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6480175" cy="9157124"/>
            <wp:effectExtent l="0" t="0" r="0" b="0"/>
            <wp:wrapNone/>
            <wp:docPr id="1" name="Рисунок 1" descr="D:\САЙТ 2016-2017\документы\ООП\ООП, 2017-2018\АООП_НОО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2016-2017\документы\ООП\ООП, 2017-2018\АООП_НОО_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80B2A" w:rsidRDefault="00180B2A" w:rsidP="001F233B">
      <w:pPr>
        <w:tabs>
          <w:tab w:val="left" w:pos="286"/>
          <w:tab w:val="left" w:pos="572"/>
        </w:tabs>
        <w:spacing w:after="0" w:line="240" w:lineRule="auto"/>
        <w:jc w:val="center"/>
        <w:rPr>
          <w:rFonts w:ascii="Times New Roman" w:hAnsi="Times New Roman" w:cs="Times New Roman"/>
          <w:b/>
          <w:color w:val="000000"/>
          <w:sz w:val="24"/>
          <w:szCs w:val="24"/>
        </w:rPr>
      </w:pPr>
    </w:p>
    <w:p w:rsidR="001F233B" w:rsidRPr="001F233B" w:rsidRDefault="001F233B" w:rsidP="001F233B">
      <w:pPr>
        <w:tabs>
          <w:tab w:val="left" w:pos="286"/>
          <w:tab w:val="left" w:pos="572"/>
        </w:tabs>
        <w:spacing w:after="0" w:line="240" w:lineRule="auto"/>
        <w:jc w:val="center"/>
        <w:rPr>
          <w:rFonts w:ascii="Times New Roman" w:hAnsi="Times New Roman" w:cs="Times New Roman"/>
          <w:b/>
          <w:color w:val="000000"/>
          <w:sz w:val="24"/>
          <w:szCs w:val="24"/>
        </w:rPr>
      </w:pPr>
      <w:r w:rsidRPr="001F233B">
        <w:rPr>
          <w:rFonts w:ascii="Times New Roman" w:hAnsi="Times New Roman" w:cs="Times New Roman"/>
          <w:b/>
          <w:color w:val="000000"/>
          <w:sz w:val="24"/>
          <w:szCs w:val="24"/>
        </w:rPr>
        <w:lastRenderedPageBreak/>
        <w:t>ОГЛАВЛЕНИЕ</w:t>
      </w:r>
    </w:p>
    <w:p w:rsidR="001F233B" w:rsidRPr="001F233B" w:rsidRDefault="00E876D3" w:rsidP="001F233B">
      <w:pPr>
        <w:pStyle w:val="14"/>
        <w:tabs>
          <w:tab w:val="left" w:pos="286"/>
          <w:tab w:val="left" w:pos="572"/>
          <w:tab w:val="right" w:leader="dot" w:pos="9628"/>
        </w:tabs>
        <w:spacing w:after="0" w:line="240" w:lineRule="auto"/>
        <w:rPr>
          <w:rFonts w:ascii="Times New Roman" w:hAnsi="Times New Roman" w:cs="Times New Roman"/>
          <w:noProof/>
          <w:color w:val="000000"/>
          <w:kern w:val="0"/>
          <w:sz w:val="24"/>
          <w:szCs w:val="24"/>
          <w:lang w:eastAsia="ru-RU"/>
        </w:rPr>
      </w:pPr>
      <w:r w:rsidRPr="001F233B">
        <w:rPr>
          <w:rFonts w:ascii="Times New Roman" w:hAnsi="Times New Roman" w:cs="Times New Roman"/>
          <w:b/>
          <w:color w:val="000000"/>
          <w:sz w:val="24"/>
          <w:szCs w:val="24"/>
        </w:rPr>
        <w:fldChar w:fldCharType="begin"/>
      </w:r>
      <w:r w:rsidR="001F233B" w:rsidRPr="001F233B">
        <w:rPr>
          <w:rFonts w:ascii="Times New Roman" w:hAnsi="Times New Roman" w:cs="Times New Roman"/>
          <w:b/>
          <w:color w:val="000000"/>
          <w:sz w:val="24"/>
          <w:szCs w:val="24"/>
        </w:rPr>
        <w:instrText xml:space="preserve"> TOC \o "1-3" \h \z \u </w:instrText>
      </w:r>
      <w:r w:rsidRPr="001F233B">
        <w:rPr>
          <w:rFonts w:ascii="Times New Roman" w:hAnsi="Times New Roman" w:cs="Times New Roman"/>
          <w:b/>
          <w:color w:val="000000"/>
          <w:sz w:val="24"/>
          <w:szCs w:val="24"/>
        </w:rPr>
        <w:fldChar w:fldCharType="separate"/>
      </w:r>
      <w:hyperlink w:anchor="_Toc415833112" w:history="1">
        <w:r w:rsidR="001F233B" w:rsidRPr="001F233B">
          <w:rPr>
            <w:rStyle w:val="aa"/>
            <w:rFonts w:ascii="Times New Roman" w:hAnsi="Times New Roman" w:cs="Times New Roman"/>
            <w:b/>
            <w:noProof/>
            <w:color w:val="000000"/>
            <w:sz w:val="24"/>
            <w:szCs w:val="24"/>
          </w:rPr>
          <w:t>1. ОБЩИЕ ПОЛОЖЕНИЯ</w:t>
        </w:r>
        <w:r w:rsidR="001F233B" w:rsidRPr="001F233B">
          <w:rPr>
            <w:rFonts w:ascii="Times New Roman" w:hAnsi="Times New Roman" w:cs="Times New Roman"/>
            <w:noProof/>
            <w:webHidden/>
            <w:color w:val="000000"/>
            <w:sz w:val="24"/>
            <w:szCs w:val="24"/>
          </w:rPr>
          <w:tab/>
        </w:r>
        <w:r w:rsidRPr="001F233B">
          <w:rPr>
            <w:rFonts w:ascii="Times New Roman" w:hAnsi="Times New Roman" w:cs="Times New Roman"/>
            <w:noProof/>
            <w:webHidden/>
            <w:color w:val="000000"/>
            <w:sz w:val="24"/>
            <w:szCs w:val="24"/>
          </w:rPr>
          <w:fldChar w:fldCharType="begin"/>
        </w:r>
        <w:r w:rsidR="001F233B" w:rsidRPr="001F233B">
          <w:rPr>
            <w:rFonts w:ascii="Times New Roman" w:hAnsi="Times New Roman" w:cs="Times New Roman"/>
            <w:noProof/>
            <w:webHidden/>
            <w:color w:val="000000"/>
            <w:sz w:val="24"/>
            <w:szCs w:val="24"/>
          </w:rPr>
          <w:instrText xml:space="preserve"> PAGEREF _Toc415833112 \h </w:instrText>
        </w:r>
        <w:r w:rsidRPr="001F233B">
          <w:rPr>
            <w:rFonts w:ascii="Times New Roman" w:hAnsi="Times New Roman" w:cs="Times New Roman"/>
            <w:noProof/>
            <w:webHidden/>
            <w:color w:val="000000"/>
            <w:sz w:val="24"/>
            <w:szCs w:val="24"/>
          </w:rPr>
        </w:r>
        <w:r w:rsidRPr="001F233B">
          <w:rPr>
            <w:rFonts w:ascii="Times New Roman" w:hAnsi="Times New Roman" w:cs="Times New Roman"/>
            <w:noProof/>
            <w:webHidden/>
            <w:color w:val="000000"/>
            <w:sz w:val="24"/>
            <w:szCs w:val="24"/>
          </w:rPr>
          <w:fldChar w:fldCharType="separate"/>
        </w:r>
        <w:r w:rsidR="001B28CA">
          <w:rPr>
            <w:rFonts w:ascii="Times New Roman" w:hAnsi="Times New Roman" w:cs="Times New Roman"/>
            <w:noProof/>
            <w:webHidden/>
            <w:color w:val="000000"/>
            <w:sz w:val="24"/>
            <w:szCs w:val="24"/>
          </w:rPr>
          <w:t>2</w:t>
        </w:r>
        <w:r w:rsidRPr="001F233B">
          <w:rPr>
            <w:rFonts w:ascii="Times New Roman" w:hAnsi="Times New Roman" w:cs="Times New Roman"/>
            <w:noProof/>
            <w:webHidden/>
            <w:color w:val="000000"/>
            <w:sz w:val="24"/>
            <w:szCs w:val="24"/>
          </w:rPr>
          <w:fldChar w:fldCharType="end"/>
        </w:r>
      </w:hyperlink>
    </w:p>
    <w:p w:rsidR="001F233B" w:rsidRPr="002B263E" w:rsidRDefault="003916CE" w:rsidP="001F233B">
      <w:pPr>
        <w:pStyle w:val="14"/>
        <w:tabs>
          <w:tab w:val="left" w:pos="286"/>
          <w:tab w:val="left" w:pos="572"/>
          <w:tab w:val="right" w:leader="dot" w:pos="9628"/>
        </w:tabs>
        <w:spacing w:after="0" w:line="240" w:lineRule="auto"/>
        <w:rPr>
          <w:rFonts w:ascii="Times New Roman" w:hAnsi="Times New Roman" w:cs="Times New Roman"/>
          <w:noProof/>
          <w:color w:val="000000"/>
          <w:kern w:val="0"/>
          <w:sz w:val="24"/>
          <w:szCs w:val="24"/>
          <w:lang w:eastAsia="ru-RU"/>
        </w:rPr>
      </w:pPr>
      <w:hyperlink w:anchor="_Toc415833123" w:history="1">
        <w:r w:rsidR="005326A0">
          <w:rPr>
            <w:rStyle w:val="aa"/>
            <w:rFonts w:ascii="Times New Roman" w:hAnsi="Times New Roman" w:cs="Times New Roman"/>
            <w:b/>
            <w:noProof/>
            <w:color w:val="000000"/>
            <w:sz w:val="24"/>
            <w:szCs w:val="24"/>
          </w:rPr>
          <w:t>2</w:t>
        </w:r>
        <w:r w:rsidR="001F233B" w:rsidRPr="001F233B">
          <w:rPr>
            <w:rStyle w:val="aa"/>
            <w:rFonts w:ascii="Times New Roman" w:hAnsi="Times New Roman" w:cs="Times New Roman"/>
            <w:b/>
            <w:noProof/>
            <w:color w:val="000000"/>
            <w:sz w:val="24"/>
            <w:szCs w:val="24"/>
          </w:rPr>
          <w:t xml:space="preserve">. </w:t>
        </w:r>
        <w:r w:rsidR="001F233B" w:rsidRPr="001F233B">
          <w:rPr>
            <w:rStyle w:val="aa"/>
            <w:rFonts w:ascii="Times New Roman" w:hAnsi="Times New Roman" w:cs="Times New Roman"/>
            <w:b/>
            <w:caps/>
            <w:noProof/>
            <w:color w:val="000000"/>
            <w:kern w:val="28"/>
            <w:sz w:val="24"/>
            <w:szCs w:val="24"/>
          </w:rPr>
          <w:t>а</w:t>
        </w:r>
        <w:r w:rsidR="001F233B" w:rsidRPr="001F233B">
          <w:rPr>
            <w:rStyle w:val="aa"/>
            <w:rFonts w:ascii="Times New Roman" w:hAnsi="Times New Roman" w:cs="Times New Roman"/>
            <w:b/>
            <w:caps/>
            <w:noProof/>
            <w:color w:val="000000"/>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1F233B" w:rsidRPr="001F233B">
          <w:rPr>
            <w:rFonts w:ascii="Times New Roman" w:hAnsi="Times New Roman" w:cs="Times New Roman"/>
            <w:noProof/>
            <w:webHidden/>
            <w:color w:val="000000"/>
            <w:sz w:val="24"/>
            <w:szCs w:val="24"/>
          </w:rPr>
          <w:tab/>
        </w:r>
      </w:hyperlink>
      <w:r w:rsidR="002B263E" w:rsidRPr="002B263E">
        <w:rPr>
          <w:rFonts w:ascii="Times New Roman" w:hAnsi="Times New Roman" w:cs="Times New Roman"/>
          <w:sz w:val="24"/>
          <w:szCs w:val="24"/>
        </w:rPr>
        <w:t>3</w:t>
      </w:r>
    </w:p>
    <w:p w:rsidR="001F233B" w:rsidRPr="001F233B" w:rsidRDefault="003916CE" w:rsidP="001F233B">
      <w:pPr>
        <w:pStyle w:val="22"/>
        <w:tabs>
          <w:tab w:val="left" w:pos="286"/>
          <w:tab w:val="left" w:pos="572"/>
          <w:tab w:val="right" w:leader="dot" w:pos="9628"/>
        </w:tabs>
        <w:spacing w:after="0" w:line="240" w:lineRule="auto"/>
        <w:ind w:left="0"/>
        <w:rPr>
          <w:rFonts w:ascii="Times New Roman" w:hAnsi="Times New Roman" w:cs="Times New Roman"/>
          <w:noProof/>
          <w:color w:val="000000"/>
          <w:kern w:val="0"/>
          <w:sz w:val="24"/>
          <w:szCs w:val="24"/>
          <w:lang w:eastAsia="ru-RU"/>
        </w:rPr>
      </w:pPr>
      <w:hyperlink w:anchor="_Toc415833124" w:history="1">
        <w:r w:rsidR="005326A0">
          <w:rPr>
            <w:rStyle w:val="aa"/>
            <w:rFonts w:ascii="Times New Roman" w:hAnsi="Times New Roman" w:cs="Times New Roman"/>
            <w:b/>
            <w:noProof/>
            <w:color w:val="000000"/>
            <w:sz w:val="24"/>
            <w:szCs w:val="24"/>
          </w:rPr>
          <w:t>2</w:t>
        </w:r>
        <w:r w:rsidR="001F233B" w:rsidRPr="001F233B">
          <w:rPr>
            <w:rStyle w:val="aa"/>
            <w:rFonts w:ascii="Times New Roman" w:hAnsi="Times New Roman" w:cs="Times New Roman"/>
            <w:b/>
            <w:noProof/>
            <w:color w:val="000000"/>
            <w:sz w:val="24"/>
            <w:szCs w:val="24"/>
          </w:rPr>
          <w:t>.1. Целевой раздел</w:t>
        </w:r>
        <w:r w:rsidR="001F233B" w:rsidRPr="001F233B">
          <w:rPr>
            <w:rFonts w:ascii="Times New Roman" w:hAnsi="Times New Roman" w:cs="Times New Roman"/>
            <w:noProof/>
            <w:webHidden/>
            <w:color w:val="000000"/>
            <w:sz w:val="24"/>
            <w:szCs w:val="24"/>
          </w:rPr>
          <w:tab/>
        </w:r>
        <w:r w:rsidR="002B263E">
          <w:rPr>
            <w:rFonts w:ascii="Times New Roman" w:hAnsi="Times New Roman" w:cs="Times New Roman"/>
            <w:noProof/>
            <w:webHidden/>
            <w:color w:val="000000"/>
            <w:sz w:val="24"/>
            <w:szCs w:val="24"/>
          </w:rPr>
          <w:t>3</w:t>
        </w:r>
      </w:hyperlink>
    </w:p>
    <w:p w:rsidR="001F233B" w:rsidRPr="001F233B" w:rsidRDefault="003916CE" w:rsidP="001F233B">
      <w:pPr>
        <w:pStyle w:val="30"/>
        <w:tabs>
          <w:tab w:val="left" w:pos="286"/>
          <w:tab w:val="left" w:pos="572"/>
        </w:tabs>
        <w:spacing w:after="0" w:line="240" w:lineRule="auto"/>
        <w:ind w:left="0"/>
        <w:rPr>
          <w:rFonts w:ascii="Times New Roman" w:hAnsi="Times New Roman" w:cs="Times New Roman"/>
          <w:noProof/>
          <w:color w:val="000000"/>
          <w:kern w:val="0"/>
          <w:sz w:val="24"/>
          <w:szCs w:val="24"/>
          <w:lang w:eastAsia="ru-RU"/>
        </w:rPr>
      </w:pPr>
      <w:hyperlink w:anchor="_Toc415833125" w:history="1">
        <w:r w:rsidR="005326A0">
          <w:rPr>
            <w:rStyle w:val="aa"/>
            <w:rFonts w:ascii="Times New Roman" w:hAnsi="Times New Roman" w:cs="Times New Roman"/>
            <w:b/>
            <w:noProof/>
            <w:color w:val="000000"/>
            <w:sz w:val="24"/>
            <w:szCs w:val="24"/>
          </w:rPr>
          <w:t>2</w:t>
        </w:r>
        <w:r w:rsidR="001F233B" w:rsidRPr="001F233B">
          <w:rPr>
            <w:rStyle w:val="aa"/>
            <w:rFonts w:ascii="Times New Roman" w:hAnsi="Times New Roman" w:cs="Times New Roman"/>
            <w:b/>
            <w:noProof/>
            <w:color w:val="000000"/>
            <w:sz w:val="24"/>
            <w:szCs w:val="24"/>
          </w:rPr>
          <w:t>.1.1. Пояснительная записка</w:t>
        </w:r>
        <w:r w:rsidR="001F233B" w:rsidRPr="001F233B">
          <w:rPr>
            <w:rFonts w:ascii="Times New Roman" w:hAnsi="Times New Roman" w:cs="Times New Roman"/>
            <w:noProof/>
            <w:webHidden/>
            <w:color w:val="000000"/>
            <w:sz w:val="24"/>
            <w:szCs w:val="24"/>
          </w:rPr>
          <w:tab/>
        </w:r>
        <w:r w:rsidR="002B263E">
          <w:rPr>
            <w:rFonts w:ascii="Times New Roman" w:hAnsi="Times New Roman" w:cs="Times New Roman"/>
            <w:noProof/>
            <w:webHidden/>
            <w:color w:val="000000"/>
            <w:sz w:val="24"/>
            <w:szCs w:val="24"/>
          </w:rPr>
          <w:t>3</w:t>
        </w:r>
      </w:hyperlink>
    </w:p>
    <w:p w:rsidR="001F233B" w:rsidRPr="001F233B" w:rsidRDefault="003916CE" w:rsidP="001F233B">
      <w:pPr>
        <w:pStyle w:val="30"/>
        <w:tabs>
          <w:tab w:val="left" w:pos="286"/>
          <w:tab w:val="left" w:pos="572"/>
        </w:tabs>
        <w:spacing w:after="0" w:line="240" w:lineRule="auto"/>
        <w:ind w:left="0"/>
        <w:rPr>
          <w:rFonts w:ascii="Times New Roman" w:hAnsi="Times New Roman" w:cs="Times New Roman"/>
          <w:noProof/>
          <w:color w:val="000000"/>
          <w:kern w:val="0"/>
          <w:sz w:val="24"/>
          <w:szCs w:val="24"/>
          <w:lang w:eastAsia="ru-RU"/>
        </w:rPr>
      </w:pPr>
      <w:hyperlink w:anchor="_Toc415833126" w:history="1">
        <w:r w:rsidR="005326A0">
          <w:rPr>
            <w:rStyle w:val="aa"/>
            <w:rFonts w:ascii="Times New Roman" w:hAnsi="Times New Roman" w:cs="Times New Roman"/>
            <w:b/>
            <w:noProof/>
            <w:color w:val="000000"/>
            <w:sz w:val="24"/>
            <w:szCs w:val="24"/>
          </w:rPr>
          <w:t>2</w:t>
        </w:r>
        <w:r w:rsidR="001F233B" w:rsidRPr="001F233B">
          <w:rPr>
            <w:rStyle w:val="aa"/>
            <w:rFonts w:ascii="Times New Roman" w:hAnsi="Times New Roman" w:cs="Times New Roman"/>
            <w:b/>
            <w:noProof/>
            <w:color w:val="000000"/>
            <w:sz w:val="24"/>
            <w:szCs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hyperlink>
      <w:r w:rsidR="002B263E">
        <w:t xml:space="preserve"> </w:t>
      </w:r>
    </w:p>
    <w:p w:rsidR="001F233B" w:rsidRPr="001F233B" w:rsidRDefault="003916CE" w:rsidP="001F233B">
      <w:pPr>
        <w:pStyle w:val="30"/>
        <w:tabs>
          <w:tab w:val="left" w:pos="286"/>
          <w:tab w:val="left" w:pos="572"/>
        </w:tabs>
        <w:spacing w:after="0" w:line="240" w:lineRule="auto"/>
        <w:ind w:left="0"/>
        <w:rPr>
          <w:rFonts w:ascii="Times New Roman" w:hAnsi="Times New Roman" w:cs="Times New Roman"/>
          <w:noProof/>
          <w:color w:val="000000"/>
          <w:kern w:val="0"/>
          <w:sz w:val="24"/>
          <w:szCs w:val="24"/>
          <w:lang w:eastAsia="ru-RU"/>
        </w:rPr>
      </w:pPr>
      <w:hyperlink w:anchor="_Toc415833127" w:history="1">
        <w:r w:rsidR="005326A0">
          <w:rPr>
            <w:rStyle w:val="aa"/>
            <w:rFonts w:ascii="Times New Roman" w:hAnsi="Times New Roman" w:cs="Times New Roman"/>
            <w:b/>
            <w:noProof/>
            <w:color w:val="000000"/>
            <w:sz w:val="24"/>
            <w:szCs w:val="24"/>
          </w:rPr>
          <w:t>2</w:t>
        </w:r>
        <w:r w:rsidR="001F233B" w:rsidRPr="001F233B">
          <w:rPr>
            <w:rStyle w:val="aa"/>
            <w:rFonts w:ascii="Times New Roman" w:hAnsi="Times New Roman" w:cs="Times New Roman"/>
            <w:b/>
            <w:noProof/>
            <w:color w:val="000000"/>
            <w:sz w:val="24"/>
            <w:szCs w:val="24"/>
          </w:rPr>
          <w:t xml:space="preserve">.1.3. </w:t>
        </w:r>
        <w:r w:rsidR="001F233B" w:rsidRPr="001F233B">
          <w:rPr>
            <w:rStyle w:val="aa"/>
            <w:rFonts w:ascii="Times New Roman" w:hAnsi="Times New Roman" w:cs="Times New Roman"/>
            <w:b/>
            <w:noProof/>
            <w:color w:val="000000"/>
            <w:spacing w:val="2"/>
            <w:sz w:val="24"/>
            <w:szCs w:val="24"/>
          </w:rPr>
          <w:t xml:space="preserve">Система оценки достижения обучающимися  с </w:t>
        </w:r>
        <w:r w:rsidR="001F233B" w:rsidRPr="001F233B">
          <w:rPr>
            <w:rStyle w:val="aa"/>
            <w:rFonts w:ascii="Times New Roman" w:hAnsi="Times New Roman" w:cs="Times New Roman"/>
            <w:b/>
            <w:noProof/>
            <w:color w:val="000000"/>
            <w:sz w:val="24"/>
            <w:szCs w:val="24"/>
          </w:rPr>
          <w:t>задержкой психического развития</w:t>
        </w:r>
        <w:r w:rsidR="001F233B" w:rsidRPr="001F233B">
          <w:rPr>
            <w:rStyle w:val="aa"/>
            <w:rFonts w:ascii="Times New Roman" w:hAnsi="Times New Roman" w:cs="Times New Roman"/>
            <w:b/>
            <w:noProof/>
            <w:color w:val="000000"/>
            <w:spacing w:val="2"/>
            <w:sz w:val="24"/>
            <w:szCs w:val="24"/>
          </w:rPr>
          <w:t xml:space="preserve"> планируемых результатов освоения </w:t>
        </w:r>
        <w:r w:rsidR="001F233B" w:rsidRPr="001F233B">
          <w:rPr>
            <w:rStyle w:val="aa"/>
            <w:rFonts w:ascii="Times New Roman" w:hAnsi="Times New Roman" w:cs="Times New Roman"/>
            <w:b/>
            <w:noProof/>
            <w:color w:val="000000"/>
            <w:sz w:val="24"/>
            <w:szCs w:val="24"/>
          </w:rPr>
          <w:t>адаптированной основной общеобразовательной программы  начального общего образования</w:t>
        </w:r>
        <w:r w:rsidR="001F233B" w:rsidRPr="001F233B">
          <w:rPr>
            <w:rFonts w:ascii="Times New Roman" w:hAnsi="Times New Roman" w:cs="Times New Roman"/>
            <w:noProof/>
            <w:webHidden/>
            <w:color w:val="000000"/>
            <w:sz w:val="24"/>
            <w:szCs w:val="24"/>
          </w:rPr>
          <w:tab/>
        </w:r>
        <w:r w:rsidR="002B263E">
          <w:rPr>
            <w:rFonts w:ascii="Times New Roman" w:hAnsi="Times New Roman" w:cs="Times New Roman"/>
            <w:noProof/>
            <w:webHidden/>
            <w:color w:val="000000"/>
            <w:sz w:val="24"/>
            <w:szCs w:val="24"/>
          </w:rPr>
          <w:t>17</w:t>
        </w:r>
      </w:hyperlink>
    </w:p>
    <w:p w:rsidR="001F233B" w:rsidRPr="001F233B" w:rsidRDefault="003916CE" w:rsidP="001F233B">
      <w:pPr>
        <w:pStyle w:val="22"/>
        <w:tabs>
          <w:tab w:val="left" w:pos="286"/>
          <w:tab w:val="left" w:pos="572"/>
          <w:tab w:val="right" w:leader="dot" w:pos="9628"/>
        </w:tabs>
        <w:spacing w:after="0" w:line="240" w:lineRule="auto"/>
        <w:ind w:left="0"/>
        <w:rPr>
          <w:rFonts w:ascii="Times New Roman" w:hAnsi="Times New Roman" w:cs="Times New Roman"/>
          <w:noProof/>
          <w:color w:val="000000"/>
          <w:kern w:val="0"/>
          <w:sz w:val="24"/>
          <w:szCs w:val="24"/>
          <w:lang w:eastAsia="ru-RU"/>
        </w:rPr>
      </w:pPr>
      <w:hyperlink w:anchor="_Toc415833128" w:history="1">
        <w:r w:rsidR="005326A0">
          <w:rPr>
            <w:rStyle w:val="aa"/>
            <w:rFonts w:ascii="Times New Roman" w:hAnsi="Times New Roman" w:cs="Times New Roman"/>
            <w:b/>
            <w:noProof/>
            <w:color w:val="000000"/>
            <w:sz w:val="24"/>
            <w:szCs w:val="24"/>
          </w:rPr>
          <w:t>2</w:t>
        </w:r>
        <w:r w:rsidR="001F233B" w:rsidRPr="001F233B">
          <w:rPr>
            <w:rStyle w:val="aa"/>
            <w:rFonts w:ascii="Times New Roman" w:hAnsi="Times New Roman" w:cs="Times New Roman"/>
            <w:b/>
            <w:noProof/>
            <w:color w:val="000000"/>
            <w:sz w:val="24"/>
            <w:szCs w:val="24"/>
          </w:rPr>
          <w:t>.2. Содержательный раздел</w:t>
        </w:r>
        <w:r w:rsidR="001F233B" w:rsidRPr="001F233B">
          <w:rPr>
            <w:rFonts w:ascii="Times New Roman" w:hAnsi="Times New Roman" w:cs="Times New Roman"/>
            <w:noProof/>
            <w:webHidden/>
            <w:color w:val="000000"/>
            <w:sz w:val="24"/>
            <w:szCs w:val="24"/>
          </w:rPr>
          <w:tab/>
        </w:r>
        <w:r w:rsidR="002B263E">
          <w:rPr>
            <w:rFonts w:ascii="Times New Roman" w:hAnsi="Times New Roman" w:cs="Times New Roman"/>
            <w:noProof/>
            <w:webHidden/>
            <w:color w:val="000000"/>
            <w:sz w:val="24"/>
            <w:szCs w:val="24"/>
          </w:rPr>
          <w:t>20</w:t>
        </w:r>
      </w:hyperlink>
    </w:p>
    <w:p w:rsidR="001F233B" w:rsidRPr="001F233B" w:rsidRDefault="003916CE" w:rsidP="001F233B">
      <w:pPr>
        <w:pStyle w:val="30"/>
        <w:tabs>
          <w:tab w:val="left" w:pos="286"/>
          <w:tab w:val="left" w:pos="572"/>
        </w:tabs>
        <w:spacing w:after="0" w:line="240" w:lineRule="auto"/>
        <w:ind w:left="0"/>
        <w:rPr>
          <w:rFonts w:ascii="Times New Roman" w:hAnsi="Times New Roman" w:cs="Times New Roman"/>
          <w:noProof/>
          <w:color w:val="000000"/>
          <w:kern w:val="0"/>
          <w:sz w:val="24"/>
          <w:szCs w:val="24"/>
          <w:lang w:eastAsia="ru-RU"/>
        </w:rPr>
      </w:pPr>
      <w:hyperlink w:anchor="_Toc415833129" w:history="1">
        <w:r w:rsidR="005326A0">
          <w:rPr>
            <w:rStyle w:val="aa"/>
            <w:rFonts w:ascii="Times New Roman" w:hAnsi="Times New Roman" w:cs="Times New Roman"/>
            <w:b/>
            <w:noProof/>
            <w:color w:val="000000"/>
            <w:sz w:val="24"/>
            <w:szCs w:val="24"/>
          </w:rPr>
          <w:t>2</w:t>
        </w:r>
        <w:r w:rsidR="001F233B" w:rsidRPr="001F233B">
          <w:rPr>
            <w:rStyle w:val="aa"/>
            <w:rFonts w:ascii="Times New Roman" w:hAnsi="Times New Roman" w:cs="Times New Roman"/>
            <w:b/>
            <w:noProof/>
            <w:color w:val="000000"/>
            <w:sz w:val="24"/>
            <w:szCs w:val="24"/>
          </w:rPr>
          <w:t>.2.1. Программа формирования универсальных учебных действий</w:t>
        </w:r>
        <w:r w:rsidR="001F233B" w:rsidRPr="001F233B">
          <w:rPr>
            <w:rFonts w:ascii="Times New Roman" w:hAnsi="Times New Roman" w:cs="Times New Roman"/>
            <w:noProof/>
            <w:webHidden/>
            <w:color w:val="000000"/>
            <w:sz w:val="24"/>
            <w:szCs w:val="24"/>
          </w:rPr>
          <w:tab/>
        </w:r>
        <w:r w:rsidR="006D3CEC">
          <w:rPr>
            <w:rFonts w:ascii="Times New Roman" w:hAnsi="Times New Roman" w:cs="Times New Roman"/>
            <w:noProof/>
            <w:webHidden/>
            <w:color w:val="000000"/>
            <w:sz w:val="24"/>
            <w:szCs w:val="24"/>
          </w:rPr>
          <w:t>20</w:t>
        </w:r>
      </w:hyperlink>
    </w:p>
    <w:p w:rsidR="001F233B" w:rsidRPr="001F233B" w:rsidRDefault="003916CE" w:rsidP="001F233B">
      <w:pPr>
        <w:pStyle w:val="30"/>
        <w:tabs>
          <w:tab w:val="left" w:pos="286"/>
          <w:tab w:val="left" w:pos="572"/>
        </w:tabs>
        <w:spacing w:after="0" w:line="240" w:lineRule="auto"/>
        <w:ind w:left="0"/>
        <w:rPr>
          <w:rFonts w:ascii="Times New Roman" w:hAnsi="Times New Roman" w:cs="Times New Roman"/>
          <w:noProof/>
          <w:color w:val="000000"/>
          <w:kern w:val="0"/>
          <w:sz w:val="24"/>
          <w:szCs w:val="24"/>
          <w:lang w:eastAsia="ru-RU"/>
        </w:rPr>
      </w:pPr>
      <w:hyperlink w:anchor="_Toc415833130" w:history="1">
        <w:r w:rsidR="001F233B" w:rsidRPr="001F233B">
          <w:rPr>
            <w:rStyle w:val="aa"/>
            <w:rFonts w:ascii="Times New Roman" w:hAnsi="Times New Roman" w:cs="Times New Roman"/>
            <w:b/>
            <w:noProof/>
            <w:color w:val="000000"/>
            <w:sz w:val="24"/>
            <w:szCs w:val="24"/>
          </w:rPr>
          <w:t>2.2.2. Программы учебных предметов,  курсов коррекционно-развивающей области</w:t>
        </w:r>
        <w:r w:rsidR="001F233B" w:rsidRPr="001F233B">
          <w:rPr>
            <w:rFonts w:ascii="Times New Roman" w:hAnsi="Times New Roman" w:cs="Times New Roman"/>
            <w:noProof/>
            <w:webHidden/>
            <w:color w:val="000000"/>
            <w:sz w:val="24"/>
            <w:szCs w:val="24"/>
          </w:rPr>
          <w:tab/>
        </w:r>
        <w:r w:rsidR="00E876D3" w:rsidRPr="001F233B">
          <w:rPr>
            <w:rFonts w:ascii="Times New Roman" w:hAnsi="Times New Roman" w:cs="Times New Roman"/>
            <w:noProof/>
            <w:webHidden/>
            <w:color w:val="000000"/>
            <w:sz w:val="24"/>
            <w:szCs w:val="24"/>
          </w:rPr>
          <w:fldChar w:fldCharType="begin"/>
        </w:r>
        <w:r w:rsidR="001F233B" w:rsidRPr="001F233B">
          <w:rPr>
            <w:rFonts w:ascii="Times New Roman" w:hAnsi="Times New Roman" w:cs="Times New Roman"/>
            <w:noProof/>
            <w:webHidden/>
            <w:color w:val="000000"/>
            <w:sz w:val="24"/>
            <w:szCs w:val="24"/>
          </w:rPr>
          <w:instrText xml:space="preserve"> PAGEREF _Toc415833130 \h </w:instrText>
        </w:r>
        <w:r w:rsidR="00E876D3" w:rsidRPr="001F233B">
          <w:rPr>
            <w:rFonts w:ascii="Times New Roman" w:hAnsi="Times New Roman" w:cs="Times New Roman"/>
            <w:noProof/>
            <w:webHidden/>
            <w:color w:val="000000"/>
            <w:sz w:val="24"/>
            <w:szCs w:val="24"/>
          </w:rPr>
        </w:r>
        <w:r w:rsidR="00E876D3" w:rsidRPr="001F233B">
          <w:rPr>
            <w:rFonts w:ascii="Times New Roman" w:hAnsi="Times New Roman" w:cs="Times New Roman"/>
            <w:noProof/>
            <w:webHidden/>
            <w:color w:val="000000"/>
            <w:sz w:val="24"/>
            <w:szCs w:val="24"/>
          </w:rPr>
          <w:fldChar w:fldCharType="separate"/>
        </w:r>
        <w:r w:rsidR="001B28CA">
          <w:rPr>
            <w:rFonts w:ascii="Times New Roman" w:hAnsi="Times New Roman" w:cs="Times New Roman"/>
            <w:noProof/>
            <w:webHidden/>
            <w:color w:val="000000"/>
            <w:sz w:val="24"/>
            <w:szCs w:val="24"/>
          </w:rPr>
          <w:t>28</w:t>
        </w:r>
        <w:r w:rsidR="00E876D3" w:rsidRPr="001F233B">
          <w:rPr>
            <w:rFonts w:ascii="Times New Roman" w:hAnsi="Times New Roman" w:cs="Times New Roman"/>
            <w:noProof/>
            <w:webHidden/>
            <w:color w:val="000000"/>
            <w:sz w:val="24"/>
            <w:szCs w:val="24"/>
          </w:rPr>
          <w:fldChar w:fldCharType="end"/>
        </w:r>
      </w:hyperlink>
    </w:p>
    <w:p w:rsidR="001F233B" w:rsidRPr="001F233B" w:rsidRDefault="003916CE" w:rsidP="001F233B">
      <w:pPr>
        <w:pStyle w:val="30"/>
        <w:tabs>
          <w:tab w:val="left" w:pos="286"/>
          <w:tab w:val="left" w:pos="572"/>
        </w:tabs>
        <w:spacing w:after="0" w:line="240" w:lineRule="auto"/>
        <w:ind w:left="0"/>
        <w:rPr>
          <w:rFonts w:ascii="Times New Roman" w:hAnsi="Times New Roman" w:cs="Times New Roman"/>
          <w:noProof/>
          <w:color w:val="000000"/>
          <w:kern w:val="0"/>
          <w:sz w:val="24"/>
          <w:szCs w:val="24"/>
          <w:lang w:eastAsia="ru-RU"/>
        </w:rPr>
      </w:pPr>
      <w:hyperlink w:anchor="_Toc415833131" w:history="1">
        <w:r w:rsidR="005326A0">
          <w:rPr>
            <w:rStyle w:val="aa"/>
            <w:rFonts w:ascii="Times New Roman" w:hAnsi="Times New Roman" w:cs="Times New Roman"/>
            <w:b/>
            <w:noProof/>
            <w:color w:val="000000"/>
            <w:spacing w:val="2"/>
            <w:sz w:val="24"/>
            <w:szCs w:val="24"/>
          </w:rPr>
          <w:t>2</w:t>
        </w:r>
        <w:r w:rsidR="001F233B" w:rsidRPr="001F233B">
          <w:rPr>
            <w:rStyle w:val="aa"/>
            <w:rFonts w:ascii="Times New Roman" w:hAnsi="Times New Roman" w:cs="Times New Roman"/>
            <w:b/>
            <w:noProof/>
            <w:color w:val="000000"/>
            <w:spacing w:val="2"/>
            <w:sz w:val="24"/>
            <w:szCs w:val="24"/>
          </w:rPr>
          <w:t>.2.3. Программа духовно-нравственного развития, воспитания</w:t>
        </w:r>
        <w:r w:rsidR="001F233B" w:rsidRPr="001F233B">
          <w:rPr>
            <w:rFonts w:ascii="Times New Roman" w:hAnsi="Times New Roman" w:cs="Times New Roman"/>
            <w:noProof/>
            <w:webHidden/>
            <w:color w:val="000000"/>
            <w:sz w:val="24"/>
            <w:szCs w:val="24"/>
          </w:rPr>
          <w:tab/>
        </w:r>
        <w:r w:rsidR="00E876D3" w:rsidRPr="001F233B">
          <w:rPr>
            <w:rFonts w:ascii="Times New Roman" w:hAnsi="Times New Roman" w:cs="Times New Roman"/>
            <w:noProof/>
            <w:webHidden/>
            <w:color w:val="000000"/>
            <w:sz w:val="24"/>
            <w:szCs w:val="24"/>
          </w:rPr>
          <w:fldChar w:fldCharType="begin"/>
        </w:r>
        <w:r w:rsidR="001F233B" w:rsidRPr="001F233B">
          <w:rPr>
            <w:rFonts w:ascii="Times New Roman" w:hAnsi="Times New Roman" w:cs="Times New Roman"/>
            <w:noProof/>
            <w:webHidden/>
            <w:color w:val="000000"/>
            <w:sz w:val="24"/>
            <w:szCs w:val="24"/>
          </w:rPr>
          <w:instrText xml:space="preserve"> PAGEREF _Toc415833131 \h </w:instrText>
        </w:r>
        <w:r w:rsidR="00E876D3" w:rsidRPr="001F233B">
          <w:rPr>
            <w:rFonts w:ascii="Times New Roman" w:hAnsi="Times New Roman" w:cs="Times New Roman"/>
            <w:noProof/>
            <w:webHidden/>
            <w:color w:val="000000"/>
            <w:sz w:val="24"/>
            <w:szCs w:val="24"/>
          </w:rPr>
        </w:r>
        <w:r w:rsidR="00E876D3" w:rsidRPr="001F233B">
          <w:rPr>
            <w:rFonts w:ascii="Times New Roman" w:hAnsi="Times New Roman" w:cs="Times New Roman"/>
            <w:noProof/>
            <w:webHidden/>
            <w:color w:val="000000"/>
            <w:sz w:val="24"/>
            <w:szCs w:val="24"/>
          </w:rPr>
          <w:fldChar w:fldCharType="separate"/>
        </w:r>
        <w:r w:rsidR="001B28CA">
          <w:rPr>
            <w:rFonts w:ascii="Times New Roman" w:hAnsi="Times New Roman" w:cs="Times New Roman"/>
            <w:noProof/>
            <w:webHidden/>
            <w:color w:val="000000"/>
            <w:sz w:val="24"/>
            <w:szCs w:val="24"/>
          </w:rPr>
          <w:t>41</w:t>
        </w:r>
        <w:r w:rsidR="00E876D3" w:rsidRPr="001F233B">
          <w:rPr>
            <w:rFonts w:ascii="Times New Roman" w:hAnsi="Times New Roman" w:cs="Times New Roman"/>
            <w:noProof/>
            <w:webHidden/>
            <w:color w:val="000000"/>
            <w:sz w:val="24"/>
            <w:szCs w:val="24"/>
          </w:rPr>
          <w:fldChar w:fldCharType="end"/>
        </w:r>
      </w:hyperlink>
    </w:p>
    <w:p w:rsidR="001F233B" w:rsidRPr="001F233B" w:rsidRDefault="003916CE" w:rsidP="001F233B">
      <w:pPr>
        <w:pStyle w:val="30"/>
        <w:tabs>
          <w:tab w:val="left" w:pos="286"/>
          <w:tab w:val="left" w:pos="572"/>
        </w:tabs>
        <w:spacing w:after="0" w:line="240" w:lineRule="auto"/>
        <w:ind w:left="0"/>
        <w:rPr>
          <w:rFonts w:ascii="Times New Roman" w:hAnsi="Times New Roman" w:cs="Times New Roman"/>
          <w:noProof/>
          <w:color w:val="000000"/>
          <w:kern w:val="0"/>
          <w:sz w:val="24"/>
          <w:szCs w:val="24"/>
          <w:lang w:eastAsia="ru-RU"/>
        </w:rPr>
      </w:pPr>
      <w:hyperlink w:anchor="_Toc415833132" w:history="1">
        <w:r w:rsidR="005326A0">
          <w:rPr>
            <w:rStyle w:val="aa"/>
            <w:rFonts w:ascii="Times New Roman" w:hAnsi="Times New Roman" w:cs="Times New Roman"/>
            <w:b/>
            <w:noProof/>
            <w:color w:val="000000"/>
            <w:sz w:val="24"/>
            <w:szCs w:val="24"/>
          </w:rPr>
          <w:t>2</w:t>
        </w:r>
        <w:r w:rsidR="001F233B" w:rsidRPr="001F233B">
          <w:rPr>
            <w:rStyle w:val="aa"/>
            <w:rFonts w:ascii="Times New Roman" w:hAnsi="Times New Roman" w:cs="Times New Roman"/>
            <w:b/>
            <w:noProof/>
            <w:color w:val="000000"/>
            <w:sz w:val="24"/>
            <w:szCs w:val="24"/>
          </w:rPr>
          <w:t>.2.4. Программа формирования экологической культуры, здорового  и безопасного образа жизни</w:t>
        </w:r>
        <w:r w:rsidR="001F233B" w:rsidRPr="001F233B">
          <w:rPr>
            <w:rFonts w:ascii="Times New Roman" w:hAnsi="Times New Roman" w:cs="Times New Roman"/>
            <w:noProof/>
            <w:webHidden/>
            <w:color w:val="000000"/>
            <w:sz w:val="24"/>
            <w:szCs w:val="24"/>
          </w:rPr>
          <w:tab/>
        </w:r>
        <w:r w:rsidR="006D3CEC">
          <w:rPr>
            <w:rFonts w:ascii="Times New Roman" w:hAnsi="Times New Roman" w:cs="Times New Roman"/>
            <w:noProof/>
            <w:webHidden/>
            <w:color w:val="000000"/>
            <w:sz w:val="24"/>
            <w:szCs w:val="24"/>
          </w:rPr>
          <w:t>65</w:t>
        </w:r>
      </w:hyperlink>
    </w:p>
    <w:p w:rsidR="001F233B" w:rsidRPr="001F233B" w:rsidRDefault="003916CE" w:rsidP="001F233B">
      <w:pPr>
        <w:pStyle w:val="30"/>
        <w:tabs>
          <w:tab w:val="left" w:pos="286"/>
          <w:tab w:val="left" w:pos="572"/>
        </w:tabs>
        <w:spacing w:after="0" w:line="240" w:lineRule="auto"/>
        <w:ind w:left="0"/>
        <w:rPr>
          <w:rFonts w:ascii="Times New Roman" w:hAnsi="Times New Roman" w:cs="Times New Roman"/>
          <w:noProof/>
          <w:color w:val="000000"/>
          <w:kern w:val="0"/>
          <w:sz w:val="24"/>
          <w:szCs w:val="24"/>
          <w:lang w:eastAsia="ru-RU"/>
        </w:rPr>
      </w:pPr>
      <w:hyperlink w:anchor="_Toc415833133" w:history="1">
        <w:r w:rsidR="005326A0">
          <w:rPr>
            <w:rStyle w:val="aa"/>
            <w:rFonts w:ascii="Times New Roman" w:hAnsi="Times New Roman" w:cs="Times New Roman"/>
            <w:b/>
            <w:noProof/>
            <w:color w:val="000000"/>
            <w:spacing w:val="2"/>
            <w:sz w:val="24"/>
            <w:szCs w:val="24"/>
          </w:rPr>
          <w:t>2</w:t>
        </w:r>
        <w:r w:rsidR="001F233B" w:rsidRPr="001F233B">
          <w:rPr>
            <w:rStyle w:val="aa"/>
            <w:rFonts w:ascii="Times New Roman" w:hAnsi="Times New Roman" w:cs="Times New Roman"/>
            <w:b/>
            <w:noProof/>
            <w:color w:val="000000"/>
            <w:spacing w:val="2"/>
            <w:sz w:val="24"/>
            <w:szCs w:val="24"/>
          </w:rPr>
          <w:t>.2.5. Программа коррекционной работы</w:t>
        </w:r>
        <w:r w:rsidR="001F233B" w:rsidRPr="001F233B">
          <w:rPr>
            <w:rFonts w:ascii="Times New Roman" w:hAnsi="Times New Roman" w:cs="Times New Roman"/>
            <w:noProof/>
            <w:webHidden/>
            <w:color w:val="000000"/>
            <w:sz w:val="24"/>
            <w:szCs w:val="24"/>
          </w:rPr>
          <w:tab/>
        </w:r>
        <w:r w:rsidR="006D3CEC">
          <w:rPr>
            <w:rFonts w:ascii="Times New Roman" w:hAnsi="Times New Roman" w:cs="Times New Roman"/>
            <w:noProof/>
            <w:webHidden/>
            <w:color w:val="000000"/>
            <w:sz w:val="24"/>
            <w:szCs w:val="24"/>
          </w:rPr>
          <w:t>67</w:t>
        </w:r>
      </w:hyperlink>
    </w:p>
    <w:p w:rsidR="001F233B" w:rsidRPr="001F233B" w:rsidRDefault="003916CE" w:rsidP="001F233B">
      <w:pPr>
        <w:pStyle w:val="30"/>
        <w:tabs>
          <w:tab w:val="left" w:pos="286"/>
          <w:tab w:val="left" w:pos="572"/>
        </w:tabs>
        <w:spacing w:after="0" w:line="240" w:lineRule="auto"/>
        <w:ind w:left="0"/>
        <w:rPr>
          <w:rFonts w:ascii="Times New Roman" w:hAnsi="Times New Roman" w:cs="Times New Roman"/>
          <w:noProof/>
          <w:color w:val="000000"/>
          <w:kern w:val="0"/>
          <w:sz w:val="24"/>
          <w:szCs w:val="24"/>
          <w:lang w:eastAsia="ru-RU"/>
        </w:rPr>
      </w:pPr>
      <w:hyperlink w:anchor="_Toc415833134" w:history="1">
        <w:r w:rsidR="001F233B" w:rsidRPr="001F233B">
          <w:rPr>
            <w:rStyle w:val="aa"/>
            <w:rFonts w:ascii="Times New Roman" w:hAnsi="Times New Roman" w:cs="Times New Roman"/>
            <w:b/>
            <w:noProof/>
            <w:color w:val="000000"/>
            <w:spacing w:val="2"/>
            <w:sz w:val="24"/>
            <w:szCs w:val="24"/>
          </w:rPr>
          <w:t>2.2.6. Программа внеурочной деятельности</w:t>
        </w:r>
        <w:r w:rsidR="001F233B" w:rsidRPr="001F233B">
          <w:rPr>
            <w:rFonts w:ascii="Times New Roman" w:hAnsi="Times New Roman" w:cs="Times New Roman"/>
            <w:noProof/>
            <w:webHidden/>
            <w:color w:val="000000"/>
            <w:sz w:val="24"/>
            <w:szCs w:val="24"/>
          </w:rPr>
          <w:tab/>
        </w:r>
        <w:r w:rsidR="006D3CEC">
          <w:rPr>
            <w:rFonts w:ascii="Times New Roman" w:hAnsi="Times New Roman" w:cs="Times New Roman"/>
            <w:noProof/>
            <w:webHidden/>
            <w:color w:val="000000"/>
            <w:sz w:val="24"/>
            <w:szCs w:val="24"/>
          </w:rPr>
          <w:t>72</w:t>
        </w:r>
      </w:hyperlink>
    </w:p>
    <w:p w:rsidR="001F233B" w:rsidRPr="001F233B" w:rsidRDefault="003916CE" w:rsidP="006D3CEC">
      <w:pPr>
        <w:pStyle w:val="22"/>
        <w:tabs>
          <w:tab w:val="left" w:pos="286"/>
          <w:tab w:val="left" w:pos="572"/>
          <w:tab w:val="right" w:leader="dot" w:pos="9628"/>
          <w:tab w:val="right" w:pos="10205"/>
        </w:tabs>
        <w:spacing w:after="0" w:line="240" w:lineRule="auto"/>
        <w:ind w:left="0"/>
        <w:rPr>
          <w:rFonts w:ascii="Times New Roman" w:hAnsi="Times New Roman" w:cs="Times New Roman"/>
          <w:noProof/>
          <w:color w:val="000000"/>
          <w:kern w:val="0"/>
          <w:sz w:val="24"/>
          <w:szCs w:val="24"/>
          <w:lang w:eastAsia="ru-RU"/>
        </w:rPr>
      </w:pPr>
      <w:hyperlink w:anchor="_Toc415833135" w:history="1">
        <w:r w:rsidR="005326A0">
          <w:rPr>
            <w:rStyle w:val="aa"/>
            <w:rFonts w:ascii="Times New Roman" w:hAnsi="Times New Roman" w:cs="Times New Roman"/>
            <w:b/>
            <w:noProof/>
            <w:color w:val="000000"/>
            <w:sz w:val="24"/>
            <w:szCs w:val="24"/>
          </w:rPr>
          <w:t>3</w:t>
        </w:r>
        <w:r w:rsidR="001F233B" w:rsidRPr="001F233B">
          <w:rPr>
            <w:rStyle w:val="aa"/>
            <w:rFonts w:ascii="Times New Roman" w:hAnsi="Times New Roman" w:cs="Times New Roman"/>
            <w:b/>
            <w:noProof/>
            <w:color w:val="000000"/>
            <w:sz w:val="24"/>
            <w:szCs w:val="24"/>
          </w:rPr>
          <w:t>.3. Организационный раздел</w:t>
        </w:r>
        <w:r w:rsidR="001F233B" w:rsidRPr="001F233B">
          <w:rPr>
            <w:rFonts w:ascii="Times New Roman" w:hAnsi="Times New Roman" w:cs="Times New Roman"/>
            <w:noProof/>
            <w:webHidden/>
            <w:color w:val="000000"/>
            <w:sz w:val="24"/>
            <w:szCs w:val="24"/>
          </w:rPr>
          <w:tab/>
        </w:r>
        <w:r w:rsidR="006D3CEC">
          <w:rPr>
            <w:rFonts w:ascii="Times New Roman" w:hAnsi="Times New Roman" w:cs="Times New Roman"/>
            <w:noProof/>
            <w:webHidden/>
            <w:color w:val="000000"/>
            <w:sz w:val="24"/>
            <w:szCs w:val="24"/>
          </w:rPr>
          <w:t>74</w:t>
        </w:r>
      </w:hyperlink>
    </w:p>
    <w:p w:rsidR="001F233B" w:rsidRPr="001F233B" w:rsidRDefault="003916CE" w:rsidP="001F233B">
      <w:pPr>
        <w:pStyle w:val="30"/>
        <w:tabs>
          <w:tab w:val="left" w:pos="286"/>
          <w:tab w:val="left" w:pos="572"/>
        </w:tabs>
        <w:spacing w:after="0" w:line="240" w:lineRule="auto"/>
        <w:ind w:left="0"/>
        <w:rPr>
          <w:rFonts w:ascii="Times New Roman" w:hAnsi="Times New Roman" w:cs="Times New Roman"/>
          <w:noProof/>
          <w:color w:val="000000"/>
          <w:kern w:val="0"/>
          <w:sz w:val="24"/>
          <w:szCs w:val="24"/>
          <w:lang w:eastAsia="ru-RU"/>
        </w:rPr>
      </w:pPr>
      <w:hyperlink w:anchor="_Toc415833136" w:history="1">
        <w:r w:rsidR="005326A0">
          <w:rPr>
            <w:rStyle w:val="aa"/>
            <w:rFonts w:ascii="Times New Roman" w:hAnsi="Times New Roman" w:cs="Times New Roman"/>
            <w:b/>
            <w:noProof/>
            <w:color w:val="000000"/>
            <w:sz w:val="24"/>
            <w:szCs w:val="24"/>
          </w:rPr>
          <w:t>3</w:t>
        </w:r>
        <w:r w:rsidR="001F233B" w:rsidRPr="001F233B">
          <w:rPr>
            <w:rStyle w:val="aa"/>
            <w:rFonts w:ascii="Times New Roman" w:hAnsi="Times New Roman" w:cs="Times New Roman"/>
            <w:b/>
            <w:noProof/>
            <w:color w:val="000000"/>
            <w:sz w:val="24"/>
            <w:szCs w:val="24"/>
          </w:rPr>
          <w:t>.3.1. Учебный план</w:t>
        </w:r>
        <w:r w:rsidR="001F233B" w:rsidRPr="001F233B">
          <w:rPr>
            <w:rFonts w:ascii="Times New Roman" w:hAnsi="Times New Roman" w:cs="Times New Roman"/>
            <w:noProof/>
            <w:webHidden/>
            <w:color w:val="000000"/>
            <w:sz w:val="24"/>
            <w:szCs w:val="24"/>
          </w:rPr>
          <w:tab/>
        </w:r>
        <w:r w:rsidR="006D3CEC">
          <w:rPr>
            <w:rFonts w:ascii="Times New Roman" w:hAnsi="Times New Roman" w:cs="Times New Roman"/>
            <w:noProof/>
            <w:webHidden/>
            <w:color w:val="000000"/>
            <w:sz w:val="24"/>
            <w:szCs w:val="24"/>
          </w:rPr>
          <w:t>74</w:t>
        </w:r>
      </w:hyperlink>
    </w:p>
    <w:p w:rsidR="001F233B" w:rsidRPr="001F233B" w:rsidRDefault="003916CE" w:rsidP="001F233B">
      <w:pPr>
        <w:pStyle w:val="30"/>
        <w:tabs>
          <w:tab w:val="left" w:pos="286"/>
          <w:tab w:val="left" w:pos="572"/>
        </w:tabs>
        <w:spacing w:after="0" w:line="240" w:lineRule="auto"/>
        <w:ind w:left="0"/>
        <w:rPr>
          <w:rFonts w:ascii="Times New Roman" w:hAnsi="Times New Roman" w:cs="Times New Roman"/>
          <w:noProof/>
          <w:color w:val="000000"/>
          <w:kern w:val="0"/>
          <w:sz w:val="24"/>
          <w:szCs w:val="24"/>
          <w:lang w:eastAsia="ru-RU"/>
        </w:rPr>
      </w:pPr>
      <w:hyperlink w:anchor="_Toc415833137" w:history="1">
        <w:r w:rsidR="005326A0">
          <w:rPr>
            <w:rStyle w:val="aa"/>
            <w:rFonts w:ascii="Times New Roman" w:hAnsi="Times New Roman" w:cs="Times New Roman"/>
            <w:b/>
            <w:noProof/>
            <w:color w:val="000000"/>
            <w:sz w:val="24"/>
            <w:szCs w:val="24"/>
          </w:rPr>
          <w:t>3</w:t>
        </w:r>
        <w:r w:rsidR="001F233B" w:rsidRPr="001F233B">
          <w:rPr>
            <w:rStyle w:val="aa"/>
            <w:rFonts w:ascii="Times New Roman" w:hAnsi="Times New Roman" w:cs="Times New Roman"/>
            <w:b/>
            <w:noProof/>
            <w:color w:val="000000"/>
            <w:sz w:val="24"/>
            <w:szCs w:val="24"/>
          </w:rPr>
          <w:t xml:space="preserve">.3.2. Система условий реализации </w:t>
        </w:r>
        <w:r w:rsidR="001F233B" w:rsidRPr="001F233B">
          <w:rPr>
            <w:rStyle w:val="aa"/>
            <w:rFonts w:ascii="Times New Roman" w:hAnsi="Times New Roman" w:cs="Times New Roman"/>
            <w:b/>
            <w:noProof/>
            <w:color w:val="000000"/>
            <w:spacing w:val="2"/>
            <w:sz w:val="24"/>
            <w:szCs w:val="24"/>
          </w:rPr>
          <w:t>адаптированной основной общеобразовательной программы начального общего образования</w:t>
        </w:r>
        <w:r w:rsidR="001F233B" w:rsidRPr="001F233B">
          <w:rPr>
            <w:rFonts w:ascii="Times New Roman" w:hAnsi="Times New Roman" w:cs="Times New Roman"/>
            <w:noProof/>
            <w:webHidden/>
            <w:color w:val="000000"/>
            <w:sz w:val="24"/>
            <w:szCs w:val="24"/>
          </w:rPr>
          <w:tab/>
        </w:r>
        <w:r w:rsidR="006D3CEC">
          <w:rPr>
            <w:rFonts w:ascii="Times New Roman" w:hAnsi="Times New Roman" w:cs="Times New Roman"/>
            <w:noProof/>
            <w:webHidden/>
            <w:color w:val="000000"/>
            <w:sz w:val="24"/>
            <w:szCs w:val="24"/>
          </w:rPr>
          <w:t>76</w:t>
        </w:r>
      </w:hyperlink>
    </w:p>
    <w:p w:rsidR="001F233B" w:rsidRPr="001F233B" w:rsidRDefault="00E876D3"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r w:rsidRPr="001F233B">
        <w:rPr>
          <w:rFonts w:ascii="Times New Roman" w:hAnsi="Times New Roman" w:cs="Times New Roman"/>
          <w:b/>
          <w:color w:val="000000"/>
          <w:sz w:val="24"/>
          <w:szCs w:val="24"/>
        </w:rPr>
        <w:fldChar w:fldCharType="end"/>
      </w:r>
    </w:p>
    <w:p w:rsidR="001F233B" w:rsidRP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P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P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bookmarkStart w:id="0" w:name="_Toc415833112"/>
    </w:p>
    <w:p w:rsid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1F233B" w:rsidRDefault="001F233B"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Default="005326A0" w:rsidP="001F233B">
      <w:pPr>
        <w:tabs>
          <w:tab w:val="left" w:pos="286"/>
          <w:tab w:val="left" w:pos="572"/>
        </w:tabs>
        <w:spacing w:after="0" w:line="240" w:lineRule="auto"/>
        <w:jc w:val="center"/>
        <w:outlineLvl w:val="0"/>
        <w:rPr>
          <w:rFonts w:ascii="Times New Roman" w:hAnsi="Times New Roman" w:cs="Times New Roman"/>
          <w:b/>
          <w:color w:val="000000"/>
          <w:sz w:val="24"/>
          <w:szCs w:val="24"/>
        </w:rPr>
      </w:pPr>
    </w:p>
    <w:p w:rsidR="005326A0" w:rsidRPr="001F233B" w:rsidRDefault="005326A0" w:rsidP="005326A0">
      <w:pPr>
        <w:tabs>
          <w:tab w:val="left" w:pos="286"/>
          <w:tab w:val="left" w:pos="572"/>
        </w:tabs>
        <w:spacing w:after="0" w:line="240" w:lineRule="auto"/>
        <w:jc w:val="center"/>
        <w:outlineLvl w:val="0"/>
        <w:rPr>
          <w:rFonts w:ascii="Times New Roman" w:hAnsi="Times New Roman" w:cs="Times New Roman"/>
          <w:b/>
          <w:color w:val="000000"/>
          <w:sz w:val="24"/>
          <w:szCs w:val="24"/>
        </w:rPr>
      </w:pPr>
      <w:bookmarkStart w:id="1" w:name="_GoBack"/>
      <w:bookmarkEnd w:id="1"/>
      <w:r w:rsidRPr="001F233B">
        <w:rPr>
          <w:rFonts w:ascii="Times New Roman" w:hAnsi="Times New Roman" w:cs="Times New Roman"/>
          <w:b/>
          <w:color w:val="000000"/>
          <w:sz w:val="24"/>
          <w:szCs w:val="24"/>
        </w:rPr>
        <w:lastRenderedPageBreak/>
        <w:t>1. ОБЩИЕ ПОЛОЖЕНИЯ</w:t>
      </w:r>
    </w:p>
    <w:p w:rsidR="005326A0" w:rsidRPr="003A2225" w:rsidRDefault="005326A0" w:rsidP="005326A0">
      <w:pPr>
        <w:tabs>
          <w:tab w:val="left" w:pos="286"/>
          <w:tab w:val="left" w:pos="572"/>
        </w:tabs>
        <w:spacing w:after="0" w:line="240" w:lineRule="auto"/>
        <w:ind w:firstLine="709"/>
        <w:jc w:val="both"/>
        <w:rPr>
          <w:rFonts w:ascii="Times New Roman" w:hAnsi="Times New Roman" w:cs="Times New Roman"/>
          <w:color w:val="000000"/>
          <w:sz w:val="28"/>
          <w:szCs w:val="28"/>
        </w:rPr>
      </w:pPr>
      <w:r w:rsidRPr="003A2225">
        <w:rPr>
          <w:rFonts w:ascii="Times New Roman" w:hAnsi="Times New Roman" w:cs="Times New Roman"/>
          <w:b/>
          <w:color w:val="000000"/>
          <w:sz w:val="28"/>
          <w:szCs w:val="28"/>
        </w:rPr>
        <w:t>Определение и назначение АООП НОО обучающихся с ЗПР</w:t>
      </w:r>
    </w:p>
    <w:p w:rsidR="005326A0" w:rsidRPr="003A2225" w:rsidRDefault="005326A0" w:rsidP="005326A0">
      <w:pPr>
        <w:pStyle w:val="af9"/>
        <w:tabs>
          <w:tab w:val="left" w:pos="286"/>
          <w:tab w:val="left" w:pos="572"/>
        </w:tabs>
        <w:spacing w:line="240" w:lineRule="auto"/>
        <w:ind w:firstLine="709"/>
        <w:rPr>
          <w:rFonts w:ascii="Times New Roman" w:hAnsi="Times New Roman" w:cs="Times New Roman"/>
          <w:caps w:val="0"/>
          <w:szCs w:val="28"/>
        </w:rPr>
      </w:pPr>
      <w:r w:rsidRPr="003A2225">
        <w:rPr>
          <w:rFonts w:ascii="Times New Roman" w:hAnsi="Times New Roman" w:cs="Times New Roman"/>
          <w:szCs w:val="28"/>
        </w:rPr>
        <w:t>А</w:t>
      </w:r>
      <w:r w:rsidRPr="003A2225">
        <w:rPr>
          <w:rFonts w:ascii="Times New Roman" w:hAnsi="Times New Roman" w:cs="Times New Roman"/>
          <w:caps w:val="0"/>
          <w:szCs w:val="28"/>
        </w:rPr>
        <w:t xml:space="preserve">даптированная основная общеобразовательная программа начального общего образования обучающихся с задержкой психического развития </w:t>
      </w:r>
      <w:r w:rsidR="003A2225" w:rsidRPr="003A2225">
        <w:rPr>
          <w:rFonts w:ascii="Times New Roman" w:hAnsi="Times New Roman" w:cs="Times New Roman"/>
          <w:caps w:val="0"/>
          <w:szCs w:val="28"/>
        </w:rPr>
        <w:t>(</w:t>
      </w:r>
      <w:r w:rsidR="00404FCF">
        <w:rPr>
          <w:rFonts w:ascii="Times New Roman" w:hAnsi="Times New Roman" w:cs="Times New Roman"/>
          <w:caps w:val="0"/>
          <w:szCs w:val="28"/>
        </w:rPr>
        <w:t xml:space="preserve">вариант 7.2., в том числе пробное, </w:t>
      </w:r>
      <w:r w:rsidR="003A2225" w:rsidRPr="003A2225">
        <w:rPr>
          <w:rFonts w:ascii="Times New Roman" w:hAnsi="Times New Roman" w:cs="Times New Roman"/>
          <w:caps w:val="0"/>
          <w:szCs w:val="28"/>
        </w:rPr>
        <w:t xml:space="preserve">после варианта 7.1.) </w:t>
      </w:r>
      <w:r w:rsidRPr="003A2225">
        <w:rPr>
          <w:rFonts w:ascii="Times New Roman" w:hAnsi="Times New Roman" w:cs="Times New Roman"/>
          <w:caps w:val="0"/>
          <w:szCs w:val="28"/>
        </w:rPr>
        <w:t xml:space="preserve">(далее </w:t>
      </w:r>
      <w:r w:rsidRPr="003A2225">
        <w:rPr>
          <w:rFonts w:ascii="Times New Roman" w:hAnsi="Times New Roman" w:cs="Times New Roman"/>
          <w:szCs w:val="28"/>
        </w:rPr>
        <w:t xml:space="preserve">– </w:t>
      </w:r>
      <w:r w:rsidRPr="003A2225">
        <w:rPr>
          <w:rFonts w:ascii="Times New Roman" w:hAnsi="Times New Roman" w:cs="Times New Roman"/>
          <w:caps w:val="0"/>
          <w:szCs w:val="28"/>
        </w:rPr>
        <w:t xml:space="preserve">АООП НОО обучающихся с ЗПР) </w:t>
      </w:r>
      <w:r w:rsidRPr="003A2225">
        <w:rPr>
          <w:rFonts w:ascii="Times New Roman" w:hAnsi="Times New Roman" w:cs="Times New Roman"/>
          <w:szCs w:val="28"/>
        </w:rPr>
        <w:t xml:space="preserve">– </w:t>
      </w:r>
      <w:r w:rsidRPr="003A2225">
        <w:rPr>
          <w:rFonts w:ascii="Times New Roman" w:hAnsi="Times New Roman" w:cs="Times New Roman"/>
          <w:caps w:val="0"/>
          <w:szCs w:val="28"/>
        </w:rPr>
        <w:t>это образовательная программа, адаптированная для обучения данной категории обуч</w:t>
      </w:r>
      <w:r w:rsidRPr="003A2225">
        <w:rPr>
          <w:rFonts w:ascii="Times New Roman" w:hAnsi="Times New Roman" w:cs="Times New Roman"/>
          <w:caps w:val="0"/>
          <w:szCs w:val="28"/>
        </w:rPr>
        <w:t>а</w:t>
      </w:r>
      <w:r w:rsidRPr="003A2225">
        <w:rPr>
          <w:rFonts w:ascii="Times New Roman" w:hAnsi="Times New Roman" w:cs="Times New Roman"/>
          <w:caps w:val="0"/>
          <w:szCs w:val="28"/>
        </w:rPr>
        <w:t>ющихся</w:t>
      </w:r>
      <w:r w:rsidRPr="003A2225">
        <w:rPr>
          <w:rFonts w:ascii="Times New Roman" w:hAnsi="Times New Roman" w:cs="Times New Roman"/>
          <w:szCs w:val="28"/>
        </w:rPr>
        <w:t xml:space="preserve"> </w:t>
      </w:r>
      <w:r w:rsidRPr="003A2225">
        <w:rPr>
          <w:rFonts w:ascii="Times New Roman" w:hAnsi="Times New Roman" w:cs="Times New Roman"/>
          <w:caps w:val="0"/>
          <w:szCs w:val="28"/>
        </w:rPr>
        <w:t>с учетом особенностей их психофизического развития, индивидуальных возможностей</w:t>
      </w:r>
      <w:r w:rsidRPr="003A2225">
        <w:rPr>
          <w:rFonts w:ascii="Times New Roman" w:hAnsi="Times New Roman" w:cs="Times New Roman"/>
          <w:szCs w:val="28"/>
        </w:rPr>
        <w:t>,</w:t>
      </w:r>
      <w:r w:rsidRPr="003A2225">
        <w:rPr>
          <w:rFonts w:ascii="Times New Roman" w:hAnsi="Times New Roman" w:cs="Times New Roman"/>
          <w:caps w:val="0"/>
          <w:szCs w:val="28"/>
        </w:rPr>
        <w:t xml:space="preserve"> обеспечивающая коррекцию нарушений развития и социальную адаптацию</w:t>
      </w:r>
      <w:r w:rsidRPr="003A2225">
        <w:rPr>
          <w:rFonts w:ascii="Times New Roman" w:hAnsi="Times New Roman" w:cs="Times New Roman"/>
          <w:szCs w:val="28"/>
        </w:rPr>
        <w:t>.</w:t>
      </w:r>
    </w:p>
    <w:p w:rsidR="003A2225" w:rsidRPr="003A2225" w:rsidRDefault="003A2225" w:rsidP="003A2225">
      <w:pPr>
        <w:pStyle w:val="ad"/>
        <w:tabs>
          <w:tab w:val="left" w:pos="284"/>
        </w:tabs>
        <w:spacing w:line="240" w:lineRule="auto"/>
        <w:ind w:firstLine="0"/>
        <w:rPr>
          <w:rFonts w:ascii="Times New Roman" w:hAnsi="Times New Roman"/>
          <w:color w:val="auto"/>
          <w:spacing w:val="-2"/>
          <w:sz w:val="28"/>
          <w:szCs w:val="28"/>
        </w:rPr>
      </w:pPr>
      <w:r w:rsidRPr="003A2225">
        <w:rPr>
          <w:rFonts w:ascii="Times New Roman" w:hAnsi="Times New Roman"/>
          <w:b/>
          <w:sz w:val="28"/>
          <w:szCs w:val="28"/>
        </w:rPr>
        <w:tab/>
      </w:r>
      <w:r w:rsidRPr="003A2225">
        <w:rPr>
          <w:rFonts w:ascii="Times New Roman" w:hAnsi="Times New Roman"/>
          <w:b/>
          <w:sz w:val="28"/>
          <w:szCs w:val="28"/>
        </w:rPr>
        <w:tab/>
        <w:t xml:space="preserve">Срок реализации ООП НОО - </w:t>
      </w:r>
      <w:r w:rsidRPr="003A2225">
        <w:rPr>
          <w:rFonts w:ascii="Times New Roman" w:hAnsi="Times New Roman"/>
          <w:b/>
          <w:color w:val="auto"/>
          <w:sz w:val="28"/>
          <w:szCs w:val="28"/>
        </w:rPr>
        <w:t xml:space="preserve">2017 – 2018 учебный год </w:t>
      </w:r>
      <w:r w:rsidRPr="003A2225">
        <w:rPr>
          <w:rFonts w:ascii="Times New Roman" w:hAnsi="Times New Roman" w:cs="Times New Roman"/>
          <w:sz w:val="28"/>
          <w:szCs w:val="28"/>
        </w:rPr>
        <w:t>с учетом образов</w:t>
      </w:r>
      <w:r w:rsidRPr="003A2225">
        <w:rPr>
          <w:rFonts w:ascii="Times New Roman" w:hAnsi="Times New Roman" w:cs="Times New Roman"/>
          <w:sz w:val="28"/>
          <w:szCs w:val="28"/>
        </w:rPr>
        <w:t>а</w:t>
      </w:r>
      <w:r w:rsidRPr="003A2225">
        <w:rPr>
          <w:rFonts w:ascii="Times New Roman" w:hAnsi="Times New Roman" w:cs="Times New Roman"/>
          <w:sz w:val="28"/>
          <w:szCs w:val="28"/>
        </w:rPr>
        <w:t xml:space="preserve">тельных потребностей и запросов </w:t>
      </w:r>
      <w:r w:rsidRPr="003A2225">
        <w:rPr>
          <w:rFonts w:ascii="Times New Roman" w:hAnsi="Times New Roman" w:cs="Times New Roman"/>
          <w:kern w:val="24"/>
          <w:sz w:val="28"/>
          <w:szCs w:val="28"/>
        </w:rPr>
        <w:t>обучающихся</w:t>
      </w:r>
      <w:r w:rsidRPr="003A2225">
        <w:rPr>
          <w:rFonts w:ascii="Times New Roman" w:hAnsi="Times New Roman" w:cs="Times New Roman"/>
          <w:sz w:val="28"/>
          <w:szCs w:val="28"/>
        </w:rPr>
        <w:t xml:space="preserve"> ЗПР первого класса</w:t>
      </w:r>
      <w:r w:rsidR="00404FCF">
        <w:rPr>
          <w:rFonts w:ascii="Times New Roman" w:hAnsi="Times New Roman" w:cs="Times New Roman"/>
          <w:sz w:val="28"/>
          <w:szCs w:val="28"/>
        </w:rPr>
        <w:t xml:space="preserve"> (в том числе первого дополнительного) </w:t>
      </w:r>
      <w:r w:rsidRPr="003A2225">
        <w:rPr>
          <w:rFonts w:ascii="Times New Roman" w:hAnsi="Times New Roman" w:cs="Times New Roman"/>
          <w:sz w:val="28"/>
          <w:szCs w:val="28"/>
        </w:rPr>
        <w:t>.</w:t>
      </w:r>
    </w:p>
    <w:p w:rsidR="003A2225" w:rsidRPr="003A2225" w:rsidRDefault="003A2225" w:rsidP="003A2225">
      <w:pPr>
        <w:pStyle w:val="14TexstOSNOVA1012"/>
        <w:tabs>
          <w:tab w:val="left" w:pos="286"/>
          <w:tab w:val="left" w:pos="572"/>
        </w:tabs>
        <w:spacing w:line="240" w:lineRule="auto"/>
        <w:ind w:left="-52" w:firstLine="0"/>
        <w:rPr>
          <w:rFonts w:ascii="Times New Roman" w:hAnsi="Times New Roman" w:cs="Times New Roman"/>
          <w:sz w:val="28"/>
          <w:szCs w:val="28"/>
        </w:rPr>
      </w:pPr>
      <w:r w:rsidRPr="003A2225">
        <w:rPr>
          <w:rFonts w:ascii="Times New Roman" w:hAnsi="Times New Roman" w:cs="Times New Roman"/>
          <w:b/>
          <w:sz w:val="28"/>
          <w:szCs w:val="28"/>
        </w:rPr>
        <w:tab/>
      </w:r>
      <w:r w:rsidRPr="003A2225">
        <w:rPr>
          <w:rFonts w:ascii="Times New Roman" w:hAnsi="Times New Roman" w:cs="Times New Roman"/>
          <w:sz w:val="28"/>
          <w:szCs w:val="28"/>
          <w:u w:color="000000"/>
        </w:rPr>
        <w:tab/>
      </w:r>
      <w:r w:rsidRPr="003A2225">
        <w:rPr>
          <w:rFonts w:ascii="Times New Roman" w:hAnsi="Times New Roman" w:cs="Times New Roman"/>
          <w:sz w:val="28"/>
          <w:szCs w:val="28"/>
          <w:u w:color="000000"/>
        </w:rPr>
        <w:tab/>
        <w:t>Программа разработана в соответствии с требованиями ФГОС НОО для об</w:t>
      </w:r>
      <w:r w:rsidRPr="003A2225">
        <w:rPr>
          <w:rFonts w:ascii="Times New Roman" w:hAnsi="Times New Roman" w:cs="Times New Roman"/>
          <w:sz w:val="28"/>
          <w:szCs w:val="28"/>
          <w:u w:color="000000"/>
        </w:rPr>
        <w:t>у</w:t>
      </w:r>
      <w:r w:rsidRPr="003A2225">
        <w:rPr>
          <w:rFonts w:ascii="Times New Roman" w:hAnsi="Times New Roman" w:cs="Times New Roman"/>
          <w:sz w:val="28"/>
          <w:szCs w:val="28"/>
          <w:u w:color="000000"/>
        </w:rPr>
        <w:t xml:space="preserve">чающихся с ОВЗ к структуре АООП, </w:t>
      </w:r>
      <w:r w:rsidRPr="003A2225">
        <w:rPr>
          <w:rFonts w:ascii="Times New Roman" w:hAnsi="Times New Roman" w:cs="Times New Roman"/>
          <w:sz w:val="28"/>
          <w:szCs w:val="28"/>
        </w:rPr>
        <w:t>условиям ее реализации и результатам осво</w:t>
      </w:r>
      <w:r w:rsidRPr="003A2225">
        <w:rPr>
          <w:rFonts w:ascii="Times New Roman" w:hAnsi="Times New Roman" w:cs="Times New Roman"/>
          <w:sz w:val="28"/>
          <w:szCs w:val="28"/>
        </w:rPr>
        <w:t>е</w:t>
      </w:r>
      <w:r w:rsidRPr="003A2225">
        <w:rPr>
          <w:rFonts w:ascii="Times New Roman" w:hAnsi="Times New Roman" w:cs="Times New Roman"/>
          <w:sz w:val="28"/>
          <w:szCs w:val="28"/>
        </w:rPr>
        <w:t>ния.</w:t>
      </w:r>
    </w:p>
    <w:p w:rsidR="003A2225" w:rsidRPr="003A2225" w:rsidRDefault="003A2225" w:rsidP="003A2225">
      <w:pPr>
        <w:tabs>
          <w:tab w:val="left" w:pos="286"/>
          <w:tab w:val="left" w:pos="572"/>
        </w:tabs>
        <w:spacing w:after="0" w:line="240" w:lineRule="auto"/>
        <w:ind w:left="-52"/>
        <w:jc w:val="both"/>
        <w:rPr>
          <w:rFonts w:ascii="Times New Roman" w:hAnsi="Times New Roman" w:cs="Times New Roman"/>
          <w:color w:val="000000"/>
          <w:sz w:val="28"/>
          <w:szCs w:val="28"/>
        </w:rPr>
      </w:pPr>
      <w:r w:rsidRPr="003A2225">
        <w:rPr>
          <w:rFonts w:ascii="Times New Roman" w:hAnsi="Times New Roman" w:cs="Times New Roman"/>
          <w:color w:val="000000"/>
          <w:sz w:val="28"/>
          <w:szCs w:val="28"/>
        </w:rPr>
        <w:tab/>
      </w:r>
      <w:r w:rsidRPr="003A2225">
        <w:rPr>
          <w:rFonts w:ascii="Times New Roman" w:hAnsi="Times New Roman" w:cs="Times New Roman"/>
          <w:color w:val="000000"/>
          <w:sz w:val="28"/>
          <w:szCs w:val="28"/>
        </w:rPr>
        <w:tab/>
        <w:t xml:space="preserve">Вариант 7.2. (после обучения в 1 классе, вариант 7.1) предполагает, что обучающийся с ЗПР получает пролангированное образование в 1 классе,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p>
    <w:p w:rsidR="005326A0" w:rsidRPr="003A2225" w:rsidRDefault="005326A0" w:rsidP="005326A0">
      <w:pPr>
        <w:pStyle w:val="af9"/>
        <w:tabs>
          <w:tab w:val="left" w:pos="286"/>
          <w:tab w:val="left" w:pos="572"/>
        </w:tabs>
        <w:spacing w:line="240" w:lineRule="auto"/>
        <w:ind w:firstLine="709"/>
        <w:rPr>
          <w:rFonts w:ascii="Times New Roman" w:hAnsi="Times New Roman" w:cs="Times New Roman"/>
          <w:szCs w:val="28"/>
        </w:rPr>
      </w:pPr>
      <w:r w:rsidRPr="003A2225">
        <w:rPr>
          <w:rFonts w:ascii="Times New Roman" w:hAnsi="Times New Roman" w:cs="Times New Roman"/>
          <w:caps w:val="0"/>
          <w:szCs w:val="28"/>
        </w:rPr>
        <w:t>Структура АООП НОО обучающихся с ЗПР включает целевой, содержател</w:t>
      </w:r>
      <w:r w:rsidRPr="003A2225">
        <w:rPr>
          <w:rFonts w:ascii="Times New Roman" w:hAnsi="Times New Roman" w:cs="Times New Roman"/>
          <w:caps w:val="0"/>
          <w:szCs w:val="28"/>
        </w:rPr>
        <w:t>ь</w:t>
      </w:r>
      <w:r w:rsidRPr="003A2225">
        <w:rPr>
          <w:rFonts w:ascii="Times New Roman" w:hAnsi="Times New Roman" w:cs="Times New Roman"/>
          <w:caps w:val="0"/>
          <w:szCs w:val="28"/>
        </w:rPr>
        <w:t>ный и организационный разделы.</w:t>
      </w:r>
    </w:p>
    <w:p w:rsidR="005326A0" w:rsidRPr="003A2225" w:rsidRDefault="005326A0" w:rsidP="005326A0">
      <w:pPr>
        <w:pStyle w:val="ab"/>
        <w:tabs>
          <w:tab w:val="left" w:pos="286"/>
          <w:tab w:val="left" w:pos="572"/>
        </w:tabs>
        <w:spacing w:after="0" w:line="240" w:lineRule="auto"/>
        <w:ind w:firstLine="709"/>
        <w:jc w:val="both"/>
        <w:rPr>
          <w:rStyle w:val="afa"/>
          <w:rFonts w:ascii="Times New Roman" w:hAnsi="Times New Roman" w:cs="Times New Roman"/>
          <w:caps w:val="0"/>
          <w:szCs w:val="28"/>
        </w:rPr>
      </w:pPr>
      <w:r w:rsidRPr="003A2225">
        <w:rPr>
          <w:rFonts w:ascii="Times New Roman" w:hAnsi="Times New Roman" w:cs="Times New Roman"/>
          <w:color w:val="000000"/>
          <w:sz w:val="28"/>
          <w:szCs w:val="28"/>
        </w:rPr>
        <w:t xml:space="preserve">Целевой </w:t>
      </w:r>
      <w:r w:rsidRPr="003A2225">
        <w:rPr>
          <w:rStyle w:val="afa"/>
          <w:rFonts w:ascii="Times New Roman" w:hAnsi="Times New Roman" w:cs="Times New Roman"/>
          <w:caps w:val="0"/>
          <w:szCs w:val="28"/>
        </w:rPr>
        <w:t xml:space="preserve">раздел определяет общее назначение, цели, задачи и планируемые результаты реализации АООП НОО обучающихся с ЗПР </w:t>
      </w:r>
      <w:r w:rsidRPr="003A2225">
        <w:rPr>
          <w:rFonts w:ascii="Times New Roman" w:hAnsi="Times New Roman" w:cs="Times New Roman"/>
          <w:color w:val="000000"/>
          <w:sz w:val="28"/>
          <w:szCs w:val="28"/>
          <w:lang w:eastAsia="ru-RU"/>
        </w:rPr>
        <w:t>образовательной организацией</w:t>
      </w:r>
      <w:r w:rsidRPr="003A2225">
        <w:rPr>
          <w:rStyle w:val="afa"/>
          <w:rFonts w:ascii="Times New Roman" w:hAnsi="Times New Roman" w:cs="Times New Roman"/>
          <w:caps w:val="0"/>
          <w:szCs w:val="28"/>
        </w:rPr>
        <w:t>, а также способы определения достижения этих целей и результатов.</w:t>
      </w:r>
    </w:p>
    <w:p w:rsidR="005326A0" w:rsidRPr="003A2225" w:rsidRDefault="005326A0" w:rsidP="001B472A">
      <w:pPr>
        <w:pStyle w:val="af9"/>
        <w:tabs>
          <w:tab w:val="left" w:pos="286"/>
          <w:tab w:val="left" w:pos="572"/>
        </w:tabs>
        <w:spacing w:line="240" w:lineRule="auto"/>
        <w:ind w:firstLine="284"/>
        <w:rPr>
          <w:rFonts w:ascii="Times New Roman" w:hAnsi="Times New Roman" w:cs="Times New Roman"/>
          <w:szCs w:val="28"/>
        </w:rPr>
      </w:pPr>
      <w:r w:rsidRPr="003A2225">
        <w:rPr>
          <w:rFonts w:ascii="Times New Roman" w:hAnsi="Times New Roman" w:cs="Times New Roman"/>
          <w:caps w:val="0"/>
          <w:szCs w:val="28"/>
        </w:rPr>
        <w:t>Целевой раздел включает:</w:t>
      </w:r>
    </w:p>
    <w:p w:rsidR="005326A0" w:rsidRPr="003A2225" w:rsidRDefault="005326A0" w:rsidP="001B472A">
      <w:pPr>
        <w:pStyle w:val="af9"/>
        <w:tabs>
          <w:tab w:val="left" w:pos="286"/>
          <w:tab w:val="left" w:pos="572"/>
        </w:tabs>
        <w:spacing w:line="240" w:lineRule="auto"/>
        <w:ind w:firstLine="284"/>
        <w:rPr>
          <w:rFonts w:ascii="Times New Roman" w:hAnsi="Times New Roman" w:cs="Times New Roman"/>
          <w:szCs w:val="28"/>
        </w:rPr>
      </w:pPr>
      <w:r w:rsidRPr="003A2225">
        <w:rPr>
          <w:rFonts w:ascii="Times New Roman" w:hAnsi="Times New Roman" w:cs="Times New Roman"/>
          <w:caps w:val="0"/>
          <w:szCs w:val="28"/>
        </w:rPr>
        <w:t>• пояснительную записку;</w:t>
      </w:r>
    </w:p>
    <w:p w:rsidR="005326A0" w:rsidRPr="003A2225" w:rsidRDefault="005326A0" w:rsidP="001B472A">
      <w:pPr>
        <w:pStyle w:val="af9"/>
        <w:tabs>
          <w:tab w:val="left" w:pos="286"/>
          <w:tab w:val="left" w:pos="572"/>
        </w:tabs>
        <w:spacing w:line="240" w:lineRule="auto"/>
        <w:ind w:firstLine="284"/>
        <w:rPr>
          <w:rFonts w:ascii="Times New Roman" w:hAnsi="Times New Roman" w:cs="Times New Roman"/>
          <w:szCs w:val="28"/>
        </w:rPr>
      </w:pPr>
      <w:r w:rsidRPr="003A2225">
        <w:rPr>
          <w:rFonts w:ascii="Times New Roman" w:hAnsi="Times New Roman" w:cs="Times New Roman"/>
          <w:caps w:val="0"/>
          <w:szCs w:val="28"/>
        </w:rPr>
        <w:t>• планируемые результаты освоения обучающимися с ЗПР АООП НОО;</w:t>
      </w:r>
    </w:p>
    <w:p w:rsidR="005326A0" w:rsidRPr="003A2225" w:rsidRDefault="005326A0" w:rsidP="001B472A">
      <w:pPr>
        <w:pStyle w:val="af9"/>
        <w:tabs>
          <w:tab w:val="left" w:pos="286"/>
          <w:tab w:val="left" w:pos="572"/>
        </w:tabs>
        <w:spacing w:line="240" w:lineRule="auto"/>
        <w:ind w:firstLine="284"/>
        <w:rPr>
          <w:rFonts w:ascii="Times New Roman" w:hAnsi="Times New Roman" w:cs="Times New Roman"/>
          <w:szCs w:val="28"/>
        </w:rPr>
      </w:pPr>
      <w:r w:rsidRPr="003A2225">
        <w:rPr>
          <w:rFonts w:ascii="Times New Roman" w:hAnsi="Times New Roman" w:cs="Times New Roman"/>
          <w:caps w:val="0"/>
          <w:szCs w:val="28"/>
        </w:rPr>
        <w:t>• систему оценки достижения планируемых результатов освоения</w:t>
      </w:r>
      <w:r w:rsidRPr="003A2225">
        <w:rPr>
          <w:rFonts w:ascii="Times New Roman" w:hAnsi="Times New Roman" w:cs="Times New Roman"/>
          <w:szCs w:val="28"/>
        </w:rPr>
        <w:t xml:space="preserve"> </w:t>
      </w:r>
      <w:r w:rsidRPr="003A2225">
        <w:rPr>
          <w:rFonts w:ascii="Times New Roman" w:hAnsi="Times New Roman" w:cs="Times New Roman"/>
          <w:caps w:val="0"/>
          <w:szCs w:val="28"/>
        </w:rPr>
        <w:t>АООП НОО.</w:t>
      </w:r>
    </w:p>
    <w:p w:rsidR="005326A0" w:rsidRPr="003A2225" w:rsidRDefault="005326A0" w:rsidP="001B472A">
      <w:pPr>
        <w:pStyle w:val="af9"/>
        <w:tabs>
          <w:tab w:val="left" w:pos="286"/>
          <w:tab w:val="left" w:pos="572"/>
        </w:tabs>
        <w:spacing w:line="240" w:lineRule="auto"/>
        <w:ind w:firstLine="284"/>
        <w:rPr>
          <w:rFonts w:ascii="Times New Roman" w:hAnsi="Times New Roman" w:cs="Times New Roman"/>
          <w:szCs w:val="28"/>
        </w:rPr>
      </w:pPr>
      <w:r w:rsidRPr="003A2225">
        <w:rPr>
          <w:rFonts w:ascii="Times New Roman" w:hAnsi="Times New Roman" w:cs="Times New Roman"/>
          <w:caps w:val="0"/>
          <w:szCs w:val="28"/>
        </w:rPr>
        <w:t>Содержательный раздел определяет общее содержание начального общего образ</w:t>
      </w:r>
      <w:r w:rsidRPr="003A2225">
        <w:rPr>
          <w:rFonts w:ascii="Times New Roman" w:hAnsi="Times New Roman" w:cs="Times New Roman"/>
          <w:caps w:val="0"/>
          <w:szCs w:val="28"/>
        </w:rPr>
        <w:t>о</w:t>
      </w:r>
      <w:r w:rsidRPr="003A2225">
        <w:rPr>
          <w:rFonts w:ascii="Times New Roman" w:hAnsi="Times New Roman" w:cs="Times New Roman"/>
          <w:caps w:val="0"/>
          <w:szCs w:val="28"/>
        </w:rPr>
        <w:t>вания и включает следующие программы, ориентированные на достижение ли</w:t>
      </w:r>
      <w:r w:rsidRPr="003A2225">
        <w:rPr>
          <w:rFonts w:ascii="Times New Roman" w:hAnsi="Times New Roman" w:cs="Times New Roman"/>
          <w:caps w:val="0"/>
          <w:szCs w:val="28"/>
        </w:rPr>
        <w:t>ч</w:t>
      </w:r>
      <w:r w:rsidRPr="003A2225">
        <w:rPr>
          <w:rFonts w:ascii="Times New Roman" w:hAnsi="Times New Roman" w:cs="Times New Roman"/>
          <w:caps w:val="0"/>
          <w:szCs w:val="28"/>
        </w:rPr>
        <w:t>ностных, метапредметных и предметных результатов</w:t>
      </w:r>
      <w:r w:rsidRPr="003A2225">
        <w:rPr>
          <w:rFonts w:ascii="Times New Roman" w:hAnsi="Times New Roman" w:cs="Times New Roman"/>
          <w:szCs w:val="28"/>
        </w:rPr>
        <w:t>:</w:t>
      </w:r>
    </w:p>
    <w:p w:rsidR="005326A0" w:rsidRPr="003A2225" w:rsidRDefault="005326A0" w:rsidP="001B472A">
      <w:pPr>
        <w:pStyle w:val="af9"/>
        <w:tabs>
          <w:tab w:val="left" w:pos="286"/>
          <w:tab w:val="left" w:pos="572"/>
        </w:tabs>
        <w:spacing w:line="240" w:lineRule="auto"/>
        <w:ind w:firstLine="284"/>
        <w:rPr>
          <w:rFonts w:ascii="Times New Roman" w:hAnsi="Times New Roman" w:cs="Times New Roman"/>
          <w:szCs w:val="28"/>
        </w:rPr>
      </w:pPr>
      <w:r w:rsidRPr="003A2225">
        <w:rPr>
          <w:rFonts w:ascii="Times New Roman" w:hAnsi="Times New Roman" w:cs="Times New Roman"/>
          <w:caps w:val="0"/>
          <w:szCs w:val="28"/>
        </w:rPr>
        <w:t>• программу формирования универсальных учебных действий у обучающихся с ЗПР</w:t>
      </w:r>
      <w:r w:rsidRPr="003A2225">
        <w:rPr>
          <w:rFonts w:ascii="Times New Roman" w:hAnsi="Times New Roman" w:cs="Times New Roman"/>
          <w:szCs w:val="28"/>
        </w:rPr>
        <w:t>;</w:t>
      </w:r>
    </w:p>
    <w:p w:rsidR="005326A0" w:rsidRPr="003A2225" w:rsidRDefault="005326A0" w:rsidP="001B472A">
      <w:pPr>
        <w:pStyle w:val="af9"/>
        <w:tabs>
          <w:tab w:val="left" w:pos="286"/>
          <w:tab w:val="left" w:pos="572"/>
        </w:tabs>
        <w:spacing w:line="240" w:lineRule="auto"/>
        <w:ind w:firstLine="284"/>
        <w:rPr>
          <w:rFonts w:ascii="Times New Roman" w:hAnsi="Times New Roman" w:cs="Times New Roman"/>
          <w:szCs w:val="28"/>
        </w:rPr>
      </w:pPr>
      <w:r w:rsidRPr="003A2225">
        <w:rPr>
          <w:rFonts w:ascii="Times New Roman" w:hAnsi="Times New Roman" w:cs="Times New Roman"/>
          <w:caps w:val="0"/>
          <w:szCs w:val="28"/>
        </w:rPr>
        <w:t>• программы отдельных учебных предметов, курсов коррекционно-развивающей области;</w:t>
      </w:r>
    </w:p>
    <w:p w:rsidR="005326A0" w:rsidRPr="003A2225" w:rsidRDefault="005326A0" w:rsidP="001B472A">
      <w:pPr>
        <w:pStyle w:val="af9"/>
        <w:tabs>
          <w:tab w:val="left" w:pos="286"/>
          <w:tab w:val="left" w:pos="572"/>
        </w:tabs>
        <w:spacing w:line="240" w:lineRule="auto"/>
        <w:ind w:firstLine="284"/>
        <w:rPr>
          <w:rFonts w:ascii="Times New Roman" w:hAnsi="Times New Roman" w:cs="Times New Roman"/>
          <w:szCs w:val="28"/>
        </w:rPr>
      </w:pPr>
      <w:r w:rsidRPr="003A2225">
        <w:rPr>
          <w:rFonts w:ascii="Times New Roman" w:hAnsi="Times New Roman" w:cs="Times New Roman"/>
          <w:caps w:val="0"/>
          <w:szCs w:val="28"/>
        </w:rPr>
        <w:t>• программу духовно-нравственного развития, воспитания обучающихся с ЗПР;</w:t>
      </w:r>
    </w:p>
    <w:p w:rsidR="005326A0" w:rsidRPr="003A2225" w:rsidRDefault="005326A0" w:rsidP="001B472A">
      <w:pPr>
        <w:pStyle w:val="af9"/>
        <w:tabs>
          <w:tab w:val="left" w:pos="286"/>
          <w:tab w:val="left" w:pos="572"/>
        </w:tabs>
        <w:spacing w:line="240" w:lineRule="auto"/>
        <w:ind w:firstLine="284"/>
        <w:rPr>
          <w:rFonts w:ascii="Times New Roman" w:hAnsi="Times New Roman" w:cs="Times New Roman"/>
          <w:szCs w:val="28"/>
        </w:rPr>
      </w:pPr>
      <w:r w:rsidRPr="003A2225">
        <w:rPr>
          <w:rFonts w:ascii="Times New Roman" w:hAnsi="Times New Roman" w:cs="Times New Roman"/>
          <w:caps w:val="0"/>
          <w:szCs w:val="28"/>
        </w:rPr>
        <w:t>• программу формирования экологической культуры здорового и безопасного о</w:t>
      </w:r>
      <w:r w:rsidRPr="003A2225">
        <w:rPr>
          <w:rFonts w:ascii="Times New Roman" w:hAnsi="Times New Roman" w:cs="Times New Roman"/>
          <w:caps w:val="0"/>
          <w:szCs w:val="28"/>
        </w:rPr>
        <w:t>б</w:t>
      </w:r>
      <w:r w:rsidRPr="003A2225">
        <w:rPr>
          <w:rFonts w:ascii="Times New Roman" w:hAnsi="Times New Roman" w:cs="Times New Roman"/>
          <w:caps w:val="0"/>
          <w:szCs w:val="28"/>
        </w:rPr>
        <w:t>раза жизни;</w:t>
      </w:r>
    </w:p>
    <w:p w:rsidR="005326A0" w:rsidRPr="003A2225" w:rsidRDefault="005326A0" w:rsidP="001B472A">
      <w:pPr>
        <w:pStyle w:val="af9"/>
        <w:tabs>
          <w:tab w:val="left" w:pos="286"/>
          <w:tab w:val="left" w:pos="572"/>
        </w:tabs>
        <w:spacing w:line="240" w:lineRule="auto"/>
        <w:ind w:firstLine="284"/>
        <w:rPr>
          <w:rFonts w:ascii="Times New Roman" w:hAnsi="Times New Roman" w:cs="Times New Roman"/>
          <w:szCs w:val="28"/>
        </w:rPr>
      </w:pPr>
      <w:r w:rsidRPr="003A2225">
        <w:rPr>
          <w:rFonts w:ascii="Times New Roman" w:hAnsi="Times New Roman" w:cs="Times New Roman"/>
          <w:caps w:val="0"/>
          <w:szCs w:val="28"/>
        </w:rPr>
        <w:t>• программу коррекционной работы;</w:t>
      </w:r>
    </w:p>
    <w:p w:rsidR="005326A0" w:rsidRPr="003A2225" w:rsidRDefault="005326A0" w:rsidP="001B472A">
      <w:pPr>
        <w:tabs>
          <w:tab w:val="left" w:pos="286"/>
          <w:tab w:val="left" w:pos="572"/>
        </w:tabs>
        <w:spacing w:after="0" w:line="240" w:lineRule="auto"/>
        <w:ind w:firstLine="284"/>
        <w:jc w:val="both"/>
        <w:rPr>
          <w:rFonts w:ascii="Times New Roman" w:hAnsi="Times New Roman" w:cs="Times New Roman"/>
          <w:color w:val="000000"/>
          <w:sz w:val="28"/>
          <w:szCs w:val="28"/>
        </w:rPr>
      </w:pPr>
      <w:r w:rsidRPr="003A2225">
        <w:rPr>
          <w:rFonts w:ascii="Times New Roman" w:hAnsi="Times New Roman" w:cs="Times New Roman"/>
          <w:caps/>
          <w:color w:val="000000"/>
          <w:sz w:val="28"/>
          <w:szCs w:val="28"/>
        </w:rPr>
        <w:t>• </w:t>
      </w:r>
      <w:r w:rsidRPr="003A2225">
        <w:rPr>
          <w:rFonts w:ascii="Times New Roman" w:hAnsi="Times New Roman" w:cs="Times New Roman"/>
          <w:color w:val="000000"/>
          <w:sz w:val="28"/>
          <w:szCs w:val="28"/>
        </w:rPr>
        <w:t>программу внеурочной деятельности.</w:t>
      </w:r>
    </w:p>
    <w:p w:rsidR="005326A0" w:rsidRPr="003A2225" w:rsidRDefault="005326A0" w:rsidP="005326A0">
      <w:pPr>
        <w:pStyle w:val="ab"/>
        <w:tabs>
          <w:tab w:val="left" w:pos="286"/>
          <w:tab w:val="left" w:pos="572"/>
        </w:tabs>
        <w:spacing w:after="0" w:line="240" w:lineRule="auto"/>
        <w:ind w:firstLine="709"/>
        <w:jc w:val="both"/>
        <w:rPr>
          <w:rStyle w:val="afa"/>
          <w:rFonts w:ascii="Times New Roman" w:hAnsi="Times New Roman" w:cs="Times New Roman"/>
          <w:caps w:val="0"/>
          <w:szCs w:val="28"/>
        </w:rPr>
      </w:pPr>
      <w:r w:rsidRPr="003A2225">
        <w:rPr>
          <w:rFonts w:ascii="Times New Roman" w:hAnsi="Times New Roman" w:cs="Times New Roman"/>
          <w:color w:val="000000"/>
          <w:sz w:val="28"/>
          <w:szCs w:val="28"/>
        </w:rPr>
        <w:t xml:space="preserve">Организационный </w:t>
      </w:r>
      <w:r w:rsidRPr="003A2225">
        <w:rPr>
          <w:rStyle w:val="afa"/>
          <w:rFonts w:ascii="Times New Roman" w:hAnsi="Times New Roman" w:cs="Times New Roman"/>
          <w:caps w:val="0"/>
          <w:szCs w:val="28"/>
        </w:rPr>
        <w:t>раздел определяет общие рамки организации образовательного процесса, а также механизмы реализации компонентов АООП НОО.</w:t>
      </w:r>
    </w:p>
    <w:p w:rsidR="005326A0" w:rsidRPr="003A2225" w:rsidRDefault="005326A0" w:rsidP="005326A0">
      <w:pPr>
        <w:pStyle w:val="af9"/>
        <w:tabs>
          <w:tab w:val="left" w:pos="286"/>
          <w:tab w:val="left" w:pos="572"/>
        </w:tabs>
        <w:spacing w:line="240" w:lineRule="auto"/>
        <w:ind w:firstLine="709"/>
        <w:rPr>
          <w:rFonts w:ascii="Times New Roman" w:hAnsi="Times New Roman" w:cs="Times New Roman"/>
          <w:szCs w:val="28"/>
        </w:rPr>
      </w:pPr>
      <w:r w:rsidRPr="003A2225">
        <w:rPr>
          <w:rFonts w:ascii="Times New Roman" w:hAnsi="Times New Roman" w:cs="Times New Roman"/>
          <w:caps w:val="0"/>
          <w:szCs w:val="28"/>
        </w:rPr>
        <w:t>Организационный раздел включает:</w:t>
      </w:r>
    </w:p>
    <w:p w:rsidR="005326A0" w:rsidRPr="003A2225" w:rsidRDefault="005326A0" w:rsidP="005326A0">
      <w:pPr>
        <w:pStyle w:val="af9"/>
        <w:tabs>
          <w:tab w:val="left" w:pos="286"/>
          <w:tab w:val="left" w:pos="572"/>
        </w:tabs>
        <w:spacing w:line="240" w:lineRule="auto"/>
        <w:ind w:firstLine="709"/>
        <w:rPr>
          <w:rFonts w:ascii="Times New Roman" w:hAnsi="Times New Roman" w:cs="Times New Roman"/>
          <w:szCs w:val="28"/>
        </w:rPr>
      </w:pPr>
      <w:r w:rsidRPr="003A2225">
        <w:rPr>
          <w:rFonts w:ascii="Times New Roman" w:hAnsi="Times New Roman" w:cs="Times New Roman"/>
          <w:caps w:val="0"/>
          <w:szCs w:val="28"/>
        </w:rPr>
        <w:lastRenderedPageBreak/>
        <w:t>• учебный план начального общего образования;</w:t>
      </w:r>
    </w:p>
    <w:p w:rsidR="005326A0" w:rsidRPr="003A2225" w:rsidRDefault="005326A0" w:rsidP="005326A0">
      <w:pPr>
        <w:pStyle w:val="af9"/>
        <w:tabs>
          <w:tab w:val="left" w:pos="286"/>
          <w:tab w:val="left" w:pos="572"/>
        </w:tabs>
        <w:spacing w:line="240" w:lineRule="auto"/>
        <w:ind w:firstLine="709"/>
        <w:rPr>
          <w:rFonts w:ascii="Times New Roman" w:hAnsi="Times New Roman" w:cs="Times New Roman"/>
          <w:szCs w:val="28"/>
        </w:rPr>
      </w:pPr>
      <w:r w:rsidRPr="003A2225">
        <w:rPr>
          <w:rFonts w:ascii="Times New Roman" w:hAnsi="Times New Roman" w:cs="Times New Roman"/>
          <w:caps w:val="0"/>
          <w:szCs w:val="28"/>
        </w:rPr>
        <w:t>• систему специальных условий реализации АООП НОО в соответствии с тр</w:t>
      </w:r>
      <w:r w:rsidRPr="003A2225">
        <w:rPr>
          <w:rFonts w:ascii="Times New Roman" w:hAnsi="Times New Roman" w:cs="Times New Roman"/>
          <w:caps w:val="0"/>
          <w:szCs w:val="28"/>
        </w:rPr>
        <w:t>е</w:t>
      </w:r>
      <w:r w:rsidRPr="003A2225">
        <w:rPr>
          <w:rFonts w:ascii="Times New Roman" w:hAnsi="Times New Roman" w:cs="Times New Roman"/>
          <w:caps w:val="0"/>
          <w:szCs w:val="28"/>
        </w:rPr>
        <w:t>бованиями Стандарта.</w:t>
      </w:r>
    </w:p>
    <w:p w:rsidR="005326A0" w:rsidRPr="00E00837" w:rsidRDefault="005326A0" w:rsidP="005326A0">
      <w:pPr>
        <w:pStyle w:val="af9"/>
        <w:tabs>
          <w:tab w:val="left" w:pos="286"/>
          <w:tab w:val="left" w:pos="572"/>
        </w:tabs>
        <w:spacing w:line="240" w:lineRule="auto"/>
        <w:ind w:firstLine="709"/>
        <w:rPr>
          <w:rFonts w:ascii="Times New Roman" w:hAnsi="Times New Roman" w:cs="Times New Roman"/>
          <w:b/>
          <w:szCs w:val="28"/>
        </w:rPr>
      </w:pPr>
      <w:r w:rsidRPr="00E00837">
        <w:rPr>
          <w:rFonts w:ascii="Times New Roman" w:hAnsi="Times New Roman" w:cs="Times New Roman"/>
          <w:caps w:val="0"/>
          <w:kern w:val="28"/>
          <w:szCs w:val="28"/>
        </w:rPr>
        <w:t>В основу реализации АООП</w:t>
      </w:r>
      <w:r w:rsidRPr="00E00837">
        <w:rPr>
          <w:rFonts w:ascii="Times New Roman" w:hAnsi="Times New Roman" w:cs="Times New Roman"/>
          <w:bCs/>
          <w:iCs/>
          <w:caps w:val="0"/>
          <w:kern w:val="28"/>
          <w:szCs w:val="28"/>
        </w:rPr>
        <w:t xml:space="preserve"> НОО</w:t>
      </w:r>
      <w:r w:rsidRPr="00E00837">
        <w:rPr>
          <w:rFonts w:ascii="Times New Roman" w:hAnsi="Times New Roman" w:cs="Times New Roman"/>
          <w:caps w:val="0"/>
          <w:kern w:val="28"/>
          <w:szCs w:val="28"/>
        </w:rPr>
        <w:t xml:space="preserve"> обучающихся</w:t>
      </w:r>
      <w:r w:rsidRPr="00E00837">
        <w:rPr>
          <w:rFonts w:ascii="Times New Roman" w:hAnsi="Times New Roman" w:cs="Times New Roman"/>
          <w:kern w:val="28"/>
          <w:szCs w:val="28"/>
        </w:rPr>
        <w:t xml:space="preserve"> </w:t>
      </w:r>
      <w:r w:rsidRPr="00E00837">
        <w:rPr>
          <w:rFonts w:ascii="Times New Roman" w:hAnsi="Times New Roman" w:cs="Times New Roman"/>
          <w:caps w:val="0"/>
          <w:kern w:val="28"/>
          <w:szCs w:val="28"/>
        </w:rPr>
        <w:t xml:space="preserve">с ЗПР заложены </w:t>
      </w:r>
      <w:r w:rsidRPr="00E00837">
        <w:rPr>
          <w:rFonts w:ascii="Times New Roman" w:hAnsi="Times New Roman" w:cs="Times New Roman"/>
          <w:i/>
          <w:caps w:val="0"/>
          <w:kern w:val="28"/>
          <w:szCs w:val="28"/>
        </w:rPr>
        <w:t>дифференц</w:t>
      </w:r>
      <w:r w:rsidRPr="00E00837">
        <w:rPr>
          <w:rFonts w:ascii="Times New Roman" w:hAnsi="Times New Roman" w:cs="Times New Roman"/>
          <w:i/>
          <w:caps w:val="0"/>
          <w:kern w:val="28"/>
          <w:szCs w:val="28"/>
        </w:rPr>
        <w:t>и</w:t>
      </w:r>
      <w:r w:rsidRPr="00E00837">
        <w:rPr>
          <w:rFonts w:ascii="Times New Roman" w:hAnsi="Times New Roman" w:cs="Times New Roman"/>
          <w:i/>
          <w:caps w:val="0"/>
          <w:kern w:val="28"/>
          <w:szCs w:val="28"/>
        </w:rPr>
        <w:t xml:space="preserve">рованный </w:t>
      </w:r>
      <w:r w:rsidRPr="00E00837">
        <w:rPr>
          <w:rFonts w:ascii="Times New Roman" w:hAnsi="Times New Roman" w:cs="Times New Roman"/>
          <w:caps w:val="0"/>
          <w:kern w:val="28"/>
          <w:szCs w:val="28"/>
        </w:rPr>
        <w:t>и</w:t>
      </w:r>
      <w:r w:rsidRPr="00E00837">
        <w:rPr>
          <w:rFonts w:ascii="Times New Roman" w:hAnsi="Times New Roman" w:cs="Times New Roman"/>
          <w:i/>
          <w:caps w:val="0"/>
          <w:kern w:val="28"/>
          <w:szCs w:val="28"/>
        </w:rPr>
        <w:t xml:space="preserve"> деятельностный подходы</w:t>
      </w:r>
      <w:r w:rsidRPr="00E00837">
        <w:rPr>
          <w:rFonts w:ascii="Times New Roman" w:hAnsi="Times New Roman" w:cs="Times New Roman"/>
          <w:caps w:val="0"/>
          <w:kern w:val="28"/>
          <w:szCs w:val="28"/>
        </w:rPr>
        <w:t>.</w:t>
      </w:r>
    </w:p>
    <w:p w:rsidR="003A2225" w:rsidRDefault="003A2225" w:rsidP="001F233B">
      <w:pPr>
        <w:tabs>
          <w:tab w:val="left" w:pos="286"/>
          <w:tab w:val="left" w:pos="572"/>
        </w:tabs>
        <w:suppressAutoHyphens w:val="0"/>
        <w:spacing w:after="0" w:line="240" w:lineRule="auto"/>
        <w:ind w:firstLine="709"/>
        <w:jc w:val="center"/>
        <w:outlineLvl w:val="0"/>
        <w:rPr>
          <w:rFonts w:ascii="Times New Roman" w:hAnsi="Times New Roman" w:cs="Times New Roman"/>
          <w:b/>
          <w:color w:val="000000"/>
          <w:sz w:val="24"/>
          <w:szCs w:val="24"/>
        </w:rPr>
      </w:pPr>
      <w:bookmarkStart w:id="2" w:name="_Toc415833123"/>
      <w:bookmarkStart w:id="3" w:name="bookmark2"/>
      <w:bookmarkEnd w:id="0"/>
    </w:p>
    <w:p w:rsidR="001F233B" w:rsidRPr="001F233B" w:rsidRDefault="005326A0" w:rsidP="001F233B">
      <w:pPr>
        <w:tabs>
          <w:tab w:val="left" w:pos="286"/>
          <w:tab w:val="left" w:pos="572"/>
        </w:tabs>
        <w:suppressAutoHyphens w:val="0"/>
        <w:spacing w:after="0" w:line="240" w:lineRule="auto"/>
        <w:ind w:firstLine="709"/>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1F233B">
        <w:rPr>
          <w:rFonts w:ascii="Times New Roman" w:hAnsi="Times New Roman" w:cs="Times New Roman"/>
          <w:b/>
          <w:color w:val="000000"/>
          <w:sz w:val="24"/>
          <w:szCs w:val="24"/>
        </w:rPr>
        <w:t>.</w:t>
      </w:r>
      <w:r w:rsidR="001F233B" w:rsidRPr="001F233B">
        <w:rPr>
          <w:rFonts w:ascii="Times New Roman" w:hAnsi="Times New Roman" w:cs="Times New Roman"/>
          <w:b/>
          <w:color w:val="000000"/>
          <w:sz w:val="24"/>
          <w:szCs w:val="24"/>
        </w:rPr>
        <w:t xml:space="preserve"> </w:t>
      </w:r>
      <w:r w:rsidR="001F233B" w:rsidRPr="001F233B">
        <w:rPr>
          <w:rFonts w:ascii="Times New Roman" w:hAnsi="Times New Roman" w:cs="Times New Roman"/>
          <w:b/>
          <w:caps/>
          <w:color w:val="000000"/>
          <w:kern w:val="28"/>
          <w:sz w:val="24"/>
          <w:szCs w:val="24"/>
        </w:rPr>
        <w:t>а</w:t>
      </w:r>
      <w:r w:rsidR="001F233B" w:rsidRPr="001F233B">
        <w:rPr>
          <w:rFonts w:ascii="Times New Roman" w:hAnsi="Times New Roman" w:cs="Times New Roman"/>
          <w:b/>
          <w:caps/>
          <w:color w:val="000000"/>
          <w:sz w:val="24"/>
          <w:szCs w:val="24"/>
        </w:rPr>
        <w:t xml:space="preserve">даптированная основная общеобразовательная программа начального общего образования обучающихся </w:t>
      </w:r>
      <w:r w:rsidR="001F233B" w:rsidRPr="001F233B">
        <w:rPr>
          <w:rFonts w:ascii="Times New Roman" w:hAnsi="Times New Roman" w:cs="Times New Roman"/>
          <w:b/>
          <w:caps/>
          <w:color w:val="000000"/>
          <w:sz w:val="24"/>
          <w:szCs w:val="24"/>
        </w:rPr>
        <w:br/>
        <w:t>С ЗАДЕРЖКОЙ ПСИХИЧЕСКОГО РАЗВИТИЯ (вариант 7.2)</w:t>
      </w:r>
      <w:bookmarkEnd w:id="2"/>
    </w:p>
    <w:p w:rsidR="001F233B" w:rsidRPr="00E00837" w:rsidRDefault="005326A0" w:rsidP="001F233B">
      <w:pPr>
        <w:tabs>
          <w:tab w:val="left" w:pos="286"/>
          <w:tab w:val="left" w:pos="572"/>
        </w:tabs>
        <w:spacing w:after="0" w:line="240" w:lineRule="auto"/>
        <w:jc w:val="center"/>
        <w:outlineLvl w:val="1"/>
        <w:rPr>
          <w:rFonts w:ascii="Times New Roman" w:hAnsi="Times New Roman" w:cs="Times New Roman"/>
          <w:b/>
          <w:caps/>
          <w:color w:val="000000"/>
          <w:sz w:val="28"/>
          <w:szCs w:val="28"/>
        </w:rPr>
      </w:pPr>
      <w:bookmarkStart w:id="4" w:name="_Toc415833124"/>
      <w:r w:rsidRPr="00E00837">
        <w:rPr>
          <w:rFonts w:ascii="Times New Roman" w:hAnsi="Times New Roman" w:cs="Times New Roman"/>
          <w:b/>
          <w:color w:val="000000"/>
          <w:sz w:val="28"/>
          <w:szCs w:val="28"/>
        </w:rPr>
        <w:t>2</w:t>
      </w:r>
      <w:r w:rsidR="001F233B" w:rsidRPr="00E00837">
        <w:rPr>
          <w:rFonts w:ascii="Times New Roman" w:hAnsi="Times New Roman" w:cs="Times New Roman"/>
          <w:b/>
          <w:color w:val="000000"/>
          <w:sz w:val="28"/>
          <w:szCs w:val="28"/>
        </w:rPr>
        <w:t>.1. Целевой раздел</w:t>
      </w:r>
      <w:bookmarkEnd w:id="3"/>
      <w:bookmarkEnd w:id="4"/>
    </w:p>
    <w:p w:rsidR="001F233B" w:rsidRPr="00E00837" w:rsidRDefault="005326A0" w:rsidP="001F233B">
      <w:pPr>
        <w:tabs>
          <w:tab w:val="left" w:pos="286"/>
          <w:tab w:val="left" w:pos="572"/>
        </w:tabs>
        <w:spacing w:after="0" w:line="240" w:lineRule="auto"/>
        <w:jc w:val="center"/>
        <w:outlineLvl w:val="2"/>
        <w:rPr>
          <w:rFonts w:ascii="Times New Roman" w:hAnsi="Times New Roman" w:cs="Times New Roman"/>
          <w:b/>
          <w:color w:val="000000"/>
          <w:sz w:val="28"/>
          <w:szCs w:val="28"/>
        </w:rPr>
      </w:pPr>
      <w:bookmarkStart w:id="5" w:name="bookmark3"/>
      <w:bookmarkStart w:id="6" w:name="_Toc415833125"/>
      <w:r w:rsidRPr="00E00837">
        <w:rPr>
          <w:rFonts w:ascii="Times New Roman" w:hAnsi="Times New Roman" w:cs="Times New Roman"/>
          <w:b/>
          <w:color w:val="000000"/>
          <w:sz w:val="28"/>
          <w:szCs w:val="28"/>
        </w:rPr>
        <w:t>2</w:t>
      </w:r>
      <w:r w:rsidR="001F233B" w:rsidRPr="00E00837">
        <w:rPr>
          <w:rFonts w:ascii="Times New Roman" w:hAnsi="Times New Roman" w:cs="Times New Roman"/>
          <w:b/>
          <w:color w:val="000000"/>
          <w:sz w:val="28"/>
          <w:szCs w:val="28"/>
        </w:rPr>
        <w:t>.1.1. Пояснительная записка</w:t>
      </w:r>
      <w:bookmarkEnd w:id="5"/>
      <w:bookmarkEnd w:id="6"/>
    </w:p>
    <w:p w:rsidR="001F233B" w:rsidRPr="00E00837" w:rsidRDefault="001F233B" w:rsidP="001F233B">
      <w:pPr>
        <w:pStyle w:val="14TexstOSNOVA1012"/>
        <w:tabs>
          <w:tab w:val="left" w:pos="286"/>
          <w:tab w:val="left" w:pos="572"/>
        </w:tabs>
        <w:spacing w:line="240" w:lineRule="auto"/>
        <w:ind w:firstLine="709"/>
        <w:rPr>
          <w:rFonts w:ascii="Times New Roman" w:hAnsi="Times New Roman" w:cs="Times New Roman"/>
          <w:b/>
          <w:sz w:val="28"/>
          <w:szCs w:val="28"/>
        </w:rPr>
      </w:pPr>
      <w:r w:rsidRPr="00E00837">
        <w:rPr>
          <w:rFonts w:ascii="Times New Roman" w:hAnsi="Times New Roman" w:cs="Times New Roman"/>
          <w:b/>
          <w:sz w:val="28"/>
          <w:szCs w:val="28"/>
        </w:rPr>
        <w:t>Цель реализации адаптированной основной общеобразовательной пр</w:t>
      </w:r>
      <w:r w:rsidRPr="00E00837">
        <w:rPr>
          <w:rFonts w:ascii="Times New Roman" w:hAnsi="Times New Roman" w:cs="Times New Roman"/>
          <w:b/>
          <w:sz w:val="28"/>
          <w:szCs w:val="28"/>
        </w:rPr>
        <w:t>о</w:t>
      </w:r>
      <w:r w:rsidRPr="00E00837">
        <w:rPr>
          <w:rFonts w:ascii="Times New Roman" w:hAnsi="Times New Roman" w:cs="Times New Roman"/>
          <w:b/>
          <w:sz w:val="28"/>
          <w:szCs w:val="28"/>
        </w:rPr>
        <w:t>граммы начального общего образования обучающихся с задержкой психич</w:t>
      </w:r>
      <w:r w:rsidRPr="00E00837">
        <w:rPr>
          <w:rFonts w:ascii="Times New Roman" w:hAnsi="Times New Roman" w:cs="Times New Roman"/>
          <w:b/>
          <w:sz w:val="28"/>
          <w:szCs w:val="28"/>
        </w:rPr>
        <w:t>е</w:t>
      </w:r>
      <w:r w:rsidRPr="00E00837">
        <w:rPr>
          <w:rFonts w:ascii="Times New Roman" w:hAnsi="Times New Roman" w:cs="Times New Roman"/>
          <w:b/>
          <w:sz w:val="28"/>
          <w:szCs w:val="28"/>
        </w:rPr>
        <w:t>ского развития</w:t>
      </w:r>
      <w:r w:rsidR="005326A0" w:rsidRPr="00E00837">
        <w:rPr>
          <w:rFonts w:ascii="Times New Roman" w:hAnsi="Times New Roman" w:cs="Times New Roman"/>
          <w:b/>
          <w:sz w:val="28"/>
          <w:szCs w:val="28"/>
        </w:rPr>
        <w:t xml:space="preserve"> </w:t>
      </w:r>
      <w:r w:rsidR="005326A0" w:rsidRPr="00E00837">
        <w:rPr>
          <w:rFonts w:ascii="Times New Roman" w:hAnsi="Times New Roman" w:cs="Times New Roman"/>
          <w:sz w:val="28"/>
          <w:szCs w:val="28"/>
        </w:rPr>
        <w:t>(далее -</w:t>
      </w:r>
      <w:r w:rsidR="005326A0" w:rsidRPr="00E00837">
        <w:rPr>
          <w:rFonts w:ascii="Times New Roman" w:hAnsi="Times New Roman" w:cs="Times New Roman"/>
          <w:b/>
          <w:sz w:val="28"/>
          <w:szCs w:val="28"/>
        </w:rPr>
        <w:t xml:space="preserve"> </w:t>
      </w:r>
      <w:r w:rsidR="005326A0" w:rsidRPr="00E00837">
        <w:rPr>
          <w:rFonts w:ascii="Times New Roman" w:hAnsi="Times New Roman" w:cs="Times New Roman"/>
          <w:sz w:val="28"/>
          <w:szCs w:val="28"/>
        </w:rPr>
        <w:t>АООП НОО обучающихся с ЗПР).</w:t>
      </w:r>
    </w:p>
    <w:p w:rsidR="001F233B" w:rsidRPr="00E00837" w:rsidRDefault="001F233B" w:rsidP="001F233B">
      <w:pPr>
        <w:pStyle w:val="14TexstOSNOVA1012"/>
        <w:tabs>
          <w:tab w:val="left" w:pos="286"/>
          <w:tab w:val="left" w:pos="572"/>
        </w:tabs>
        <w:spacing w:line="240" w:lineRule="auto"/>
        <w:ind w:firstLine="709"/>
        <w:rPr>
          <w:rStyle w:val="afa"/>
          <w:rFonts w:ascii="Times New Roman" w:hAnsi="Times New Roman" w:cs="Times New Roman"/>
          <w:caps w:val="0"/>
          <w:szCs w:val="28"/>
        </w:rPr>
      </w:pPr>
      <w:r w:rsidRPr="00E00837">
        <w:rPr>
          <w:rFonts w:ascii="Times New Roman" w:hAnsi="Times New Roman" w:cs="Times New Roman"/>
          <w:b/>
          <w:sz w:val="28"/>
          <w:szCs w:val="28"/>
        </w:rPr>
        <w:t xml:space="preserve">Цель </w:t>
      </w:r>
      <w:r w:rsidRPr="00E00837">
        <w:rPr>
          <w:rFonts w:ascii="Times New Roman" w:hAnsi="Times New Roman" w:cs="Times New Roman"/>
          <w:sz w:val="28"/>
          <w:szCs w:val="28"/>
        </w:rPr>
        <w:t>реализации АООП НОО обучающихся с ЗПР</w:t>
      </w:r>
      <w:r w:rsidRPr="00E00837">
        <w:rPr>
          <w:rStyle w:val="afa"/>
          <w:rFonts w:ascii="Times New Roman" w:hAnsi="Times New Roman" w:cs="Times New Roman"/>
          <w:caps w:val="0"/>
          <w:szCs w:val="28"/>
        </w:rPr>
        <w:t xml:space="preserve"> — обеспечение выполн</w:t>
      </w:r>
      <w:r w:rsidRPr="00E00837">
        <w:rPr>
          <w:rStyle w:val="afa"/>
          <w:rFonts w:ascii="Times New Roman" w:hAnsi="Times New Roman" w:cs="Times New Roman"/>
          <w:caps w:val="0"/>
          <w:szCs w:val="28"/>
        </w:rPr>
        <w:t>е</w:t>
      </w:r>
      <w:r w:rsidRPr="00E00837">
        <w:rPr>
          <w:rStyle w:val="afa"/>
          <w:rFonts w:ascii="Times New Roman" w:hAnsi="Times New Roman" w:cs="Times New Roman"/>
          <w:caps w:val="0"/>
          <w:szCs w:val="28"/>
        </w:rPr>
        <w:t xml:space="preserve">ния требований </w:t>
      </w:r>
      <w:r w:rsidRPr="00E00837">
        <w:rPr>
          <w:rFonts w:ascii="Times New Roman" w:hAnsi="Times New Roman" w:cs="Times New Roman"/>
          <w:sz w:val="28"/>
          <w:szCs w:val="28"/>
        </w:rPr>
        <w:t>ФГОС НОО обучающихся с ОВЗ</w:t>
      </w:r>
      <w:r w:rsidRPr="00E00837">
        <w:rPr>
          <w:rStyle w:val="afa"/>
          <w:rFonts w:ascii="Times New Roman" w:hAnsi="Times New Roman" w:cs="Times New Roman"/>
          <w:iCs/>
          <w:caps w:val="0"/>
          <w:szCs w:val="28"/>
          <w:lang w:eastAsia="ar-SA"/>
        </w:rPr>
        <w:t xml:space="preserve"> посредством создания условий для ма</w:t>
      </w:r>
      <w:r w:rsidRPr="00E00837">
        <w:rPr>
          <w:rFonts w:ascii="Times New Roman" w:hAnsi="Times New Roman" w:cs="Times New Roman"/>
          <w:iCs/>
          <w:kern w:val="1"/>
          <w:sz w:val="28"/>
          <w:szCs w:val="28"/>
        </w:rPr>
        <w:t>ксимального удовлетворения особых образовательных потребностей обучающи</w:t>
      </w:r>
      <w:r w:rsidRPr="00E00837">
        <w:rPr>
          <w:rFonts w:ascii="Times New Roman" w:hAnsi="Times New Roman" w:cs="Times New Roman"/>
          <w:iCs/>
          <w:kern w:val="1"/>
          <w:sz w:val="28"/>
          <w:szCs w:val="28"/>
        </w:rPr>
        <w:t>х</w:t>
      </w:r>
      <w:r w:rsidRPr="00E00837">
        <w:rPr>
          <w:rFonts w:ascii="Times New Roman" w:hAnsi="Times New Roman" w:cs="Times New Roman"/>
          <w:iCs/>
          <w:kern w:val="1"/>
          <w:sz w:val="28"/>
          <w:szCs w:val="28"/>
        </w:rPr>
        <w:t>ся с ЗПР, обеспечивающих усвоение ими социального и культурного опыта</w:t>
      </w:r>
      <w:r w:rsidRPr="00E00837">
        <w:rPr>
          <w:rStyle w:val="afa"/>
          <w:rFonts w:ascii="Times New Roman" w:hAnsi="Times New Roman" w:cs="Times New Roman"/>
          <w:caps w:val="0"/>
          <w:szCs w:val="28"/>
        </w:rPr>
        <w:t>.</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 xml:space="preserve">Достижение поставленной цели </w:t>
      </w:r>
      <w:r w:rsidRPr="00E00837">
        <w:rPr>
          <w:rStyle w:val="afa"/>
          <w:rFonts w:ascii="Times New Roman" w:hAnsi="Times New Roman" w:cs="Times New Roman"/>
          <w:caps w:val="0"/>
          <w:szCs w:val="28"/>
        </w:rPr>
        <w:t>при разработке и реализации АООП НОО</w:t>
      </w:r>
      <w:r w:rsidRPr="00E00837">
        <w:rPr>
          <w:rFonts w:ascii="Times New Roman" w:hAnsi="Times New Roman" w:cs="Times New Roman"/>
          <w:color w:val="000000"/>
          <w:sz w:val="28"/>
          <w:szCs w:val="28"/>
        </w:rPr>
        <w:t xml:space="preserve"> обучающихся с ЗПР предусматривает решение следующих основных задач:</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caps w:val="0"/>
          <w:szCs w:val="28"/>
        </w:rPr>
      </w:pPr>
      <w:r w:rsidRPr="00E00837">
        <w:rPr>
          <w:rFonts w:ascii="Times New Roman" w:hAnsi="Times New Roman" w:cs="Times New Roman"/>
          <w:szCs w:val="28"/>
        </w:rPr>
        <w:t>• </w:t>
      </w:r>
      <w:r w:rsidRPr="00E00837">
        <w:rPr>
          <w:rFonts w:ascii="Times New Roman" w:hAnsi="Times New Roman" w:cs="Times New Roman"/>
          <w:caps w:val="0"/>
          <w:szCs w:val="28"/>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w:t>
      </w:r>
      <w:r w:rsidRPr="00E00837">
        <w:rPr>
          <w:rFonts w:ascii="Times New Roman" w:hAnsi="Times New Roman" w:cs="Times New Roman"/>
          <w:caps w:val="0"/>
          <w:szCs w:val="28"/>
        </w:rPr>
        <w:t>о</w:t>
      </w:r>
      <w:r w:rsidRPr="00E00837">
        <w:rPr>
          <w:rFonts w:ascii="Times New Roman" w:hAnsi="Times New Roman" w:cs="Times New Roman"/>
          <w:caps w:val="0"/>
          <w:szCs w:val="28"/>
        </w:rPr>
        <w:t>стью сохранение и укрепление здоровья обучающихся;</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szCs w:val="28"/>
        </w:rPr>
      </w:pPr>
      <w:r w:rsidRPr="00E00837">
        <w:rPr>
          <w:rFonts w:ascii="Times New Roman" w:hAnsi="Times New Roman" w:cs="Times New Roman"/>
          <w:szCs w:val="28"/>
        </w:rPr>
        <w:t>• </w:t>
      </w:r>
      <w:r w:rsidRPr="00E00837">
        <w:rPr>
          <w:rFonts w:ascii="Times New Roman" w:hAnsi="Times New Roman" w:cs="Times New Roman"/>
          <w:caps w:val="0"/>
          <w:szCs w:val="28"/>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r w:rsidRPr="00E00837">
        <w:rPr>
          <w:rFonts w:ascii="Times New Roman" w:hAnsi="Times New Roman" w:cs="Times New Roman"/>
          <w:szCs w:val="28"/>
        </w:rPr>
        <w:t>;</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szCs w:val="28"/>
          <w:u w:color="000000"/>
        </w:rPr>
      </w:pPr>
      <w:r w:rsidRPr="00E00837">
        <w:rPr>
          <w:rFonts w:ascii="Times New Roman" w:hAnsi="Times New Roman" w:cs="Times New Roman"/>
          <w:szCs w:val="28"/>
        </w:rPr>
        <w:t>• </w:t>
      </w:r>
      <w:r w:rsidRPr="00E00837">
        <w:rPr>
          <w:rFonts w:ascii="Times New Roman" w:hAnsi="Times New Roman" w:cs="Times New Roman"/>
          <w:caps w:val="0"/>
          <w:szCs w:val="28"/>
        </w:rPr>
        <w:t>со</w:t>
      </w:r>
      <w:r w:rsidRPr="00E00837">
        <w:rPr>
          <w:rFonts w:ascii="Times New Roman" w:hAnsi="Times New Roman" w:cs="Times New Roman"/>
          <w:caps w:val="0"/>
          <w:szCs w:val="28"/>
          <w:u w:color="000000"/>
        </w:rPr>
        <w:t>здание благоприятных условий для удовлетворения особых образовател</w:t>
      </w:r>
      <w:r w:rsidRPr="00E00837">
        <w:rPr>
          <w:rFonts w:ascii="Times New Roman" w:hAnsi="Times New Roman" w:cs="Times New Roman"/>
          <w:caps w:val="0"/>
          <w:szCs w:val="28"/>
          <w:u w:color="000000"/>
        </w:rPr>
        <w:t>ь</w:t>
      </w:r>
      <w:r w:rsidRPr="00E00837">
        <w:rPr>
          <w:rFonts w:ascii="Times New Roman" w:hAnsi="Times New Roman" w:cs="Times New Roman"/>
          <w:caps w:val="0"/>
          <w:szCs w:val="28"/>
          <w:u w:color="000000"/>
        </w:rPr>
        <w:t>ных потребностей обучающихся с ЗПР</w:t>
      </w:r>
      <w:r w:rsidRPr="00E00837">
        <w:rPr>
          <w:rFonts w:ascii="Times New Roman" w:hAnsi="Times New Roman" w:cs="Times New Roman"/>
          <w:szCs w:val="28"/>
          <w:u w:color="000000"/>
        </w:rPr>
        <w:t>;</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caps w:val="0"/>
          <w:szCs w:val="28"/>
        </w:rPr>
      </w:pPr>
      <w:r w:rsidRPr="00E00837">
        <w:rPr>
          <w:rFonts w:ascii="Times New Roman" w:hAnsi="Times New Roman" w:cs="Times New Roman"/>
          <w:szCs w:val="28"/>
        </w:rPr>
        <w:t>• </w:t>
      </w:r>
      <w:r w:rsidRPr="00E00837">
        <w:rPr>
          <w:rFonts w:ascii="Times New Roman" w:hAnsi="Times New Roman" w:cs="Times New Roman"/>
          <w:caps w:val="0"/>
          <w:szCs w:val="28"/>
        </w:rPr>
        <w:t>минимизация негативного влияния особенностей познавательной деятельн</w:t>
      </w:r>
      <w:r w:rsidRPr="00E00837">
        <w:rPr>
          <w:rFonts w:ascii="Times New Roman" w:hAnsi="Times New Roman" w:cs="Times New Roman"/>
          <w:caps w:val="0"/>
          <w:szCs w:val="28"/>
        </w:rPr>
        <w:t>о</w:t>
      </w:r>
      <w:r w:rsidRPr="00E00837">
        <w:rPr>
          <w:rFonts w:ascii="Times New Roman" w:hAnsi="Times New Roman" w:cs="Times New Roman"/>
          <w:caps w:val="0"/>
          <w:szCs w:val="28"/>
        </w:rPr>
        <w:t>сти обучающихся с ЗПР для освоения ими АООП НОО;</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szCs w:val="28"/>
        </w:rPr>
      </w:pPr>
      <w:r w:rsidRPr="00E00837">
        <w:rPr>
          <w:rFonts w:ascii="Times New Roman" w:hAnsi="Times New Roman" w:cs="Times New Roman"/>
          <w:szCs w:val="28"/>
        </w:rPr>
        <w:t>• </w:t>
      </w:r>
      <w:r w:rsidRPr="00E00837">
        <w:rPr>
          <w:rFonts w:ascii="Times New Roman" w:hAnsi="Times New Roman" w:cs="Times New Roman"/>
          <w:caps w:val="0"/>
          <w:szCs w:val="28"/>
        </w:rPr>
        <w:t>обеспечение доступности получения начального общего образования</w:t>
      </w:r>
      <w:r w:rsidRPr="00E00837">
        <w:rPr>
          <w:rFonts w:ascii="Times New Roman" w:hAnsi="Times New Roman" w:cs="Times New Roman"/>
          <w:szCs w:val="28"/>
        </w:rPr>
        <w:t>;</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szCs w:val="28"/>
        </w:rPr>
      </w:pPr>
      <w:r w:rsidRPr="00E00837">
        <w:rPr>
          <w:rFonts w:ascii="Times New Roman" w:hAnsi="Times New Roman" w:cs="Times New Roman"/>
          <w:szCs w:val="28"/>
        </w:rPr>
        <w:t>• </w:t>
      </w:r>
      <w:r w:rsidRPr="00E00837">
        <w:rPr>
          <w:rFonts w:ascii="Times New Roman" w:hAnsi="Times New Roman" w:cs="Times New Roman"/>
          <w:caps w:val="0"/>
          <w:szCs w:val="28"/>
        </w:rPr>
        <w:t>обеспечение преемственности начального общего и основного общего обр</w:t>
      </w:r>
      <w:r w:rsidRPr="00E00837">
        <w:rPr>
          <w:rFonts w:ascii="Times New Roman" w:hAnsi="Times New Roman" w:cs="Times New Roman"/>
          <w:caps w:val="0"/>
          <w:szCs w:val="28"/>
        </w:rPr>
        <w:t>а</w:t>
      </w:r>
      <w:r w:rsidRPr="00E00837">
        <w:rPr>
          <w:rFonts w:ascii="Times New Roman" w:hAnsi="Times New Roman" w:cs="Times New Roman"/>
          <w:caps w:val="0"/>
          <w:szCs w:val="28"/>
        </w:rPr>
        <w:t>зования</w:t>
      </w:r>
      <w:r w:rsidRPr="00E00837">
        <w:rPr>
          <w:rFonts w:ascii="Times New Roman" w:hAnsi="Times New Roman" w:cs="Times New Roman"/>
          <w:szCs w:val="28"/>
        </w:rPr>
        <w:t>;</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szCs w:val="28"/>
        </w:rPr>
      </w:pPr>
      <w:r w:rsidRPr="00E00837">
        <w:rPr>
          <w:rFonts w:ascii="Times New Roman" w:hAnsi="Times New Roman" w:cs="Times New Roman"/>
          <w:szCs w:val="28"/>
        </w:rPr>
        <w:t>• </w:t>
      </w:r>
      <w:r w:rsidRPr="00E00837">
        <w:rPr>
          <w:rFonts w:ascii="Times New Roman" w:hAnsi="Times New Roman" w:cs="Times New Roman"/>
          <w:caps w:val="0"/>
          <w:szCs w:val="28"/>
        </w:rPr>
        <w:t>использование в образовательно</w:t>
      </w:r>
      <w:r w:rsidR="005326A0" w:rsidRPr="00E00837">
        <w:rPr>
          <w:rFonts w:ascii="Times New Roman" w:hAnsi="Times New Roman" w:cs="Times New Roman"/>
          <w:caps w:val="0"/>
          <w:szCs w:val="28"/>
        </w:rPr>
        <w:t>й деятельности</w:t>
      </w:r>
      <w:r w:rsidRPr="00E00837">
        <w:rPr>
          <w:rFonts w:ascii="Times New Roman" w:hAnsi="Times New Roman" w:cs="Times New Roman"/>
          <w:caps w:val="0"/>
          <w:szCs w:val="28"/>
        </w:rPr>
        <w:t xml:space="preserve"> современных образовател</w:t>
      </w:r>
      <w:r w:rsidRPr="00E00837">
        <w:rPr>
          <w:rFonts w:ascii="Times New Roman" w:hAnsi="Times New Roman" w:cs="Times New Roman"/>
          <w:caps w:val="0"/>
          <w:szCs w:val="28"/>
        </w:rPr>
        <w:t>ь</w:t>
      </w:r>
      <w:r w:rsidRPr="00E00837">
        <w:rPr>
          <w:rFonts w:ascii="Times New Roman" w:hAnsi="Times New Roman" w:cs="Times New Roman"/>
          <w:caps w:val="0"/>
          <w:szCs w:val="28"/>
        </w:rPr>
        <w:t>ных технологий деятельностного типа</w:t>
      </w:r>
      <w:r w:rsidRPr="00E00837">
        <w:rPr>
          <w:rFonts w:ascii="Times New Roman" w:hAnsi="Times New Roman" w:cs="Times New Roman"/>
          <w:szCs w:val="28"/>
        </w:rPr>
        <w:t>;</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caps w:val="0"/>
          <w:szCs w:val="28"/>
        </w:rPr>
      </w:pPr>
      <w:r w:rsidRPr="00E00837">
        <w:rPr>
          <w:rFonts w:ascii="Times New Roman" w:hAnsi="Times New Roman" w:cs="Times New Roman"/>
          <w:szCs w:val="28"/>
        </w:rPr>
        <w:t>• </w:t>
      </w:r>
      <w:r w:rsidRPr="00E00837">
        <w:rPr>
          <w:rFonts w:ascii="Times New Roman" w:hAnsi="Times New Roman" w:cs="Times New Roman"/>
          <w:caps w:val="0"/>
          <w:szCs w:val="28"/>
        </w:rPr>
        <w:t>выявление и развитие возможностей и способностей обучающихся с ЗПР, ч</w:t>
      </w:r>
      <w:r w:rsidRPr="00E00837">
        <w:rPr>
          <w:rFonts w:ascii="Times New Roman" w:hAnsi="Times New Roman" w:cs="Times New Roman"/>
          <w:caps w:val="0"/>
          <w:szCs w:val="28"/>
        </w:rPr>
        <w:t>е</w:t>
      </w:r>
      <w:r w:rsidRPr="00E00837">
        <w:rPr>
          <w:rFonts w:ascii="Times New Roman" w:hAnsi="Times New Roman" w:cs="Times New Roman"/>
          <w:caps w:val="0"/>
          <w:szCs w:val="28"/>
        </w:rPr>
        <w:t>рез организацию их общественно полезной деятельности, проведения спортивно–оздоровительной работы, организацию художественного творчества и др. с испол</w:t>
      </w:r>
      <w:r w:rsidRPr="00E00837">
        <w:rPr>
          <w:rFonts w:ascii="Times New Roman" w:hAnsi="Times New Roman" w:cs="Times New Roman"/>
          <w:caps w:val="0"/>
          <w:szCs w:val="28"/>
        </w:rPr>
        <w:t>ь</w:t>
      </w:r>
      <w:r w:rsidRPr="00E00837">
        <w:rPr>
          <w:rFonts w:ascii="Times New Roman" w:hAnsi="Times New Roman" w:cs="Times New Roman"/>
          <w:caps w:val="0"/>
          <w:szCs w:val="28"/>
        </w:rPr>
        <w:t>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szCs w:val="28"/>
        </w:rPr>
      </w:pPr>
      <w:r w:rsidRPr="00E00837">
        <w:rPr>
          <w:rFonts w:ascii="Times New Roman" w:hAnsi="Times New Roman" w:cs="Times New Roman"/>
          <w:szCs w:val="28"/>
        </w:rPr>
        <w:t>• </w:t>
      </w:r>
      <w:r w:rsidRPr="00E00837">
        <w:rPr>
          <w:rFonts w:ascii="Times New Roman" w:hAnsi="Times New Roman" w:cs="Times New Roman"/>
          <w:caps w:val="0"/>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E00837">
        <w:rPr>
          <w:rFonts w:ascii="Times New Roman" w:hAnsi="Times New Roman" w:cs="Times New Roman"/>
          <w:szCs w:val="28"/>
        </w:rPr>
        <w:t>.</w:t>
      </w:r>
    </w:p>
    <w:p w:rsidR="00744208" w:rsidRPr="00E00837" w:rsidRDefault="001F233B" w:rsidP="00744208">
      <w:pPr>
        <w:pStyle w:val="14TexstOSNOVA1012"/>
        <w:tabs>
          <w:tab w:val="left" w:pos="286"/>
          <w:tab w:val="left" w:pos="572"/>
        </w:tabs>
        <w:spacing w:line="240" w:lineRule="auto"/>
        <w:ind w:firstLine="709"/>
        <w:rPr>
          <w:rFonts w:ascii="Times New Roman" w:hAnsi="Times New Roman" w:cs="Times New Roman"/>
          <w:sz w:val="28"/>
          <w:szCs w:val="28"/>
          <w:u w:color="000000"/>
        </w:rPr>
      </w:pPr>
      <w:r w:rsidRPr="00E00837">
        <w:rPr>
          <w:rFonts w:ascii="Times New Roman" w:hAnsi="Times New Roman" w:cs="Times New Roman"/>
          <w:b/>
          <w:sz w:val="28"/>
          <w:szCs w:val="28"/>
        </w:rPr>
        <w:lastRenderedPageBreak/>
        <w:t xml:space="preserve">Общая характеристика </w:t>
      </w:r>
      <w:r w:rsidR="00744208" w:rsidRPr="00E00837">
        <w:rPr>
          <w:rFonts w:ascii="Times New Roman" w:hAnsi="Times New Roman" w:cs="Times New Roman"/>
          <w:b/>
          <w:sz w:val="28"/>
          <w:szCs w:val="28"/>
        </w:rPr>
        <w:t>АООП НОО обучающихся с ЗПР</w:t>
      </w:r>
      <w:r w:rsidR="00744208" w:rsidRPr="00E00837">
        <w:rPr>
          <w:rFonts w:ascii="Times New Roman" w:hAnsi="Times New Roman" w:cs="Times New Roman"/>
          <w:sz w:val="28"/>
          <w:szCs w:val="28"/>
          <w:u w:color="000000"/>
        </w:rPr>
        <w:t xml:space="preserve"> </w:t>
      </w:r>
    </w:p>
    <w:p w:rsidR="001F233B" w:rsidRPr="00E00837" w:rsidRDefault="00744208" w:rsidP="00744208">
      <w:pPr>
        <w:pStyle w:val="14TexstOSNOVA1012"/>
        <w:tabs>
          <w:tab w:val="left" w:pos="286"/>
          <w:tab w:val="left" w:pos="572"/>
        </w:tabs>
        <w:spacing w:line="240" w:lineRule="auto"/>
        <w:ind w:firstLine="709"/>
        <w:rPr>
          <w:rFonts w:ascii="Times New Roman" w:hAnsi="Times New Roman" w:cs="Times New Roman"/>
          <w:sz w:val="28"/>
          <w:szCs w:val="28"/>
        </w:rPr>
      </w:pPr>
      <w:r w:rsidRPr="00E00837">
        <w:rPr>
          <w:rFonts w:ascii="Times New Roman" w:hAnsi="Times New Roman" w:cs="Times New Roman"/>
          <w:sz w:val="28"/>
          <w:szCs w:val="28"/>
          <w:u w:color="000000"/>
        </w:rPr>
        <w:t>АООП НОО</w:t>
      </w:r>
      <w:r w:rsidR="001F233B" w:rsidRPr="00E00837">
        <w:rPr>
          <w:rFonts w:ascii="Times New Roman" w:hAnsi="Times New Roman" w:cs="Times New Roman"/>
          <w:sz w:val="28"/>
          <w:szCs w:val="28"/>
          <w:u w:color="000000"/>
        </w:rPr>
        <w:t xml:space="preserve"> обучающихся с ОВЗ (вариант 7.2.) разработана в соответствии с требованиями </w:t>
      </w:r>
      <w:r w:rsidRPr="00E00837">
        <w:rPr>
          <w:rFonts w:ascii="Times New Roman" w:hAnsi="Times New Roman" w:cs="Times New Roman"/>
          <w:sz w:val="28"/>
          <w:szCs w:val="28"/>
          <w:u w:color="000000"/>
        </w:rPr>
        <w:t>ФГОС НОО</w:t>
      </w:r>
      <w:r w:rsidR="001F233B" w:rsidRPr="00E00837">
        <w:rPr>
          <w:rFonts w:ascii="Times New Roman" w:hAnsi="Times New Roman" w:cs="Times New Roman"/>
          <w:sz w:val="28"/>
          <w:szCs w:val="28"/>
          <w:u w:color="000000"/>
        </w:rPr>
        <w:t xml:space="preserve"> для обучающихся с </w:t>
      </w:r>
      <w:r w:rsidRPr="00E00837">
        <w:rPr>
          <w:rFonts w:ascii="Times New Roman" w:hAnsi="Times New Roman" w:cs="Times New Roman"/>
          <w:sz w:val="28"/>
          <w:szCs w:val="28"/>
          <w:u w:color="000000"/>
        </w:rPr>
        <w:t>ОВЗ</w:t>
      </w:r>
      <w:r w:rsidR="001F233B" w:rsidRPr="00E00837">
        <w:rPr>
          <w:rFonts w:ascii="Times New Roman" w:hAnsi="Times New Roman" w:cs="Times New Roman"/>
          <w:sz w:val="28"/>
          <w:szCs w:val="28"/>
          <w:u w:color="000000"/>
        </w:rPr>
        <w:t xml:space="preserve"> к структуре </w:t>
      </w:r>
      <w:r w:rsidRPr="00E00837">
        <w:rPr>
          <w:rFonts w:ascii="Times New Roman" w:hAnsi="Times New Roman" w:cs="Times New Roman"/>
          <w:sz w:val="28"/>
          <w:szCs w:val="28"/>
          <w:u w:color="000000"/>
        </w:rPr>
        <w:t>АООП НОО</w:t>
      </w:r>
      <w:r w:rsidR="001F233B" w:rsidRPr="00E00837">
        <w:rPr>
          <w:rFonts w:ascii="Times New Roman" w:hAnsi="Times New Roman" w:cs="Times New Roman"/>
          <w:sz w:val="28"/>
          <w:szCs w:val="28"/>
          <w:u w:color="000000"/>
        </w:rPr>
        <w:t xml:space="preserve">, </w:t>
      </w:r>
      <w:r w:rsidR="001F233B" w:rsidRPr="00E00837">
        <w:rPr>
          <w:rFonts w:ascii="Times New Roman" w:hAnsi="Times New Roman" w:cs="Times New Roman"/>
          <w:sz w:val="28"/>
          <w:szCs w:val="28"/>
        </w:rPr>
        <w:t>усл</w:t>
      </w:r>
      <w:r w:rsidR="001F233B" w:rsidRPr="00E00837">
        <w:rPr>
          <w:rFonts w:ascii="Times New Roman" w:hAnsi="Times New Roman" w:cs="Times New Roman"/>
          <w:sz w:val="28"/>
          <w:szCs w:val="28"/>
        </w:rPr>
        <w:t>о</w:t>
      </w:r>
      <w:r w:rsidR="001F233B" w:rsidRPr="00E00837">
        <w:rPr>
          <w:rFonts w:ascii="Times New Roman" w:hAnsi="Times New Roman" w:cs="Times New Roman"/>
          <w:sz w:val="28"/>
          <w:szCs w:val="28"/>
        </w:rPr>
        <w:t>виям ее реализации и результатам освоения.</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aps/>
          <w:color w:val="000000"/>
          <w:sz w:val="28"/>
          <w:szCs w:val="28"/>
        </w:rPr>
      </w:pPr>
      <w:r w:rsidRPr="00E00837">
        <w:rPr>
          <w:rFonts w:ascii="Times New Roman" w:hAnsi="Times New Roman" w:cs="Times New Roman"/>
          <w:color w:val="000000"/>
          <w:sz w:val="28"/>
          <w:szCs w:val="28"/>
        </w:rPr>
        <w:t>Вариант 7</w:t>
      </w:r>
      <w:r w:rsidRPr="00E00837">
        <w:rPr>
          <w:rFonts w:ascii="Times New Roman" w:hAnsi="Times New Roman" w:cs="Times New Roman"/>
          <w:caps/>
          <w:color w:val="000000"/>
          <w:sz w:val="28"/>
          <w:szCs w:val="28"/>
        </w:rPr>
        <w:t xml:space="preserve">.2 </w:t>
      </w:r>
      <w:r w:rsidRPr="00E00837">
        <w:rPr>
          <w:rFonts w:ascii="Times New Roman" w:hAnsi="Times New Roman" w:cs="Times New Roman"/>
          <w:color w:val="000000"/>
          <w:sz w:val="28"/>
          <w:szCs w:val="28"/>
        </w:rPr>
        <w:t>предполагает, что обучающийся с</w:t>
      </w:r>
      <w:r w:rsidRPr="00E00837">
        <w:rPr>
          <w:rFonts w:ascii="Times New Roman" w:hAnsi="Times New Roman" w:cs="Times New Roman"/>
          <w:caps/>
          <w:color w:val="000000"/>
          <w:sz w:val="28"/>
          <w:szCs w:val="28"/>
        </w:rPr>
        <w:t xml:space="preserve"> ЗПР </w:t>
      </w:r>
      <w:r w:rsidRPr="00E00837">
        <w:rPr>
          <w:rFonts w:ascii="Times New Roman" w:hAnsi="Times New Roman" w:cs="Times New Roman"/>
          <w:color w:val="000000"/>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1F233B" w:rsidRPr="00E00837" w:rsidRDefault="001F233B" w:rsidP="001F233B">
      <w:pPr>
        <w:pStyle w:val="14TexstOSNOVA1012"/>
        <w:tabs>
          <w:tab w:val="left" w:pos="286"/>
          <w:tab w:val="left" w:pos="572"/>
        </w:tabs>
        <w:spacing w:line="240" w:lineRule="auto"/>
        <w:ind w:firstLine="709"/>
        <w:rPr>
          <w:rFonts w:ascii="Times New Roman" w:hAnsi="Times New Roman" w:cs="Times New Roman"/>
          <w:sz w:val="28"/>
          <w:szCs w:val="28"/>
        </w:rPr>
      </w:pPr>
      <w:r w:rsidRPr="00E00837">
        <w:rPr>
          <w:rFonts w:ascii="Times New Roman" w:hAnsi="Times New Roman" w:cs="Times New Roman"/>
          <w:kern w:val="1"/>
          <w:sz w:val="28"/>
          <w:szCs w:val="28"/>
          <w:lang w:eastAsia="en-US"/>
        </w:rPr>
        <w:t xml:space="preserve">АООП НОО обучающихся с ЗПР предполагает </w:t>
      </w:r>
      <w:r w:rsidRPr="00E00837">
        <w:rPr>
          <w:rFonts w:ascii="Times New Roman" w:hAnsi="Times New Roman" w:cs="Times New Roman"/>
          <w:sz w:val="28"/>
          <w:szCs w:val="28"/>
        </w:rPr>
        <w:t xml:space="preserve">обеспечение </w:t>
      </w:r>
      <w:r w:rsidRPr="00E00837">
        <w:rPr>
          <w:rFonts w:ascii="Times New Roman" w:hAnsi="Times New Roman" w:cs="Times New Roman"/>
          <w:kern w:val="1"/>
          <w:sz w:val="28"/>
          <w:szCs w:val="28"/>
          <w:lang w:eastAsia="en-US"/>
        </w:rPr>
        <w:t>коррекционной направленности всего образовательного процесса при его особой организации:</w:t>
      </w:r>
      <w:r w:rsidRPr="00E00837">
        <w:rPr>
          <w:rFonts w:ascii="Times New Roman" w:hAnsi="Times New Roman" w:cs="Times New Roman"/>
          <w:sz w:val="28"/>
          <w:szCs w:val="28"/>
        </w:rPr>
        <w:t xml:space="preserve"> пр</w:t>
      </w:r>
      <w:r w:rsidRPr="00E00837">
        <w:rPr>
          <w:rFonts w:ascii="Times New Roman" w:hAnsi="Times New Roman" w:cs="Times New Roman"/>
          <w:sz w:val="28"/>
          <w:szCs w:val="28"/>
        </w:rPr>
        <w:t>о</w:t>
      </w:r>
      <w:r w:rsidRPr="00E00837">
        <w:rPr>
          <w:rFonts w:ascii="Times New Roman" w:hAnsi="Times New Roman" w:cs="Times New Roman"/>
          <w:sz w:val="28"/>
          <w:szCs w:val="28"/>
        </w:rPr>
        <w:t>лонгированные сроки обучения, проведение индивидуальных и групповых корре</w:t>
      </w:r>
      <w:r w:rsidRPr="00E00837">
        <w:rPr>
          <w:rFonts w:ascii="Times New Roman" w:hAnsi="Times New Roman" w:cs="Times New Roman"/>
          <w:sz w:val="28"/>
          <w:szCs w:val="28"/>
        </w:rPr>
        <w:t>к</w:t>
      </w:r>
      <w:r w:rsidRPr="00E00837">
        <w:rPr>
          <w:rFonts w:ascii="Times New Roman" w:hAnsi="Times New Roman" w:cs="Times New Roman"/>
          <w:sz w:val="28"/>
          <w:szCs w:val="28"/>
        </w:rPr>
        <w:t>ционных занятий, особое структурирование содержание обучения на основе усил</w:t>
      </w:r>
      <w:r w:rsidRPr="00E00837">
        <w:rPr>
          <w:rFonts w:ascii="Times New Roman" w:hAnsi="Times New Roman" w:cs="Times New Roman"/>
          <w:sz w:val="28"/>
          <w:szCs w:val="28"/>
        </w:rPr>
        <w:t>е</w:t>
      </w:r>
      <w:r w:rsidRPr="00E00837">
        <w:rPr>
          <w:rFonts w:ascii="Times New Roman" w:hAnsi="Times New Roman" w:cs="Times New Roman"/>
          <w:sz w:val="28"/>
          <w:szCs w:val="28"/>
        </w:rPr>
        <w:t xml:space="preserve">ния внимания к формированию социальной компетенции. </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kern w:val="2"/>
          <w:sz w:val="28"/>
          <w:szCs w:val="28"/>
        </w:rPr>
      </w:pPr>
      <w:r w:rsidRPr="00E00837">
        <w:rPr>
          <w:rFonts w:ascii="Times New Roman" w:hAnsi="Times New Roman" w:cs="Times New Roman"/>
          <w:color w:val="000000"/>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E00837">
        <w:rPr>
          <w:rFonts w:ascii="Times New Roman" w:hAnsi="Times New Roman" w:cs="Times New Roman"/>
          <w:color w:val="000000"/>
          <w:kern w:val="2"/>
          <w:sz w:val="28"/>
          <w:szCs w:val="28"/>
        </w:rPr>
        <w:t xml:space="preserve">составляют 5 лет (с обязательным введением первого дополнительного класса). </w:t>
      </w:r>
    </w:p>
    <w:p w:rsidR="001F233B" w:rsidRPr="00E00837" w:rsidRDefault="001F233B" w:rsidP="001F233B">
      <w:pPr>
        <w:pStyle w:val="14TexstOSNOVA1012"/>
        <w:tabs>
          <w:tab w:val="left" w:pos="286"/>
          <w:tab w:val="left" w:pos="572"/>
        </w:tabs>
        <w:spacing w:line="240" w:lineRule="auto"/>
        <w:ind w:firstLine="709"/>
        <w:rPr>
          <w:rFonts w:ascii="Times New Roman" w:hAnsi="Times New Roman" w:cs="Times New Roman"/>
          <w:sz w:val="28"/>
          <w:szCs w:val="28"/>
        </w:rPr>
      </w:pPr>
      <w:r w:rsidRPr="00E00837">
        <w:rPr>
          <w:rFonts w:ascii="Times New Roman" w:hAnsi="Times New Roman" w:cs="Times New Roman"/>
          <w:sz w:val="28"/>
          <w:szCs w:val="28"/>
        </w:rPr>
        <w:t>Реализация АООП НОО (вариант 7.2) предполагает, что обучающийся с ЗПР получает образование сопоставимое по итоговым достижениям к моменту заверш</w:t>
      </w:r>
      <w:r w:rsidRPr="00E00837">
        <w:rPr>
          <w:rFonts w:ascii="Times New Roman" w:hAnsi="Times New Roman" w:cs="Times New Roman"/>
          <w:sz w:val="28"/>
          <w:szCs w:val="28"/>
        </w:rPr>
        <w:t>е</w:t>
      </w:r>
      <w:r w:rsidRPr="00E00837">
        <w:rPr>
          <w:rFonts w:ascii="Times New Roman" w:hAnsi="Times New Roman" w:cs="Times New Roman"/>
          <w:sz w:val="28"/>
          <w:szCs w:val="28"/>
        </w:rPr>
        <w:t>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w:t>
      </w:r>
      <w:r w:rsidRPr="00E00837">
        <w:rPr>
          <w:rFonts w:ascii="Times New Roman" w:hAnsi="Times New Roman" w:cs="Times New Roman"/>
          <w:sz w:val="28"/>
          <w:szCs w:val="28"/>
        </w:rPr>
        <w:t>е</w:t>
      </w:r>
      <w:r w:rsidRPr="00E00837">
        <w:rPr>
          <w:rFonts w:ascii="Times New Roman" w:hAnsi="Times New Roman" w:cs="Times New Roman"/>
          <w:sz w:val="28"/>
          <w:szCs w:val="28"/>
        </w:rPr>
        <w:t xml:space="preserve">нию к основному содержанию требований. </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 xml:space="preserve">В процессе всего школьного обучения сохраняется </w:t>
      </w:r>
      <w:r w:rsidRPr="00E00837">
        <w:rPr>
          <w:rFonts w:ascii="Times New Roman" w:hAnsi="Times New Roman" w:cs="Times New Roman"/>
          <w:i/>
          <w:color w:val="000000"/>
          <w:sz w:val="28"/>
          <w:szCs w:val="28"/>
        </w:rPr>
        <w:t>возможность перехода обучающегося с одного варианта программы на другой</w:t>
      </w:r>
      <w:r w:rsidRPr="00E00837">
        <w:rPr>
          <w:rFonts w:ascii="Times New Roman" w:hAnsi="Times New Roman" w:cs="Times New Roman"/>
          <w:b/>
          <w:color w:val="000000"/>
          <w:sz w:val="28"/>
          <w:szCs w:val="28"/>
        </w:rPr>
        <w:t xml:space="preserve"> (</w:t>
      </w:r>
      <w:r w:rsidRPr="00E00837">
        <w:rPr>
          <w:rFonts w:ascii="Times New Roman" w:hAnsi="Times New Roman" w:cs="Times New Roman"/>
          <w:color w:val="000000"/>
          <w:sz w:val="28"/>
          <w:szCs w:val="28"/>
        </w:rPr>
        <w:t>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iCs/>
          <w:color w:val="000000"/>
          <w:sz w:val="28"/>
          <w:szCs w:val="28"/>
        </w:rPr>
      </w:pPr>
      <w:r w:rsidRPr="00E00837">
        <w:rPr>
          <w:rFonts w:ascii="Times New Roman" w:hAnsi="Times New Roman" w:cs="Times New Roman"/>
          <w:color w:val="000000"/>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E00837">
        <w:rPr>
          <w:rFonts w:ascii="Times New Roman" w:hAnsi="Times New Roman" w:cs="Times New Roman"/>
          <w:iCs/>
          <w:color w:val="000000"/>
          <w:sz w:val="28"/>
          <w:szCs w:val="28"/>
        </w:rPr>
        <w:t xml:space="preserve">При возникновении трудностей в освоении обучающимся с ЗПР содержания АООП НОО </w:t>
      </w:r>
      <w:r w:rsidRPr="00E00837">
        <w:rPr>
          <w:rFonts w:ascii="Times New Roman" w:hAnsi="Times New Roman" w:cs="Times New Roman"/>
          <w:color w:val="000000"/>
          <w:sz w:val="28"/>
          <w:szCs w:val="28"/>
        </w:rPr>
        <w:t xml:space="preserve">специалисты, осуществляющие его </w:t>
      </w:r>
      <w:r w:rsidRPr="00E00837">
        <w:rPr>
          <w:rFonts w:ascii="Times New Roman" w:hAnsi="Times New Roman" w:cs="Times New Roman"/>
          <w:iCs/>
          <w:color w:val="000000"/>
          <w:sz w:val="28"/>
          <w:szCs w:val="28"/>
        </w:rPr>
        <w:t>психолого-педагогическое сопровождение</w:t>
      </w:r>
      <w:r w:rsidRPr="00E00837">
        <w:rPr>
          <w:rFonts w:ascii="Times New Roman" w:hAnsi="Times New Roman" w:cs="Times New Roman"/>
          <w:color w:val="000000"/>
          <w:sz w:val="28"/>
          <w:szCs w:val="28"/>
        </w:rPr>
        <w:t xml:space="preserve">, </w:t>
      </w:r>
      <w:r w:rsidRPr="00E00837">
        <w:rPr>
          <w:rFonts w:ascii="Times New Roman" w:hAnsi="Times New Roman" w:cs="Times New Roman"/>
          <w:iCs/>
          <w:color w:val="000000"/>
          <w:sz w:val="28"/>
          <w:szCs w:val="28"/>
        </w:rPr>
        <w:lastRenderedPageBreak/>
        <w:t>должны оперативно дополнить структуру Программы коррекционной работы соответствующим направлением работы.</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bCs/>
          <w:color w:val="000000"/>
          <w:sz w:val="28"/>
          <w:szCs w:val="28"/>
        </w:rPr>
      </w:pPr>
      <w:r w:rsidRPr="00E00837">
        <w:rPr>
          <w:rFonts w:ascii="Times New Roman" w:hAnsi="Times New Roman" w:cs="Times New Roman"/>
          <w:color w:val="000000"/>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E00837">
        <w:rPr>
          <w:rFonts w:ascii="Times New Roman" w:hAnsi="Times New Roman" w:cs="Times New Roman"/>
          <w:iCs/>
          <w:color w:val="000000"/>
          <w:sz w:val="28"/>
          <w:szCs w:val="28"/>
        </w:rPr>
        <w:t xml:space="preserve">перевода на обучение </w:t>
      </w:r>
      <w:r w:rsidRPr="00E00837">
        <w:rPr>
          <w:rFonts w:ascii="Times New Roman" w:hAnsi="Times New Roman" w:cs="Times New Roman"/>
          <w:color w:val="000000"/>
          <w:sz w:val="28"/>
          <w:szCs w:val="28"/>
        </w:rPr>
        <w:t>по индивидуальному учебному плану с учетом его особенностей и образовательных потребностей.</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bCs/>
          <w:color w:val="000000"/>
          <w:sz w:val="28"/>
          <w:szCs w:val="28"/>
        </w:rPr>
        <w:t>Общий подход к оценке знаний и умений, составляющих</w:t>
      </w:r>
      <w:r w:rsidRPr="00E00837">
        <w:rPr>
          <w:rFonts w:ascii="Times New Roman" w:hAnsi="Times New Roman" w:cs="Times New Roman"/>
          <w:bCs/>
          <w:i/>
          <w:color w:val="000000"/>
          <w:sz w:val="28"/>
          <w:szCs w:val="28"/>
        </w:rPr>
        <w:t xml:space="preserve"> </w:t>
      </w:r>
      <w:r w:rsidRPr="00E00837">
        <w:rPr>
          <w:rFonts w:ascii="Times New Roman" w:hAnsi="Times New Roman" w:cs="Times New Roman"/>
          <w:bCs/>
          <w:color w:val="000000"/>
          <w:sz w:val="28"/>
          <w:szCs w:val="28"/>
        </w:rPr>
        <w:t xml:space="preserve">предметные результаты освоения АООП НОО (вариант 7.2), предлагается в целом сохранить в его традиционном виде. </w:t>
      </w:r>
      <w:r w:rsidRPr="00E00837">
        <w:rPr>
          <w:rFonts w:ascii="Times New Roman" w:hAnsi="Times New Roman" w:cs="Times New Roman"/>
          <w:color w:val="000000"/>
          <w:sz w:val="28"/>
          <w:szCs w:val="28"/>
        </w:rPr>
        <w:t>При этом, обучающийся с ЗПР имеет право на прохождение текущей, промежуточной и государственной итоговой аттестации в иных формах</w:t>
      </w:r>
      <w:r w:rsidRPr="00E00837">
        <w:rPr>
          <w:rStyle w:val="12"/>
          <w:rFonts w:ascii="Times New Roman" w:hAnsi="Times New Roman" w:cs="Times New Roman"/>
          <w:color w:val="000000"/>
          <w:sz w:val="28"/>
          <w:szCs w:val="28"/>
        </w:rPr>
        <w:footnoteReference w:id="1"/>
      </w:r>
      <w:r w:rsidRPr="00E00837">
        <w:rPr>
          <w:rFonts w:ascii="Times New Roman" w:hAnsi="Times New Roman" w:cs="Times New Roman"/>
          <w:color w:val="000000"/>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w:t>
      </w:r>
      <w:r w:rsidR="00744208" w:rsidRPr="00E00837">
        <w:rPr>
          <w:rFonts w:ascii="Times New Roman" w:hAnsi="Times New Roman" w:cs="Times New Roman"/>
          <w:color w:val="000000"/>
          <w:sz w:val="28"/>
          <w:szCs w:val="28"/>
        </w:rPr>
        <w:t>уровне</w:t>
      </w:r>
      <w:r w:rsidRPr="00E00837">
        <w:rPr>
          <w:rFonts w:ascii="Times New Roman" w:hAnsi="Times New Roman" w:cs="Times New Roman"/>
          <w:color w:val="000000"/>
          <w:sz w:val="28"/>
          <w:szCs w:val="28"/>
        </w:rPr>
        <w:t xml:space="preserve"> начального общего образования </w:t>
      </w:r>
      <w:r w:rsidR="00744208" w:rsidRPr="00E00837">
        <w:rPr>
          <w:rFonts w:ascii="Times New Roman" w:hAnsi="Times New Roman" w:cs="Times New Roman"/>
          <w:color w:val="000000"/>
          <w:sz w:val="28"/>
          <w:szCs w:val="28"/>
        </w:rPr>
        <w:t>проводится</w:t>
      </w:r>
      <w:r w:rsidRPr="00E00837">
        <w:rPr>
          <w:rFonts w:ascii="Times New Roman" w:hAnsi="Times New Roman" w:cs="Times New Roman"/>
          <w:color w:val="000000"/>
          <w:sz w:val="28"/>
          <w:szCs w:val="28"/>
        </w:rPr>
        <w:t xml:space="preserve">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1F233B" w:rsidRPr="00E00837" w:rsidRDefault="001F233B" w:rsidP="001F233B">
      <w:pPr>
        <w:pStyle w:val="14TexstOSNOVA1012"/>
        <w:tabs>
          <w:tab w:val="left" w:pos="286"/>
          <w:tab w:val="left" w:pos="572"/>
        </w:tabs>
        <w:spacing w:line="240" w:lineRule="auto"/>
        <w:ind w:firstLine="709"/>
        <w:rPr>
          <w:rFonts w:ascii="Times New Roman" w:hAnsi="Times New Roman" w:cs="Times New Roman"/>
          <w:sz w:val="28"/>
          <w:szCs w:val="28"/>
        </w:rPr>
      </w:pPr>
      <w:r w:rsidRPr="00E00837">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E00837">
        <w:rPr>
          <w:rStyle w:val="12"/>
          <w:rFonts w:ascii="Times New Roman" w:hAnsi="Times New Roman" w:cs="Times New Roman"/>
          <w:sz w:val="28"/>
          <w:szCs w:val="28"/>
        </w:rPr>
        <w:footnoteReference w:id="2"/>
      </w:r>
      <w:r w:rsidRPr="00E00837">
        <w:rPr>
          <w:rFonts w:ascii="Times New Roman" w:hAnsi="Times New Roman" w:cs="Times New Roman"/>
          <w:sz w:val="28"/>
          <w:szCs w:val="28"/>
        </w:rPr>
        <w:t>.</w:t>
      </w:r>
    </w:p>
    <w:p w:rsidR="001F233B" w:rsidRPr="00E00837" w:rsidRDefault="001F233B" w:rsidP="001F233B">
      <w:pPr>
        <w:pStyle w:val="14TexstOSNOVA1012"/>
        <w:tabs>
          <w:tab w:val="left" w:pos="286"/>
          <w:tab w:val="left" w:pos="572"/>
        </w:tabs>
        <w:spacing w:line="240" w:lineRule="auto"/>
        <w:ind w:firstLine="709"/>
        <w:rPr>
          <w:rFonts w:ascii="Times New Roman" w:hAnsi="Times New Roman" w:cs="Times New Roman"/>
          <w:b/>
          <w:sz w:val="28"/>
          <w:szCs w:val="28"/>
        </w:rPr>
      </w:pPr>
      <w:r w:rsidRPr="00E00837">
        <w:rPr>
          <w:rFonts w:ascii="Times New Roman" w:hAnsi="Times New Roman" w:cs="Times New Roman"/>
          <w:b/>
          <w:sz w:val="28"/>
          <w:szCs w:val="28"/>
        </w:rPr>
        <w:t>Психолого-педагогическая характеристика обучающихся с ЗПР</w:t>
      </w:r>
    </w:p>
    <w:p w:rsidR="001F233B" w:rsidRPr="00E00837" w:rsidRDefault="001F233B" w:rsidP="001F233B">
      <w:pPr>
        <w:pStyle w:val="14TexstOSNOVA1012"/>
        <w:tabs>
          <w:tab w:val="left" w:pos="286"/>
          <w:tab w:val="left" w:pos="572"/>
        </w:tabs>
        <w:spacing w:line="240" w:lineRule="auto"/>
        <w:ind w:firstLine="709"/>
        <w:rPr>
          <w:rFonts w:ascii="Times New Roman" w:hAnsi="Times New Roman" w:cs="Times New Roman"/>
          <w:sz w:val="28"/>
          <w:szCs w:val="28"/>
        </w:rPr>
      </w:pPr>
      <w:r w:rsidRPr="00E00837">
        <w:rPr>
          <w:rFonts w:ascii="Times New Roman" w:hAnsi="Times New Roman" w:cs="Times New Roman"/>
          <w:b/>
          <w:sz w:val="28"/>
          <w:szCs w:val="28"/>
        </w:rPr>
        <w:t>Обучающиеся с ЗПР</w:t>
      </w:r>
      <w:r w:rsidRPr="00E00837">
        <w:rPr>
          <w:rFonts w:ascii="Times New Roman" w:hAnsi="Times New Roman" w:cs="Times New Roman"/>
          <w:b/>
          <w:bCs/>
          <w:sz w:val="28"/>
          <w:szCs w:val="28"/>
        </w:rPr>
        <w:t xml:space="preserve"> </w:t>
      </w:r>
      <w:r w:rsidRPr="00E00837">
        <w:rPr>
          <w:rFonts w:ascii="Times New Roman" w:hAnsi="Times New Roman" w:cs="Times New Roman"/>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E00837">
        <w:rPr>
          <w:rFonts w:ascii="Times New Roman" w:hAnsi="Times New Roman" w:cs="Times New Roman"/>
          <w:sz w:val="28"/>
          <w:szCs w:val="28"/>
          <w:vertAlign w:val="superscript"/>
        </w:rPr>
        <w:footnoteReference w:id="3"/>
      </w:r>
      <w:r w:rsidRPr="00E00837">
        <w:rPr>
          <w:rFonts w:ascii="Times New Roman" w:hAnsi="Times New Roman" w:cs="Times New Roman"/>
          <w:sz w:val="28"/>
          <w:szCs w:val="28"/>
        </w:rPr>
        <w:t>.</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bCs/>
          <w:iCs/>
          <w:color w:val="000000"/>
          <w:sz w:val="28"/>
          <w:szCs w:val="28"/>
        </w:rPr>
        <w:t xml:space="preserve">Категория обучающихся с </w:t>
      </w:r>
      <w:r w:rsidRPr="00E00837">
        <w:rPr>
          <w:rFonts w:ascii="Times New Roman" w:hAnsi="Times New Roman" w:cs="Times New Roman"/>
          <w:color w:val="000000"/>
          <w:sz w:val="28"/>
          <w:szCs w:val="28"/>
        </w:rPr>
        <w:t>ЗПР –</w:t>
      </w:r>
      <w:r w:rsidRPr="00E00837">
        <w:rPr>
          <w:rFonts w:ascii="Times New Roman" w:hAnsi="Times New Roman" w:cs="Times New Roman"/>
          <w:bCs/>
          <w:color w:val="000000"/>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E00837">
        <w:rPr>
          <w:rFonts w:ascii="Times New Roman" w:hAnsi="Times New Roman" w:cs="Times New Roman"/>
          <w:b/>
          <w:bCs/>
          <w:color w:val="000000"/>
          <w:sz w:val="28"/>
          <w:szCs w:val="28"/>
        </w:rPr>
        <w:t xml:space="preserve"> </w:t>
      </w:r>
      <w:r w:rsidRPr="00E00837">
        <w:rPr>
          <w:rFonts w:ascii="Times New Roman" w:hAnsi="Times New Roman" w:cs="Times New Roman"/>
          <w:color w:val="000000"/>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w:t>
      </w:r>
      <w:r w:rsidRPr="00E00837">
        <w:rPr>
          <w:rFonts w:ascii="Times New Roman" w:hAnsi="Times New Roman" w:cs="Times New Roman"/>
          <w:color w:val="000000"/>
          <w:sz w:val="28"/>
          <w:szCs w:val="28"/>
        </w:rPr>
        <w:lastRenderedPageBreak/>
        <w:t xml:space="preserve">возрастной нормы, до состояний, требующих отграничения от умственной отсталости. </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F233B" w:rsidRPr="00E00837" w:rsidRDefault="001F233B" w:rsidP="001F233B">
      <w:pPr>
        <w:pStyle w:val="14TexstOSNOVA1012"/>
        <w:tabs>
          <w:tab w:val="left" w:pos="286"/>
          <w:tab w:val="left" w:pos="572"/>
        </w:tabs>
        <w:spacing w:line="240" w:lineRule="auto"/>
        <w:ind w:firstLine="709"/>
        <w:rPr>
          <w:rFonts w:ascii="Times New Roman" w:hAnsi="Times New Roman" w:cs="Times New Roman"/>
          <w:sz w:val="28"/>
          <w:szCs w:val="28"/>
        </w:rPr>
      </w:pPr>
      <w:r w:rsidRPr="00E00837">
        <w:rPr>
          <w:rFonts w:ascii="Times New Roman" w:hAnsi="Times New Roman" w:cs="Times New Roman"/>
          <w:sz w:val="28"/>
          <w:szCs w:val="28"/>
        </w:rPr>
        <w:t>Уровень психического развития ребёнка с ЗПР зависит не только от характера и степени выраженности первичного (как правило, биологического по своей прир</w:t>
      </w:r>
      <w:r w:rsidRPr="00E00837">
        <w:rPr>
          <w:rFonts w:ascii="Times New Roman" w:hAnsi="Times New Roman" w:cs="Times New Roman"/>
          <w:sz w:val="28"/>
          <w:szCs w:val="28"/>
        </w:rPr>
        <w:t>о</w:t>
      </w:r>
      <w:r w:rsidRPr="00E00837">
        <w:rPr>
          <w:rFonts w:ascii="Times New Roman" w:hAnsi="Times New Roman" w:cs="Times New Roman"/>
          <w:sz w:val="28"/>
          <w:szCs w:val="28"/>
        </w:rPr>
        <w:t>де) нарушения, но и от качества предшествующего обучения и воспитания (раннего и дошкольного).</w:t>
      </w:r>
    </w:p>
    <w:p w:rsidR="001F233B" w:rsidRPr="00E00837" w:rsidRDefault="001F233B" w:rsidP="001F233B">
      <w:pPr>
        <w:pStyle w:val="14TexstOSNOVA1012"/>
        <w:tabs>
          <w:tab w:val="left" w:pos="286"/>
          <w:tab w:val="left" w:pos="572"/>
        </w:tabs>
        <w:spacing w:line="240" w:lineRule="auto"/>
        <w:ind w:firstLine="709"/>
        <w:rPr>
          <w:rFonts w:ascii="Times New Roman" w:hAnsi="Times New Roman" w:cs="Times New Roman"/>
          <w:sz w:val="28"/>
          <w:szCs w:val="28"/>
        </w:rPr>
      </w:pPr>
      <w:r w:rsidRPr="00E00837">
        <w:rPr>
          <w:rFonts w:ascii="Times New Roman" w:hAnsi="Times New Roman" w:cs="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w:t>
      </w:r>
      <w:r w:rsidRPr="00E00837">
        <w:rPr>
          <w:rFonts w:ascii="Times New Roman" w:hAnsi="Times New Roman" w:cs="Times New Roman"/>
          <w:sz w:val="28"/>
          <w:szCs w:val="28"/>
        </w:rPr>
        <w:t>в</w:t>
      </w:r>
      <w:r w:rsidRPr="00E00837">
        <w:rPr>
          <w:rFonts w:ascii="Times New Roman" w:hAnsi="Times New Roman" w:cs="Times New Roman"/>
          <w:sz w:val="28"/>
          <w:szCs w:val="28"/>
        </w:rPr>
        <w:t xml:space="preserve">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b/>
          <w:color w:val="000000"/>
          <w:sz w:val="28"/>
          <w:szCs w:val="28"/>
        </w:rPr>
      </w:pPr>
      <w:r w:rsidRPr="00E00837">
        <w:rPr>
          <w:rFonts w:ascii="Times New Roman" w:hAnsi="Times New Roman" w:cs="Times New Roman"/>
          <w:b/>
          <w:color w:val="000000"/>
          <w:sz w:val="28"/>
          <w:szCs w:val="28"/>
        </w:rPr>
        <w:t>Особые образовательные потребности обучающихся с ЗПР</w:t>
      </w:r>
    </w:p>
    <w:p w:rsidR="001F233B" w:rsidRPr="00E00837" w:rsidRDefault="001F233B" w:rsidP="001F233B">
      <w:pPr>
        <w:pStyle w:val="14TexstOSNOVA1012"/>
        <w:tabs>
          <w:tab w:val="left" w:pos="286"/>
          <w:tab w:val="left" w:pos="572"/>
        </w:tabs>
        <w:spacing w:line="240" w:lineRule="auto"/>
        <w:ind w:firstLine="709"/>
        <w:rPr>
          <w:rFonts w:ascii="Times New Roman" w:hAnsi="Times New Roman" w:cs="Times New Roman"/>
          <w:b/>
          <w:caps/>
          <w:sz w:val="28"/>
          <w:szCs w:val="28"/>
          <w:shd w:val="clear" w:color="auto" w:fill="FFFFFF"/>
        </w:rPr>
      </w:pPr>
      <w:r w:rsidRPr="00E00837">
        <w:rPr>
          <w:rFonts w:ascii="Times New Roman" w:hAnsi="Times New Roman" w:cs="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w:t>
      </w:r>
      <w:r w:rsidRPr="00E00837">
        <w:rPr>
          <w:rFonts w:ascii="Times New Roman" w:hAnsi="Times New Roman" w:cs="Times New Roman"/>
          <w:sz w:val="28"/>
          <w:szCs w:val="28"/>
        </w:rPr>
        <w:t>и</w:t>
      </w:r>
      <w:r w:rsidRPr="00E00837">
        <w:rPr>
          <w:rFonts w:ascii="Times New Roman" w:hAnsi="Times New Roman" w:cs="Times New Roman"/>
          <w:sz w:val="28"/>
          <w:szCs w:val="28"/>
        </w:rPr>
        <w:t>тия, определяют особую логику построения учебного процесса и находят своё отр</w:t>
      </w:r>
      <w:r w:rsidRPr="00E00837">
        <w:rPr>
          <w:rFonts w:ascii="Times New Roman" w:hAnsi="Times New Roman" w:cs="Times New Roman"/>
          <w:sz w:val="28"/>
          <w:szCs w:val="28"/>
        </w:rPr>
        <w:t>а</w:t>
      </w:r>
      <w:r w:rsidRPr="00E00837">
        <w:rPr>
          <w:rFonts w:ascii="Times New Roman" w:hAnsi="Times New Roman" w:cs="Times New Roman"/>
          <w:sz w:val="28"/>
          <w:szCs w:val="28"/>
        </w:rPr>
        <w:t xml:space="preserve">жение в структуре и содержании образования. Наряду с этим </w:t>
      </w:r>
      <w:r w:rsidRPr="00E00837">
        <w:rPr>
          <w:rFonts w:ascii="Times New Roman" w:hAnsi="Times New Roman" w:cs="Times New Roman"/>
          <w:sz w:val="28"/>
          <w:szCs w:val="28"/>
          <w:shd w:val="clear" w:color="auto" w:fill="FFFFFF"/>
        </w:rPr>
        <w:t>современные научные представления об особенностях психофизического развития разных групп обуча</w:t>
      </w:r>
      <w:r w:rsidRPr="00E00837">
        <w:rPr>
          <w:rFonts w:ascii="Times New Roman" w:hAnsi="Times New Roman" w:cs="Times New Roman"/>
          <w:sz w:val="28"/>
          <w:szCs w:val="28"/>
          <w:shd w:val="clear" w:color="auto" w:fill="FFFFFF"/>
        </w:rPr>
        <w:t>ю</w:t>
      </w:r>
      <w:r w:rsidRPr="00E00837">
        <w:rPr>
          <w:rFonts w:ascii="Times New Roman" w:hAnsi="Times New Roman" w:cs="Times New Roman"/>
          <w:sz w:val="28"/>
          <w:szCs w:val="28"/>
          <w:shd w:val="clear" w:color="auto" w:fill="FFFFFF"/>
        </w:rPr>
        <w:lastRenderedPageBreak/>
        <w:t>щихся позволяют выделить образовательные потребности, как общие для всех об</w:t>
      </w:r>
      <w:r w:rsidRPr="00E00837">
        <w:rPr>
          <w:rFonts w:ascii="Times New Roman" w:hAnsi="Times New Roman" w:cs="Times New Roman"/>
          <w:sz w:val="28"/>
          <w:szCs w:val="28"/>
          <w:shd w:val="clear" w:color="auto" w:fill="FFFFFF"/>
        </w:rPr>
        <w:t>у</w:t>
      </w:r>
      <w:r w:rsidRPr="00E00837">
        <w:rPr>
          <w:rFonts w:ascii="Times New Roman" w:hAnsi="Times New Roman" w:cs="Times New Roman"/>
          <w:sz w:val="28"/>
          <w:szCs w:val="28"/>
          <w:shd w:val="clear" w:color="auto" w:fill="FFFFFF"/>
        </w:rPr>
        <w:t>чающихся с ОВЗ</w:t>
      </w:r>
      <w:r w:rsidRPr="00E00837">
        <w:rPr>
          <w:rStyle w:val="a4"/>
          <w:rFonts w:ascii="Times New Roman" w:hAnsi="Times New Roman" w:cs="Times New Roman"/>
          <w:sz w:val="28"/>
          <w:szCs w:val="28"/>
          <w:shd w:val="clear" w:color="auto" w:fill="FFFFFF"/>
        </w:rPr>
        <w:footnoteReference w:id="4"/>
      </w:r>
      <w:r w:rsidRPr="00E00837">
        <w:rPr>
          <w:rFonts w:ascii="Times New Roman" w:hAnsi="Times New Roman" w:cs="Times New Roman"/>
          <w:sz w:val="28"/>
          <w:szCs w:val="28"/>
          <w:shd w:val="clear" w:color="auto" w:fill="FFFFFF"/>
        </w:rPr>
        <w:t xml:space="preserve">, так и специфические. </w:t>
      </w:r>
    </w:p>
    <w:p w:rsidR="001F233B" w:rsidRPr="00E00837" w:rsidRDefault="001F233B" w:rsidP="001F233B">
      <w:pPr>
        <w:pStyle w:val="09PodZAG"/>
        <w:widowControl w:val="0"/>
        <w:tabs>
          <w:tab w:val="left" w:pos="286"/>
          <w:tab w:val="left" w:pos="572"/>
        </w:tabs>
        <w:spacing w:after="0" w:line="240" w:lineRule="auto"/>
        <w:ind w:firstLine="709"/>
        <w:jc w:val="both"/>
        <w:rPr>
          <w:rFonts w:ascii="Times New Roman" w:hAnsi="Times New Roman" w:cs="Times New Roman"/>
          <w:b w:val="0"/>
          <w:caps w:val="0"/>
          <w:sz w:val="28"/>
          <w:szCs w:val="28"/>
          <w:shd w:val="clear" w:color="auto" w:fill="FFFFFF"/>
        </w:rPr>
      </w:pPr>
      <w:r w:rsidRPr="00E00837">
        <w:rPr>
          <w:rFonts w:ascii="Times New Roman" w:hAnsi="Times New Roman" w:cs="Times New Roman"/>
          <w:b w:val="0"/>
          <w:caps w:val="0"/>
          <w:sz w:val="28"/>
          <w:szCs w:val="28"/>
          <w:shd w:val="clear" w:color="auto" w:fill="FFFFFF"/>
        </w:rPr>
        <w:t xml:space="preserve">К общим потребностям относятся: </w:t>
      </w:r>
    </w:p>
    <w:p w:rsidR="001F233B" w:rsidRPr="00E00837" w:rsidRDefault="001F233B" w:rsidP="008832E8">
      <w:pPr>
        <w:pStyle w:val="p4"/>
        <w:numPr>
          <w:ilvl w:val="0"/>
          <w:numId w:val="1"/>
        </w:numPr>
        <w:tabs>
          <w:tab w:val="left" w:pos="286"/>
          <w:tab w:val="left" w:pos="572"/>
        </w:tabs>
        <w:spacing w:before="0" w:beforeAutospacing="0" w:after="0" w:afterAutospacing="0"/>
        <w:ind w:left="0" w:firstLine="709"/>
        <w:jc w:val="both"/>
        <w:rPr>
          <w:color w:val="000000"/>
          <w:sz w:val="28"/>
          <w:szCs w:val="28"/>
        </w:rPr>
      </w:pPr>
      <w:r w:rsidRPr="00E00837">
        <w:rPr>
          <w:color w:val="000000"/>
          <w:sz w:val="28"/>
          <w:szCs w:val="28"/>
        </w:rPr>
        <w:t>получение специальной помощи средствами образования сразу же после выявления первичного нарушения развития;</w:t>
      </w:r>
    </w:p>
    <w:p w:rsidR="001F233B" w:rsidRPr="00E00837" w:rsidRDefault="001F233B" w:rsidP="008832E8">
      <w:pPr>
        <w:pStyle w:val="p4"/>
        <w:numPr>
          <w:ilvl w:val="0"/>
          <w:numId w:val="1"/>
        </w:numPr>
        <w:tabs>
          <w:tab w:val="left" w:pos="286"/>
          <w:tab w:val="left" w:pos="572"/>
          <w:tab w:val="left" w:pos="1021"/>
        </w:tabs>
        <w:spacing w:before="0" w:beforeAutospacing="0" w:after="0" w:afterAutospacing="0"/>
        <w:ind w:left="0" w:firstLine="709"/>
        <w:jc w:val="both"/>
        <w:rPr>
          <w:color w:val="000000"/>
          <w:sz w:val="28"/>
          <w:szCs w:val="28"/>
        </w:rPr>
      </w:pPr>
      <w:r w:rsidRPr="00E00837">
        <w:rPr>
          <w:color w:val="000000"/>
          <w:sz w:val="28"/>
          <w:szCs w:val="28"/>
        </w:rPr>
        <w:t>выделение пропедевтического периода в образовании, обеспечивающего преемственность между дошкольным и школьным этапами;</w:t>
      </w:r>
    </w:p>
    <w:p w:rsidR="001F233B" w:rsidRPr="00E00837" w:rsidRDefault="001F233B" w:rsidP="008832E8">
      <w:pPr>
        <w:pStyle w:val="p4"/>
        <w:numPr>
          <w:ilvl w:val="0"/>
          <w:numId w:val="1"/>
        </w:numPr>
        <w:tabs>
          <w:tab w:val="left" w:pos="286"/>
          <w:tab w:val="left" w:pos="572"/>
          <w:tab w:val="left" w:pos="1021"/>
        </w:tabs>
        <w:spacing w:before="0" w:beforeAutospacing="0" w:after="0" w:afterAutospacing="0"/>
        <w:ind w:left="0" w:firstLine="709"/>
        <w:jc w:val="both"/>
        <w:rPr>
          <w:color w:val="000000"/>
          <w:sz w:val="28"/>
          <w:szCs w:val="28"/>
        </w:rPr>
      </w:pPr>
      <w:r w:rsidRPr="00E00837">
        <w:rPr>
          <w:color w:val="000000"/>
          <w:sz w:val="28"/>
          <w:szCs w:val="28"/>
        </w:rPr>
        <w:t>получение начального общего образования в условиях образовательных о</w:t>
      </w:r>
      <w:r w:rsidRPr="00E00837">
        <w:rPr>
          <w:color w:val="000000"/>
          <w:sz w:val="28"/>
          <w:szCs w:val="28"/>
        </w:rPr>
        <w:t>р</w:t>
      </w:r>
      <w:r w:rsidRPr="00E00837">
        <w:rPr>
          <w:color w:val="000000"/>
          <w:sz w:val="28"/>
          <w:szCs w:val="28"/>
        </w:rPr>
        <w:t>ганизаций общего или специального типа, адекватного образовательным потребн</w:t>
      </w:r>
      <w:r w:rsidRPr="00E00837">
        <w:rPr>
          <w:color w:val="000000"/>
          <w:sz w:val="28"/>
          <w:szCs w:val="28"/>
        </w:rPr>
        <w:t>о</w:t>
      </w:r>
      <w:r w:rsidRPr="00E00837">
        <w:rPr>
          <w:color w:val="000000"/>
          <w:sz w:val="28"/>
          <w:szCs w:val="28"/>
        </w:rPr>
        <w:t>стям обучающегося с ОВЗ;</w:t>
      </w:r>
    </w:p>
    <w:p w:rsidR="001F233B" w:rsidRPr="00E00837" w:rsidRDefault="001F233B" w:rsidP="008832E8">
      <w:pPr>
        <w:pStyle w:val="p4"/>
        <w:numPr>
          <w:ilvl w:val="0"/>
          <w:numId w:val="1"/>
        </w:numPr>
        <w:tabs>
          <w:tab w:val="left" w:pos="286"/>
          <w:tab w:val="left" w:pos="572"/>
          <w:tab w:val="left" w:pos="1021"/>
        </w:tabs>
        <w:spacing w:before="0" w:beforeAutospacing="0" w:after="0" w:afterAutospacing="0"/>
        <w:ind w:left="0" w:firstLine="709"/>
        <w:jc w:val="both"/>
        <w:rPr>
          <w:color w:val="000000"/>
          <w:sz w:val="28"/>
          <w:szCs w:val="28"/>
        </w:rPr>
      </w:pPr>
      <w:r w:rsidRPr="00E00837">
        <w:rPr>
          <w:color w:val="000000"/>
          <w:sz w:val="28"/>
          <w:szCs w:val="28"/>
        </w:rPr>
        <w:t>обязательность непрерывности коррекционно-развивающего процесса, ре</w:t>
      </w:r>
      <w:r w:rsidRPr="00E00837">
        <w:rPr>
          <w:color w:val="000000"/>
          <w:sz w:val="28"/>
          <w:szCs w:val="28"/>
        </w:rPr>
        <w:t>а</w:t>
      </w:r>
      <w:r w:rsidRPr="00E00837">
        <w:rPr>
          <w:color w:val="000000"/>
          <w:sz w:val="28"/>
          <w:szCs w:val="28"/>
        </w:rPr>
        <w:t>лизуемого, как через содержание предметных областей, так и в процессе индивид</w:t>
      </w:r>
      <w:r w:rsidRPr="00E00837">
        <w:rPr>
          <w:color w:val="000000"/>
          <w:sz w:val="28"/>
          <w:szCs w:val="28"/>
        </w:rPr>
        <w:t>у</w:t>
      </w:r>
      <w:r w:rsidRPr="00E00837">
        <w:rPr>
          <w:color w:val="000000"/>
          <w:sz w:val="28"/>
          <w:szCs w:val="28"/>
        </w:rPr>
        <w:t>альной работы;</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психологическое сопровождение, оптимизирующее взаимодействие ребенка с педагогами и соучениками; </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психологическое сопровождение, направленное на установление взаимоде</w:t>
      </w:r>
      <w:r w:rsidRPr="00E00837">
        <w:rPr>
          <w:color w:val="000000"/>
          <w:sz w:val="28"/>
          <w:szCs w:val="28"/>
        </w:rPr>
        <w:t>й</w:t>
      </w:r>
      <w:r w:rsidRPr="00E00837">
        <w:rPr>
          <w:color w:val="000000"/>
          <w:sz w:val="28"/>
          <w:szCs w:val="28"/>
        </w:rPr>
        <w:t>ствия семьи и образовательной организации;</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постепенное расширение образовательного пространства, выходящего за пределы образовательной организации.</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color w:val="000000"/>
          <w:sz w:val="28"/>
          <w:szCs w:val="28"/>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обеспечение особой пространственной и временной организации образов</w:t>
      </w:r>
      <w:r w:rsidRPr="00E00837">
        <w:rPr>
          <w:color w:val="000000"/>
          <w:sz w:val="28"/>
          <w:szCs w:val="28"/>
        </w:rPr>
        <w:t>а</w:t>
      </w:r>
      <w:r w:rsidRPr="00E00837">
        <w:rPr>
          <w:color w:val="000000"/>
          <w:sz w:val="28"/>
          <w:szCs w:val="28"/>
        </w:rPr>
        <w:t>тельной среды с учетом функционального состояния центральной нервной системы (ЦНС) и нейродинамики психических процессов обучающихся с ЗПР (быстрой и</w:t>
      </w:r>
      <w:r w:rsidRPr="00E00837">
        <w:rPr>
          <w:color w:val="000000"/>
          <w:sz w:val="28"/>
          <w:szCs w:val="28"/>
        </w:rPr>
        <w:t>с</w:t>
      </w:r>
      <w:r w:rsidRPr="00E00837">
        <w:rPr>
          <w:color w:val="000000"/>
          <w:sz w:val="28"/>
          <w:szCs w:val="28"/>
        </w:rPr>
        <w:t>тощаемости, низкой работоспособности, пониженного общего тонуса и др.);</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увеличение сроков освоения АООП НОО до 5 лет;</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гибкое варьирование организации процесса обучения путем расшир</w:t>
      </w:r>
      <w:r w:rsidRPr="00E00837">
        <w:rPr>
          <w:color w:val="000000"/>
          <w:sz w:val="28"/>
          <w:szCs w:val="28"/>
        </w:rPr>
        <w:t>е</w:t>
      </w:r>
      <w:r w:rsidRPr="00E00837">
        <w:rPr>
          <w:color w:val="000000"/>
          <w:sz w:val="28"/>
          <w:szCs w:val="28"/>
        </w:rPr>
        <w:t>ния/сокращения содержания отдельных предметных областей, изменения колич</w:t>
      </w:r>
      <w:r w:rsidRPr="00E00837">
        <w:rPr>
          <w:color w:val="000000"/>
          <w:sz w:val="28"/>
          <w:szCs w:val="28"/>
        </w:rPr>
        <w:t>е</w:t>
      </w:r>
      <w:r w:rsidRPr="00E00837">
        <w:rPr>
          <w:color w:val="000000"/>
          <w:sz w:val="28"/>
          <w:szCs w:val="28"/>
        </w:rPr>
        <w:t>ства учебных часов и использования соответствующих методик и технологий;</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упрощение системы учебно-познавательных задач, решаемых в процессе о</w:t>
      </w:r>
      <w:r w:rsidRPr="00E00837">
        <w:rPr>
          <w:color w:val="000000"/>
          <w:sz w:val="28"/>
          <w:szCs w:val="28"/>
        </w:rPr>
        <w:t>б</w:t>
      </w:r>
      <w:r w:rsidRPr="00E00837">
        <w:rPr>
          <w:color w:val="000000"/>
          <w:sz w:val="28"/>
          <w:szCs w:val="28"/>
        </w:rPr>
        <w:t>разования;</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организация процесса обучения с учетом специфики усвоения знаний, ум</w:t>
      </w:r>
      <w:r w:rsidRPr="00E00837">
        <w:rPr>
          <w:color w:val="000000"/>
          <w:sz w:val="28"/>
          <w:szCs w:val="28"/>
        </w:rPr>
        <w:t>е</w:t>
      </w:r>
      <w:r w:rsidRPr="00E00837">
        <w:rPr>
          <w:color w:val="000000"/>
          <w:sz w:val="28"/>
          <w:szCs w:val="28"/>
        </w:rPr>
        <w:t>ний</w:t>
      </w:r>
      <w:r w:rsidR="000E65C2" w:rsidRPr="00E00837">
        <w:rPr>
          <w:color w:val="000000"/>
          <w:sz w:val="28"/>
          <w:szCs w:val="28"/>
        </w:rPr>
        <w:t xml:space="preserve"> и навыков обучающимися с ЗПР («</w:t>
      </w:r>
      <w:r w:rsidRPr="00E00837">
        <w:rPr>
          <w:color w:val="000000"/>
          <w:sz w:val="28"/>
          <w:szCs w:val="28"/>
        </w:rPr>
        <w:t>пошаговом» предъявлении материала, доз</w:t>
      </w:r>
      <w:r w:rsidRPr="00E00837">
        <w:rPr>
          <w:color w:val="000000"/>
          <w:sz w:val="28"/>
          <w:szCs w:val="28"/>
        </w:rPr>
        <w:t>и</w:t>
      </w:r>
      <w:r w:rsidRPr="00E00837">
        <w:rPr>
          <w:color w:val="000000"/>
          <w:sz w:val="28"/>
          <w:szCs w:val="28"/>
        </w:rPr>
        <w:t>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наглядно-действенный характер содержания образования;</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развитие познавательной деятельности обучающихся с ЗПР как основы ко</w:t>
      </w:r>
      <w:r w:rsidRPr="00E00837">
        <w:rPr>
          <w:color w:val="000000"/>
          <w:sz w:val="28"/>
          <w:szCs w:val="28"/>
        </w:rPr>
        <w:t>м</w:t>
      </w:r>
      <w:r w:rsidRPr="00E00837">
        <w:rPr>
          <w:color w:val="000000"/>
          <w:sz w:val="28"/>
          <w:szCs w:val="28"/>
        </w:rPr>
        <w:t>пенсации, коррекции и профилактики нарушений;</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lastRenderedPageBreak/>
        <w:sym w:font="Symbol" w:char="F0B7"/>
      </w:r>
      <w:r w:rsidRPr="00E00837">
        <w:rPr>
          <w:rStyle w:val="s1"/>
          <w:color w:val="000000"/>
          <w:sz w:val="28"/>
          <w:szCs w:val="28"/>
        </w:rPr>
        <w:t> </w:t>
      </w:r>
      <w:r w:rsidRPr="00E00837">
        <w:rPr>
          <w:color w:val="000000"/>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 xml:space="preserve"> специальное обучение «переносу» сформированных знаний и умений в н</w:t>
      </w:r>
      <w:r w:rsidRPr="00E00837">
        <w:rPr>
          <w:color w:val="000000"/>
          <w:sz w:val="28"/>
          <w:szCs w:val="28"/>
        </w:rPr>
        <w:t>о</w:t>
      </w:r>
      <w:r w:rsidRPr="00E00837">
        <w:rPr>
          <w:color w:val="000000"/>
          <w:sz w:val="28"/>
          <w:szCs w:val="28"/>
        </w:rPr>
        <w:t>вые ситуации взаимодействия с действительностью;</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необходимость постоянной актуализации знаний, умений и одобряемых о</w:t>
      </w:r>
      <w:r w:rsidRPr="00E00837">
        <w:rPr>
          <w:color w:val="000000"/>
          <w:sz w:val="28"/>
          <w:szCs w:val="28"/>
        </w:rPr>
        <w:t>б</w:t>
      </w:r>
      <w:r w:rsidRPr="00E00837">
        <w:rPr>
          <w:color w:val="000000"/>
          <w:sz w:val="28"/>
          <w:szCs w:val="28"/>
        </w:rPr>
        <w:t>ществом норм поведения;</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постоянное стимулирование познавательной активности, побуждение инт</w:t>
      </w:r>
      <w:r w:rsidRPr="00E00837">
        <w:rPr>
          <w:color w:val="000000"/>
          <w:sz w:val="28"/>
          <w:szCs w:val="28"/>
        </w:rPr>
        <w:t>е</w:t>
      </w:r>
      <w:r w:rsidRPr="00E00837">
        <w:rPr>
          <w:color w:val="000000"/>
          <w:sz w:val="28"/>
          <w:szCs w:val="28"/>
        </w:rPr>
        <w:t>реса к себе, окружающему предметному и социальному миру;</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использование преимущественно позитивных средств стимуляции деятел</w:t>
      </w:r>
      <w:r w:rsidRPr="00E00837">
        <w:rPr>
          <w:color w:val="000000"/>
          <w:sz w:val="28"/>
          <w:szCs w:val="28"/>
        </w:rPr>
        <w:t>ь</w:t>
      </w:r>
      <w:r w:rsidRPr="00E00837">
        <w:rPr>
          <w:color w:val="000000"/>
          <w:sz w:val="28"/>
          <w:szCs w:val="28"/>
        </w:rPr>
        <w:t>ности и поведения;</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комплексное сопровождение, гарантирующее получение необходимого л</w:t>
      </w:r>
      <w:r w:rsidRPr="00E00837">
        <w:rPr>
          <w:color w:val="000000"/>
          <w:sz w:val="28"/>
          <w:szCs w:val="28"/>
        </w:rPr>
        <w:t>е</w:t>
      </w:r>
      <w:r w:rsidRPr="00E00837">
        <w:rPr>
          <w:color w:val="000000"/>
          <w:sz w:val="28"/>
          <w:szCs w:val="28"/>
        </w:rPr>
        <w:t>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w:t>
      </w:r>
      <w:r w:rsidRPr="00E00837">
        <w:rPr>
          <w:color w:val="000000"/>
          <w:sz w:val="28"/>
          <w:szCs w:val="28"/>
        </w:rPr>
        <w:t>а</w:t>
      </w:r>
      <w:r w:rsidRPr="00E00837">
        <w:rPr>
          <w:color w:val="000000"/>
          <w:sz w:val="28"/>
          <w:szCs w:val="28"/>
        </w:rPr>
        <w:t>нию возникающих трудностей, формирование умения запрашивать и использовать помощь взрослого;</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развитие и отработка средств коммуникации, приемов конструктивного о</w:t>
      </w:r>
      <w:r w:rsidRPr="00E00837">
        <w:rPr>
          <w:color w:val="000000"/>
          <w:sz w:val="28"/>
          <w:szCs w:val="28"/>
        </w:rPr>
        <w:t>б</w:t>
      </w:r>
      <w:r w:rsidRPr="00E00837">
        <w:rPr>
          <w:color w:val="000000"/>
          <w:sz w:val="28"/>
          <w:szCs w:val="28"/>
        </w:rPr>
        <w:t>щения и взаимодействия (с членами семьи, со сверстниками, с взрослыми), форм</w:t>
      </w:r>
      <w:r w:rsidRPr="00E00837">
        <w:rPr>
          <w:color w:val="000000"/>
          <w:sz w:val="28"/>
          <w:szCs w:val="28"/>
        </w:rPr>
        <w:t>и</w:t>
      </w:r>
      <w:r w:rsidRPr="00E00837">
        <w:rPr>
          <w:color w:val="000000"/>
          <w:sz w:val="28"/>
          <w:szCs w:val="28"/>
        </w:rPr>
        <w:t>рование навыков социально одобряемого поведения, максимальное расширение с</w:t>
      </w:r>
      <w:r w:rsidRPr="00E00837">
        <w:rPr>
          <w:color w:val="000000"/>
          <w:sz w:val="28"/>
          <w:szCs w:val="28"/>
        </w:rPr>
        <w:t>о</w:t>
      </w:r>
      <w:r w:rsidRPr="00E00837">
        <w:rPr>
          <w:color w:val="000000"/>
          <w:sz w:val="28"/>
          <w:szCs w:val="28"/>
        </w:rPr>
        <w:t>циальных контактов;</w:t>
      </w:r>
    </w:p>
    <w:p w:rsidR="001F233B" w:rsidRPr="00E00837" w:rsidRDefault="001F233B" w:rsidP="001F233B">
      <w:pPr>
        <w:pStyle w:val="p4"/>
        <w:tabs>
          <w:tab w:val="left" w:pos="286"/>
          <w:tab w:val="left" w:pos="572"/>
        </w:tabs>
        <w:spacing w:before="0" w:beforeAutospacing="0" w:after="0" w:afterAutospacing="0"/>
        <w:ind w:firstLine="709"/>
        <w:jc w:val="both"/>
        <w:rPr>
          <w:color w:val="000000"/>
          <w:sz w:val="28"/>
          <w:szCs w:val="28"/>
        </w:rPr>
      </w:pPr>
      <w:r w:rsidRPr="00E00837">
        <w:rPr>
          <w:rStyle w:val="s1"/>
          <w:color w:val="000000"/>
          <w:sz w:val="28"/>
          <w:szCs w:val="28"/>
        </w:rPr>
        <w:sym w:font="Symbol" w:char="F0B7"/>
      </w:r>
      <w:r w:rsidRPr="00E00837">
        <w:rPr>
          <w:rStyle w:val="s1"/>
          <w:color w:val="000000"/>
          <w:sz w:val="28"/>
          <w:szCs w:val="28"/>
        </w:rPr>
        <w:t> </w:t>
      </w:r>
      <w:r w:rsidRPr="00E00837">
        <w:rPr>
          <w:color w:val="000000"/>
          <w:sz w:val="28"/>
          <w:szCs w:val="28"/>
        </w:rPr>
        <w:t>обеспечение взаимодействия семьи и образовательного учреждения (орган</w:t>
      </w:r>
      <w:r w:rsidRPr="00E00837">
        <w:rPr>
          <w:color w:val="000000"/>
          <w:sz w:val="28"/>
          <w:szCs w:val="28"/>
        </w:rPr>
        <w:t>и</w:t>
      </w:r>
      <w:r w:rsidRPr="00E00837">
        <w:rPr>
          <w:color w:val="000000"/>
          <w:sz w:val="28"/>
          <w:szCs w:val="28"/>
        </w:rPr>
        <w:t>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1F233B" w:rsidRPr="00E00837" w:rsidRDefault="001F233B" w:rsidP="001F233B">
      <w:pPr>
        <w:pStyle w:val="p4"/>
        <w:tabs>
          <w:tab w:val="left" w:pos="286"/>
          <w:tab w:val="left" w:pos="572"/>
        </w:tabs>
        <w:spacing w:before="0" w:beforeAutospacing="0" w:after="0" w:afterAutospacing="0"/>
        <w:ind w:firstLine="709"/>
        <w:jc w:val="both"/>
        <w:rPr>
          <w:rStyle w:val="s1"/>
          <w:color w:val="000000"/>
          <w:sz w:val="28"/>
          <w:szCs w:val="28"/>
        </w:rPr>
      </w:pPr>
      <w:r w:rsidRPr="00E00837">
        <w:rPr>
          <w:color w:val="000000"/>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1F233B" w:rsidRPr="00E00837" w:rsidRDefault="000E65C2" w:rsidP="001F233B">
      <w:pPr>
        <w:tabs>
          <w:tab w:val="left" w:pos="286"/>
          <w:tab w:val="left" w:pos="572"/>
        </w:tabs>
        <w:spacing w:after="0" w:line="240" w:lineRule="auto"/>
        <w:jc w:val="center"/>
        <w:outlineLvl w:val="2"/>
        <w:rPr>
          <w:rFonts w:ascii="Times New Roman" w:hAnsi="Times New Roman" w:cs="Times New Roman"/>
          <w:color w:val="000000"/>
          <w:sz w:val="28"/>
          <w:szCs w:val="28"/>
        </w:rPr>
      </w:pPr>
      <w:bookmarkStart w:id="7" w:name="_Toc415833126"/>
      <w:r w:rsidRPr="00E00837">
        <w:rPr>
          <w:rFonts w:ascii="Times New Roman" w:hAnsi="Times New Roman" w:cs="Times New Roman"/>
          <w:b/>
          <w:color w:val="000000"/>
          <w:sz w:val="28"/>
          <w:szCs w:val="28"/>
        </w:rPr>
        <w:t>2</w:t>
      </w:r>
      <w:r w:rsidR="001F233B" w:rsidRPr="00E00837">
        <w:rPr>
          <w:rFonts w:ascii="Times New Roman" w:hAnsi="Times New Roman" w:cs="Times New Roman"/>
          <w:b/>
          <w:color w:val="000000"/>
          <w:sz w:val="28"/>
          <w:szCs w:val="28"/>
        </w:rPr>
        <w:t xml:space="preserve">.1.2. Планируемые результаты освоения обучающимися с </w:t>
      </w:r>
      <w:r w:rsidRPr="00E00837">
        <w:rPr>
          <w:rFonts w:ascii="Times New Roman" w:hAnsi="Times New Roman" w:cs="Times New Roman"/>
          <w:b/>
          <w:color w:val="000000"/>
          <w:sz w:val="28"/>
          <w:szCs w:val="28"/>
        </w:rPr>
        <w:t>ЗПР</w:t>
      </w:r>
      <w:r w:rsidR="001F233B" w:rsidRPr="00E00837">
        <w:rPr>
          <w:rFonts w:ascii="Times New Roman" w:hAnsi="Times New Roman" w:cs="Times New Roman"/>
          <w:b/>
          <w:color w:val="000000"/>
          <w:sz w:val="28"/>
          <w:szCs w:val="28"/>
        </w:rPr>
        <w:t xml:space="preserve"> </w:t>
      </w:r>
      <w:bookmarkEnd w:id="7"/>
      <w:r w:rsidRPr="00E00837">
        <w:rPr>
          <w:rFonts w:ascii="Times New Roman" w:hAnsi="Times New Roman" w:cs="Times New Roman"/>
          <w:b/>
          <w:color w:val="000000"/>
          <w:sz w:val="28"/>
          <w:szCs w:val="28"/>
        </w:rPr>
        <w:t>АООП НОО</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Style w:val="afa"/>
          <w:rFonts w:ascii="Times New Roman" w:hAnsi="Times New Roman" w:cs="Times New Roman"/>
          <w:caps w:val="0"/>
          <w:szCs w:val="28"/>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E00837">
        <w:rPr>
          <w:rFonts w:ascii="Times New Roman" w:hAnsi="Times New Roman" w:cs="Times New Roman"/>
          <w:color w:val="000000"/>
          <w:sz w:val="28"/>
          <w:szCs w:val="28"/>
        </w:rPr>
        <w:t xml:space="preserve"> </w:t>
      </w:r>
      <w:r w:rsidRPr="00E00837">
        <w:rPr>
          <w:rFonts w:ascii="Times New Roman" w:hAnsi="Times New Roman" w:cs="Times New Roman"/>
          <w:i/>
          <w:color w:val="000000"/>
          <w:sz w:val="28"/>
          <w:szCs w:val="28"/>
        </w:rPr>
        <w:t>систему</w:t>
      </w:r>
      <w:r w:rsidRPr="00E00837">
        <w:rPr>
          <w:rStyle w:val="CenturySchoolbook"/>
          <w:rFonts w:ascii="Times New Roman" w:hAnsi="Times New Roman" w:cs="Times New Roman"/>
          <w:iCs/>
          <w:color w:val="000000"/>
          <w:sz w:val="28"/>
          <w:szCs w:val="28"/>
        </w:rPr>
        <w:t xml:space="preserve"> обобщённых личностно ориентированных целей образования,</w:t>
      </w:r>
      <w:r w:rsidRPr="00E00837">
        <w:rPr>
          <w:rFonts w:ascii="Times New Roman" w:hAnsi="Times New Roman" w:cs="Times New Roman"/>
          <w:color w:val="000000"/>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szCs w:val="28"/>
        </w:rPr>
      </w:pPr>
      <w:r w:rsidRPr="00E00837">
        <w:rPr>
          <w:rFonts w:ascii="Times New Roman" w:hAnsi="Times New Roman" w:cs="Times New Roman"/>
          <w:caps w:val="0"/>
          <w:szCs w:val="28"/>
        </w:rPr>
        <w:t>Планируемые результаты:</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caps w:val="0"/>
          <w:szCs w:val="28"/>
        </w:rPr>
      </w:pPr>
      <w:r w:rsidRPr="00E00837">
        <w:rPr>
          <w:rFonts w:ascii="Times New Roman" w:hAnsi="Times New Roman" w:cs="Times New Roman"/>
          <w:szCs w:val="28"/>
        </w:rPr>
        <w:t>• </w:t>
      </w:r>
      <w:r w:rsidRPr="00E00837">
        <w:rPr>
          <w:rFonts w:ascii="Times New Roman" w:hAnsi="Times New Roman" w:cs="Times New Roman"/>
          <w:caps w:val="0"/>
          <w:szCs w:val="28"/>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szCs w:val="28"/>
        </w:rPr>
      </w:pPr>
      <w:r w:rsidRPr="00E00837">
        <w:rPr>
          <w:rFonts w:ascii="Times New Roman" w:hAnsi="Times New Roman" w:cs="Times New Roman"/>
          <w:szCs w:val="28"/>
        </w:rPr>
        <w:lastRenderedPageBreak/>
        <w:t>• </w:t>
      </w:r>
      <w:r w:rsidRPr="00E00837">
        <w:rPr>
          <w:rFonts w:ascii="Times New Roman" w:hAnsi="Times New Roman" w:cs="Times New Roman"/>
          <w:caps w:val="0"/>
          <w:szCs w:val="28"/>
        </w:rPr>
        <w:t>являются содержательной и критериальной основой для разработки пр</w:t>
      </w:r>
      <w:r w:rsidRPr="00E00837">
        <w:rPr>
          <w:rFonts w:ascii="Times New Roman" w:hAnsi="Times New Roman" w:cs="Times New Roman"/>
          <w:caps w:val="0"/>
          <w:szCs w:val="28"/>
        </w:rPr>
        <w:t>о</w:t>
      </w:r>
      <w:r w:rsidRPr="00E00837">
        <w:rPr>
          <w:rFonts w:ascii="Times New Roman" w:hAnsi="Times New Roman" w:cs="Times New Roman"/>
          <w:caps w:val="0"/>
          <w:szCs w:val="28"/>
        </w:rPr>
        <w:t>грамм учебных предметов и учебно-методической литературы, а также для системы оценки качества освоения обучающимися АООП НОО.</w:t>
      </w:r>
    </w:p>
    <w:p w:rsidR="001F233B" w:rsidRPr="00E00837" w:rsidRDefault="001F233B" w:rsidP="001F233B">
      <w:pPr>
        <w:pStyle w:val="af9"/>
        <w:tabs>
          <w:tab w:val="left" w:pos="286"/>
          <w:tab w:val="left" w:pos="572"/>
        </w:tabs>
        <w:spacing w:line="240" w:lineRule="auto"/>
        <w:ind w:firstLine="709"/>
        <w:rPr>
          <w:rFonts w:ascii="Times New Roman" w:hAnsi="Times New Roman" w:cs="Times New Roman"/>
          <w:szCs w:val="28"/>
        </w:rPr>
      </w:pPr>
      <w:r w:rsidRPr="00E00837">
        <w:rPr>
          <w:rFonts w:ascii="Times New Roman" w:hAnsi="Times New Roman" w:cs="Times New Roman"/>
          <w:caps w:val="0"/>
          <w:szCs w:val="28"/>
        </w:rPr>
        <w:t xml:space="preserve">В соответствии с </w:t>
      </w:r>
      <w:r w:rsidRPr="00E00837">
        <w:rPr>
          <w:rFonts w:ascii="Times New Roman" w:hAnsi="Times New Roman" w:cs="Times New Roman"/>
          <w:caps w:val="0"/>
          <w:kern w:val="28"/>
          <w:szCs w:val="28"/>
        </w:rPr>
        <w:t>дифференцированным и деятельностным подходами</w:t>
      </w:r>
      <w:r w:rsidRPr="00E00837">
        <w:rPr>
          <w:rFonts w:ascii="Times New Roman" w:hAnsi="Times New Roman" w:cs="Times New Roman"/>
          <w:caps w:val="0"/>
          <w:szCs w:val="28"/>
        </w:rPr>
        <w:t xml:space="preserve"> соде</w:t>
      </w:r>
      <w:r w:rsidRPr="00E00837">
        <w:rPr>
          <w:rFonts w:ascii="Times New Roman" w:hAnsi="Times New Roman" w:cs="Times New Roman"/>
          <w:caps w:val="0"/>
          <w:szCs w:val="28"/>
        </w:rPr>
        <w:t>р</w:t>
      </w:r>
      <w:r w:rsidRPr="00E00837">
        <w:rPr>
          <w:rFonts w:ascii="Times New Roman" w:hAnsi="Times New Roman" w:cs="Times New Roman"/>
          <w:caps w:val="0"/>
          <w:szCs w:val="28"/>
        </w:rPr>
        <w:t>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w:t>
      </w:r>
      <w:r w:rsidRPr="00E00837">
        <w:rPr>
          <w:rFonts w:ascii="Times New Roman" w:hAnsi="Times New Roman" w:cs="Times New Roman"/>
          <w:caps w:val="0"/>
          <w:szCs w:val="28"/>
        </w:rPr>
        <w:t>ь</w:t>
      </w:r>
      <w:r w:rsidRPr="00E00837">
        <w:rPr>
          <w:rFonts w:ascii="Times New Roman" w:hAnsi="Times New Roman" w:cs="Times New Roman"/>
          <w:caps w:val="0"/>
          <w:szCs w:val="28"/>
        </w:rPr>
        <w:t>но приближенные к реальным жизненным ситуациям.</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Структура и содержание планируемых результатов освоения АООП НОО отража</w:t>
      </w:r>
      <w:r w:rsidR="000E65C2" w:rsidRPr="00E00837">
        <w:rPr>
          <w:rFonts w:ascii="Times New Roman" w:hAnsi="Times New Roman" w:cs="Times New Roman"/>
          <w:color w:val="000000"/>
          <w:sz w:val="28"/>
          <w:szCs w:val="28"/>
        </w:rPr>
        <w:t>ют</w:t>
      </w:r>
      <w:r w:rsidRPr="00E00837">
        <w:rPr>
          <w:rFonts w:ascii="Times New Roman" w:hAnsi="Times New Roman" w:cs="Times New Roman"/>
          <w:color w:val="000000"/>
          <w:sz w:val="28"/>
          <w:szCs w:val="28"/>
        </w:rPr>
        <w:t xml:space="preserve">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w:t>
      </w:r>
      <w:r w:rsidR="000E65C2" w:rsidRPr="00E00837">
        <w:rPr>
          <w:rFonts w:ascii="Times New Roman" w:hAnsi="Times New Roman" w:cs="Times New Roman"/>
          <w:color w:val="000000"/>
          <w:sz w:val="28"/>
          <w:szCs w:val="28"/>
        </w:rPr>
        <w:t>уют</w:t>
      </w:r>
      <w:r w:rsidRPr="00E00837">
        <w:rPr>
          <w:rFonts w:ascii="Times New Roman" w:hAnsi="Times New Roman" w:cs="Times New Roman"/>
          <w:color w:val="000000"/>
          <w:sz w:val="28"/>
          <w:szCs w:val="28"/>
        </w:rPr>
        <w:t xml:space="preserve"> возрастным возможностям и особым образовательным потребностям обучающихся с ЗПР.</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 xml:space="preserve">Освоение АООП НОО (вариант 7.2) обеспечивает достижение обучающимися с ЗПР трех видов результатов: </w:t>
      </w:r>
      <w:r w:rsidRPr="00E00837">
        <w:rPr>
          <w:rFonts w:ascii="Times New Roman" w:hAnsi="Times New Roman" w:cs="Times New Roman"/>
          <w:b/>
          <w:i/>
          <w:color w:val="000000"/>
          <w:sz w:val="28"/>
          <w:szCs w:val="28"/>
        </w:rPr>
        <w:t>личностных, метапредметных</w:t>
      </w:r>
      <w:r w:rsidRPr="00E00837">
        <w:rPr>
          <w:rFonts w:ascii="Times New Roman" w:hAnsi="Times New Roman" w:cs="Times New Roman"/>
          <w:color w:val="000000"/>
          <w:sz w:val="28"/>
          <w:szCs w:val="28"/>
        </w:rPr>
        <w:t xml:space="preserve"> и </w:t>
      </w:r>
      <w:r w:rsidRPr="00E00837">
        <w:rPr>
          <w:rFonts w:ascii="Times New Roman" w:hAnsi="Times New Roman" w:cs="Times New Roman"/>
          <w:b/>
          <w:i/>
          <w:color w:val="000000"/>
          <w:sz w:val="28"/>
          <w:szCs w:val="28"/>
        </w:rPr>
        <w:t>предметных</w:t>
      </w:r>
      <w:r w:rsidRPr="00E00837">
        <w:rPr>
          <w:rFonts w:ascii="Times New Roman" w:hAnsi="Times New Roman" w:cs="Times New Roman"/>
          <w:color w:val="000000"/>
          <w:sz w:val="28"/>
          <w:szCs w:val="28"/>
        </w:rPr>
        <w:t xml:space="preserve">. </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b/>
          <w:i/>
          <w:color w:val="000000"/>
          <w:sz w:val="28"/>
          <w:szCs w:val="28"/>
        </w:rPr>
        <w:t>Личностные результаты</w:t>
      </w:r>
      <w:r w:rsidRPr="00E00837">
        <w:rPr>
          <w:rFonts w:ascii="Times New Roman" w:hAnsi="Times New Roman" w:cs="Times New Roman"/>
          <w:color w:val="000000"/>
          <w:sz w:val="28"/>
          <w:szCs w:val="28"/>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bCs/>
          <w:color w:val="000000"/>
          <w:sz w:val="28"/>
          <w:szCs w:val="28"/>
        </w:rPr>
        <w:t xml:space="preserve">С учетом </w:t>
      </w:r>
      <w:r w:rsidRPr="00E00837">
        <w:rPr>
          <w:rFonts w:ascii="Times New Roman" w:hAnsi="Times New Roman" w:cs="Times New Roman"/>
          <w:color w:val="000000"/>
          <w:sz w:val="28"/>
          <w:szCs w:val="28"/>
        </w:rPr>
        <w:t xml:space="preserve">индивидуальных возможностей и особых образовательных потребностей обучающихся с ЗПР </w:t>
      </w:r>
      <w:r w:rsidRPr="00E00837">
        <w:rPr>
          <w:rFonts w:ascii="Times New Roman" w:hAnsi="Times New Roman" w:cs="Times New Roman"/>
          <w:b/>
          <w:bCs/>
          <w:i/>
          <w:color w:val="000000"/>
          <w:sz w:val="28"/>
          <w:szCs w:val="28"/>
        </w:rPr>
        <w:t>личностные результаты</w:t>
      </w:r>
      <w:r w:rsidRPr="00E00837">
        <w:rPr>
          <w:rFonts w:ascii="Times New Roman" w:hAnsi="Times New Roman" w:cs="Times New Roman"/>
          <w:color w:val="000000"/>
          <w:sz w:val="28"/>
          <w:szCs w:val="28"/>
        </w:rPr>
        <w:t xml:space="preserve"> освоения АООП НОО должны отражать:</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3) формирование уважительного отношения к иному мнению, истории и культуре других народов;</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4) овладение начальными навыками адаптации в динамично изменяющемся и развивающемся мире;</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bCs/>
          <w:color w:val="000000"/>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bCs/>
          <w:color w:val="000000"/>
          <w:sz w:val="28"/>
          <w:szCs w:val="28"/>
        </w:rPr>
      </w:pPr>
      <w:r w:rsidRPr="00E00837">
        <w:rPr>
          <w:rFonts w:ascii="Times New Roman" w:hAnsi="Times New Roman" w:cs="Times New Roman"/>
          <w:color w:val="000000"/>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7) формирование эстетических потребностей, ценностей и чувств;</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9) развитие навыков сотрудничества со взрослыми и сверстниками в разных социальных ситуациях;</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11) развитие адекватных представлений о собственных возможностях, о насущно необходимом жизнеобеспечении;</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 xml:space="preserve">12) овладение социально-бытовыми умениями, используемыми в повседневной жизни; </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iCs/>
          <w:color w:val="000000"/>
          <w:sz w:val="28"/>
          <w:szCs w:val="28"/>
        </w:rPr>
      </w:pPr>
      <w:r w:rsidRPr="00E00837">
        <w:rPr>
          <w:rFonts w:ascii="Times New Roman" w:hAnsi="Times New Roman" w:cs="Times New Roman"/>
          <w:color w:val="000000"/>
          <w:sz w:val="28"/>
          <w:szCs w:val="28"/>
        </w:rPr>
        <w:t xml:space="preserve">13) владение навыками коммуникации и принятыми ритуалами социального взаимодействия, </w:t>
      </w:r>
      <w:r w:rsidRPr="00E00837">
        <w:rPr>
          <w:rFonts w:ascii="Times New Roman" w:hAnsi="Times New Roman" w:cs="Times New Roman"/>
          <w:iCs/>
          <w:color w:val="000000"/>
          <w:sz w:val="28"/>
          <w:szCs w:val="28"/>
        </w:rPr>
        <w:t>в том числе с использованием информационных технологий;</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iCs/>
          <w:color w:val="000000"/>
          <w:sz w:val="28"/>
          <w:szCs w:val="28"/>
        </w:rPr>
        <w:t>14) </w:t>
      </w:r>
      <w:r w:rsidRPr="00E00837">
        <w:rPr>
          <w:rFonts w:ascii="Times New Roman" w:hAnsi="Times New Roman" w:cs="Times New Roman"/>
          <w:color w:val="000000"/>
          <w:sz w:val="28"/>
          <w:szCs w:val="28"/>
        </w:rPr>
        <w:t>способность к осмыслению и дифференциации картины мира, ее временно-пространственной организации.</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b/>
          <w:i/>
          <w:color w:val="000000"/>
          <w:sz w:val="28"/>
          <w:szCs w:val="28"/>
        </w:rPr>
        <w:t>Метапредметные результаты</w:t>
      </w:r>
      <w:r w:rsidRPr="00E00837">
        <w:rPr>
          <w:rFonts w:ascii="Times New Roman" w:hAnsi="Times New Roman" w:cs="Times New Roman"/>
          <w:color w:val="000000"/>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bCs/>
          <w:color w:val="000000"/>
          <w:sz w:val="28"/>
          <w:szCs w:val="28"/>
        </w:rPr>
      </w:pPr>
      <w:r w:rsidRPr="00E00837">
        <w:rPr>
          <w:rFonts w:ascii="Times New Roman" w:hAnsi="Times New Roman" w:cs="Times New Roman"/>
          <w:bCs/>
          <w:color w:val="000000"/>
          <w:sz w:val="28"/>
          <w:szCs w:val="28"/>
        </w:rPr>
        <w:t xml:space="preserve">С учетом </w:t>
      </w:r>
      <w:r w:rsidRPr="00E00837">
        <w:rPr>
          <w:rFonts w:ascii="Times New Roman" w:hAnsi="Times New Roman" w:cs="Times New Roman"/>
          <w:color w:val="000000"/>
          <w:sz w:val="28"/>
          <w:szCs w:val="28"/>
        </w:rPr>
        <w:t xml:space="preserve">индивидуальных возможностей и особых образовательных потребностей обучающихся с ЗПР </w:t>
      </w:r>
      <w:r w:rsidRPr="00E00837">
        <w:rPr>
          <w:rFonts w:ascii="Times New Roman" w:hAnsi="Times New Roman" w:cs="Times New Roman"/>
          <w:b/>
          <w:bCs/>
          <w:i/>
          <w:color w:val="000000"/>
          <w:sz w:val="28"/>
          <w:szCs w:val="28"/>
        </w:rPr>
        <w:t>метапредметные результаты</w:t>
      </w:r>
      <w:r w:rsidRPr="00E00837">
        <w:rPr>
          <w:rFonts w:ascii="Times New Roman" w:hAnsi="Times New Roman" w:cs="Times New Roman"/>
          <w:color w:val="000000"/>
          <w:sz w:val="28"/>
          <w:szCs w:val="28"/>
        </w:rPr>
        <w:t xml:space="preserve"> освоения АООП НОО должны отражать:</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bCs/>
          <w:color w:val="000000"/>
          <w:sz w:val="28"/>
          <w:szCs w:val="28"/>
        </w:rPr>
      </w:pPr>
      <w:r w:rsidRPr="00E00837">
        <w:rPr>
          <w:rFonts w:ascii="Times New Roman" w:hAnsi="Times New Roman" w:cs="Times New Roman"/>
          <w:bCs/>
          <w:color w:val="000000"/>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bCs/>
          <w:color w:val="000000"/>
          <w:sz w:val="28"/>
          <w:szCs w:val="28"/>
        </w:rPr>
        <w:t>5) </w:t>
      </w:r>
      <w:r w:rsidRPr="00E00837">
        <w:rPr>
          <w:rFonts w:ascii="Times New Roman" w:hAnsi="Times New Roman" w:cs="Times New Roman"/>
          <w:color w:val="000000"/>
          <w:sz w:val="28"/>
          <w:szCs w:val="28"/>
        </w:rPr>
        <w:t xml:space="preserve">овладение навыками смыслового чтения </w:t>
      </w:r>
      <w:r w:rsidRPr="00E00837">
        <w:rPr>
          <w:rFonts w:ascii="Times New Roman" w:hAnsi="Times New Roman" w:cs="Times New Roman"/>
          <w:bCs/>
          <w:color w:val="000000"/>
          <w:sz w:val="28"/>
          <w:szCs w:val="28"/>
        </w:rPr>
        <w:t>доступных по содержанию и объему художественных текстов и научно-популярных статей в соответствии с целями и задачами;</w:t>
      </w:r>
      <w:r w:rsidRPr="00E00837">
        <w:rPr>
          <w:rFonts w:ascii="Times New Roman" w:hAnsi="Times New Roman" w:cs="Times New Roman"/>
          <w:color w:val="000000"/>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bCs/>
          <w:color w:val="000000"/>
          <w:sz w:val="28"/>
          <w:szCs w:val="28"/>
        </w:rPr>
        <w:t>6) </w:t>
      </w:r>
      <w:r w:rsidRPr="00E00837">
        <w:rPr>
          <w:rFonts w:ascii="Times New Roman" w:hAnsi="Times New Roman" w:cs="Times New Roman"/>
          <w:color w:val="000000"/>
          <w:sz w:val="28"/>
          <w:szCs w:val="28"/>
        </w:rPr>
        <w:t xml:space="preserve">овладение логическими действиями сравнения, анализа, синтеза, обобщения, классификации </w:t>
      </w:r>
      <w:r w:rsidRPr="00E00837">
        <w:rPr>
          <w:rFonts w:ascii="Times New Roman" w:hAnsi="Times New Roman" w:cs="Times New Roman"/>
          <w:bCs/>
          <w:color w:val="000000"/>
          <w:sz w:val="28"/>
          <w:szCs w:val="28"/>
        </w:rPr>
        <w:t>по родовидовым признакам</w:t>
      </w:r>
      <w:r w:rsidRPr="00E00837">
        <w:rPr>
          <w:rFonts w:ascii="Times New Roman" w:hAnsi="Times New Roman" w:cs="Times New Roman"/>
          <w:color w:val="000000"/>
          <w:sz w:val="28"/>
          <w:szCs w:val="28"/>
        </w:rPr>
        <w:t xml:space="preserve">, установления аналогий и причинно-следственных связей, построения рассуждений, отнесения к известным понятиям </w:t>
      </w:r>
      <w:r w:rsidRPr="00E00837">
        <w:rPr>
          <w:rFonts w:ascii="Times New Roman" w:hAnsi="Times New Roman" w:cs="Times New Roman"/>
          <w:bCs/>
          <w:color w:val="000000"/>
          <w:sz w:val="28"/>
          <w:szCs w:val="28"/>
        </w:rPr>
        <w:t>на уровне, соответствующем индивидуальным возможностям</w:t>
      </w:r>
      <w:r w:rsidRPr="00E00837">
        <w:rPr>
          <w:rFonts w:ascii="Times New Roman" w:hAnsi="Times New Roman" w:cs="Times New Roman"/>
          <w:color w:val="000000"/>
          <w:sz w:val="28"/>
          <w:szCs w:val="28"/>
        </w:rPr>
        <w:t>;</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w:t>
      </w:r>
      <w:r w:rsidRPr="00E00837">
        <w:rPr>
          <w:rFonts w:ascii="Times New Roman" w:hAnsi="Times New Roman" w:cs="Times New Roman"/>
          <w:color w:val="000000"/>
          <w:sz w:val="28"/>
          <w:szCs w:val="28"/>
        </w:rPr>
        <w:lastRenderedPageBreak/>
        <w:t>взаимный контроль в совместной деятельности, адекватно оценивать собственное поведение и поведение окружающих;</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9) готовность конструктивно разрешать конфликты посредством учета интересов сторон и сотрудничества;</w:t>
      </w:r>
    </w:p>
    <w:p w:rsidR="001F233B" w:rsidRPr="00E0083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bCs/>
          <w:color w:val="000000"/>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bCs/>
          <w:color w:val="000000"/>
          <w:kern w:val="28"/>
          <w:sz w:val="28"/>
          <w:szCs w:val="28"/>
        </w:rPr>
      </w:pPr>
      <w:r w:rsidRPr="00E00837">
        <w:rPr>
          <w:rFonts w:ascii="Times New Roman" w:hAnsi="Times New Roman" w:cs="Times New Roman"/>
          <w:b/>
          <w:bCs/>
          <w:i/>
          <w:color w:val="000000"/>
          <w:kern w:val="28"/>
          <w:sz w:val="28"/>
          <w:szCs w:val="28"/>
        </w:rPr>
        <w:t>Предметные результаты</w:t>
      </w:r>
      <w:r w:rsidRPr="00E00837">
        <w:rPr>
          <w:rFonts w:ascii="Times New Roman" w:hAnsi="Times New Roman" w:cs="Times New Roman"/>
          <w:bCs/>
          <w:color w:val="000000"/>
          <w:kern w:val="28"/>
          <w:sz w:val="28"/>
          <w:szCs w:val="28"/>
        </w:rPr>
        <w:t xml:space="preserve"> освоения АООП НОО с учетом специфики содержания предметных областей включают </w:t>
      </w:r>
      <w:r w:rsidRPr="00E00837">
        <w:rPr>
          <w:rFonts w:ascii="Times New Roman" w:hAnsi="Times New Roman" w:cs="Times New Roman"/>
          <w:color w:val="000000"/>
          <w:sz w:val="28"/>
          <w:szCs w:val="28"/>
        </w:rPr>
        <w:t>освоенные обучающимися знания и умения, специфичные для каждой предметной области, готовность их применения</w:t>
      </w:r>
      <w:r w:rsidRPr="00E00837">
        <w:rPr>
          <w:rFonts w:ascii="Times New Roman" w:hAnsi="Times New Roman" w:cs="Times New Roman"/>
          <w:bCs/>
          <w:color w:val="000000"/>
          <w:kern w:val="28"/>
          <w:sz w:val="28"/>
          <w:szCs w:val="28"/>
        </w:rPr>
        <w:t>.</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bCs/>
          <w:color w:val="000000"/>
          <w:kern w:val="28"/>
          <w:sz w:val="28"/>
          <w:szCs w:val="28"/>
        </w:rPr>
      </w:pPr>
      <w:r w:rsidRPr="00E00837">
        <w:rPr>
          <w:rFonts w:ascii="Times New Roman" w:hAnsi="Times New Roman" w:cs="Times New Roman"/>
          <w:bCs/>
          <w:color w:val="000000"/>
          <w:sz w:val="28"/>
          <w:szCs w:val="28"/>
        </w:rPr>
        <w:t xml:space="preserve">С учетом </w:t>
      </w:r>
      <w:r w:rsidRPr="00E00837">
        <w:rPr>
          <w:rFonts w:ascii="Times New Roman" w:hAnsi="Times New Roman" w:cs="Times New Roman"/>
          <w:color w:val="000000"/>
          <w:sz w:val="28"/>
          <w:szCs w:val="28"/>
        </w:rPr>
        <w:t xml:space="preserve">индивидуальных возможностей и особых образовательных потребностей обучающихся с ЗПР </w:t>
      </w:r>
      <w:r w:rsidRPr="00E00837">
        <w:rPr>
          <w:rFonts w:ascii="Times New Roman" w:hAnsi="Times New Roman" w:cs="Times New Roman"/>
          <w:b/>
          <w:i/>
          <w:color w:val="000000"/>
          <w:sz w:val="28"/>
          <w:szCs w:val="28"/>
        </w:rPr>
        <w:t>предметные результаты</w:t>
      </w:r>
      <w:r w:rsidRPr="00E00837">
        <w:rPr>
          <w:rFonts w:ascii="Times New Roman" w:hAnsi="Times New Roman" w:cs="Times New Roman"/>
          <w:color w:val="000000"/>
          <w:sz w:val="28"/>
          <w:szCs w:val="28"/>
        </w:rPr>
        <w:t xml:space="preserve"> должны отражать:</w:t>
      </w:r>
    </w:p>
    <w:p w:rsidR="001F233B" w:rsidRPr="00E00837" w:rsidRDefault="000E65C2" w:rsidP="001F233B">
      <w:pPr>
        <w:tabs>
          <w:tab w:val="left" w:pos="286"/>
          <w:tab w:val="left" w:pos="572"/>
        </w:tabs>
        <w:autoSpaceDE w:val="0"/>
        <w:spacing w:after="0" w:line="240" w:lineRule="auto"/>
        <w:ind w:firstLine="720"/>
        <w:jc w:val="both"/>
        <w:rPr>
          <w:rFonts w:ascii="Times New Roman" w:hAnsi="Times New Roman" w:cs="Times New Roman"/>
          <w:b/>
          <w:bCs/>
          <w:color w:val="000000"/>
          <w:sz w:val="28"/>
          <w:szCs w:val="28"/>
        </w:rPr>
      </w:pPr>
      <w:r w:rsidRPr="00E00837">
        <w:rPr>
          <w:rFonts w:ascii="Times New Roman" w:hAnsi="Times New Roman" w:cs="Times New Roman"/>
          <w:b/>
          <w:bCs/>
          <w:color w:val="000000"/>
          <w:sz w:val="28"/>
          <w:szCs w:val="28"/>
        </w:rPr>
        <w:t>Русский язык и литературное чтение</w:t>
      </w:r>
    </w:p>
    <w:p w:rsidR="001F233B" w:rsidRPr="00E00837" w:rsidRDefault="000E65C2" w:rsidP="001F233B">
      <w:pPr>
        <w:tabs>
          <w:tab w:val="left" w:pos="286"/>
          <w:tab w:val="left" w:pos="572"/>
        </w:tabs>
        <w:autoSpaceDE w:val="0"/>
        <w:spacing w:after="0" w:line="240" w:lineRule="auto"/>
        <w:ind w:firstLine="720"/>
        <w:rPr>
          <w:rFonts w:ascii="Times New Roman" w:hAnsi="Times New Roman" w:cs="Times New Roman"/>
          <w:b/>
          <w:bCs/>
          <w:i/>
          <w:color w:val="000000"/>
          <w:sz w:val="28"/>
          <w:szCs w:val="28"/>
        </w:rPr>
      </w:pPr>
      <w:r w:rsidRPr="00E00837">
        <w:rPr>
          <w:rFonts w:ascii="Times New Roman" w:hAnsi="Times New Roman" w:cs="Times New Roman"/>
          <w:b/>
          <w:bCs/>
          <w:i/>
          <w:color w:val="000000"/>
          <w:sz w:val="28"/>
          <w:szCs w:val="28"/>
        </w:rPr>
        <w:t>Русский язык</w:t>
      </w:r>
      <w:r w:rsidR="001F233B" w:rsidRPr="00E00837">
        <w:rPr>
          <w:rFonts w:ascii="Times New Roman" w:hAnsi="Times New Roman" w:cs="Times New Roman"/>
          <w:b/>
          <w:bCs/>
          <w:i/>
          <w:color w:val="000000"/>
          <w:sz w:val="28"/>
          <w:szCs w:val="28"/>
        </w:rPr>
        <w:t>:</w:t>
      </w:r>
    </w:p>
    <w:p w:rsidR="001F233B" w:rsidRPr="00E00837" w:rsidRDefault="001F233B" w:rsidP="008832E8">
      <w:pPr>
        <w:numPr>
          <w:ilvl w:val="0"/>
          <w:numId w:val="5"/>
        </w:numPr>
        <w:tabs>
          <w:tab w:val="left" w:pos="286"/>
          <w:tab w:val="left" w:pos="572"/>
        </w:tabs>
        <w:autoSpaceDE w:val="0"/>
        <w:spacing w:after="0" w:line="240" w:lineRule="auto"/>
        <w:ind w:firstLine="720"/>
        <w:jc w:val="both"/>
        <w:rPr>
          <w:rFonts w:ascii="Times New Roman" w:hAnsi="Times New Roman" w:cs="Times New Roman"/>
          <w:bCs/>
          <w:color w:val="000000"/>
          <w:sz w:val="28"/>
          <w:szCs w:val="28"/>
        </w:rPr>
      </w:pPr>
      <w:r w:rsidRPr="00E00837">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F233B" w:rsidRPr="00E00837" w:rsidRDefault="001F233B" w:rsidP="008832E8">
      <w:pPr>
        <w:pStyle w:val="23"/>
        <w:numPr>
          <w:ilvl w:val="0"/>
          <w:numId w:val="5"/>
        </w:numPr>
        <w:tabs>
          <w:tab w:val="left" w:pos="286"/>
          <w:tab w:val="left" w:pos="572"/>
        </w:tabs>
        <w:suppressAutoHyphens/>
        <w:spacing w:line="240" w:lineRule="auto"/>
        <w:ind w:left="0" w:firstLine="720"/>
        <w:jc w:val="both"/>
        <w:rPr>
          <w:bCs/>
          <w:caps w:val="0"/>
          <w:color w:val="000000"/>
          <w:sz w:val="28"/>
          <w:szCs w:val="28"/>
        </w:rPr>
      </w:pPr>
      <w:r w:rsidRPr="00E00837">
        <w:rPr>
          <w:bCs/>
          <w:caps w:val="0"/>
          <w:color w:val="000000"/>
          <w:sz w:val="28"/>
          <w:szCs w:val="28"/>
        </w:rPr>
        <w:t>формирован</w:t>
      </w:r>
      <w:r w:rsidR="000E65C2" w:rsidRPr="00E00837">
        <w:rPr>
          <w:bCs/>
          <w:caps w:val="0"/>
          <w:color w:val="000000"/>
          <w:sz w:val="28"/>
          <w:szCs w:val="28"/>
        </w:rPr>
        <w:t>ие интереса к изучению русского</w:t>
      </w:r>
      <w:r w:rsidRPr="00E00837">
        <w:rPr>
          <w:bCs/>
          <w:caps w:val="0"/>
          <w:color w:val="000000"/>
          <w:sz w:val="28"/>
          <w:szCs w:val="28"/>
        </w:rPr>
        <w:t xml:space="preserve"> языка;</w:t>
      </w:r>
    </w:p>
    <w:p w:rsidR="001F233B" w:rsidRPr="00E00837" w:rsidRDefault="001F233B" w:rsidP="008832E8">
      <w:pPr>
        <w:numPr>
          <w:ilvl w:val="0"/>
          <w:numId w:val="5"/>
        </w:numPr>
        <w:tabs>
          <w:tab w:val="left" w:pos="286"/>
          <w:tab w:val="left" w:pos="572"/>
        </w:tabs>
        <w:autoSpaceDE w:val="0"/>
        <w:spacing w:after="0" w:line="240" w:lineRule="auto"/>
        <w:ind w:firstLine="720"/>
        <w:jc w:val="both"/>
        <w:rPr>
          <w:rFonts w:ascii="Times New Roman" w:hAnsi="Times New Roman" w:cs="Times New Roman"/>
          <w:bCs/>
          <w:color w:val="000000"/>
          <w:sz w:val="28"/>
          <w:szCs w:val="28"/>
        </w:rPr>
      </w:pPr>
      <w:r w:rsidRPr="00E00837">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1F233B" w:rsidRPr="00E00837" w:rsidRDefault="001F233B" w:rsidP="008832E8">
      <w:pPr>
        <w:pStyle w:val="23"/>
        <w:numPr>
          <w:ilvl w:val="0"/>
          <w:numId w:val="5"/>
        </w:numPr>
        <w:tabs>
          <w:tab w:val="left" w:pos="286"/>
          <w:tab w:val="left" w:pos="572"/>
        </w:tabs>
        <w:suppressAutoHyphens/>
        <w:spacing w:line="240" w:lineRule="auto"/>
        <w:ind w:left="0" w:firstLine="720"/>
        <w:jc w:val="both"/>
        <w:rPr>
          <w:bCs/>
          <w:caps w:val="0"/>
          <w:color w:val="000000"/>
          <w:sz w:val="28"/>
          <w:szCs w:val="28"/>
        </w:rPr>
      </w:pPr>
      <w:r w:rsidRPr="00E00837">
        <w:rPr>
          <w:bCs/>
          <w:caps w:val="0"/>
          <w:color w:val="000000"/>
          <w:sz w:val="28"/>
          <w:szCs w:val="28"/>
        </w:rPr>
        <w:t>овладение основами грамотного письма;</w:t>
      </w:r>
    </w:p>
    <w:p w:rsidR="001F233B" w:rsidRPr="00E00837" w:rsidRDefault="001F233B" w:rsidP="008832E8">
      <w:pPr>
        <w:pStyle w:val="23"/>
        <w:numPr>
          <w:ilvl w:val="0"/>
          <w:numId w:val="5"/>
        </w:numPr>
        <w:tabs>
          <w:tab w:val="left" w:pos="286"/>
          <w:tab w:val="left" w:pos="572"/>
        </w:tabs>
        <w:suppressAutoHyphens/>
        <w:spacing w:line="240" w:lineRule="auto"/>
        <w:ind w:left="0" w:firstLine="720"/>
        <w:jc w:val="both"/>
        <w:rPr>
          <w:bCs/>
          <w:caps w:val="0"/>
          <w:color w:val="000000"/>
          <w:sz w:val="28"/>
          <w:szCs w:val="28"/>
        </w:rPr>
      </w:pPr>
      <w:r w:rsidRPr="00E00837">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1F233B" w:rsidRPr="00E00837" w:rsidRDefault="001F233B" w:rsidP="008832E8">
      <w:pPr>
        <w:numPr>
          <w:ilvl w:val="0"/>
          <w:numId w:val="5"/>
        </w:numPr>
        <w:tabs>
          <w:tab w:val="left" w:pos="286"/>
          <w:tab w:val="left" w:pos="572"/>
        </w:tabs>
        <w:autoSpaceDE w:val="0"/>
        <w:spacing w:after="0" w:line="240" w:lineRule="auto"/>
        <w:ind w:firstLine="720"/>
        <w:jc w:val="both"/>
        <w:rPr>
          <w:rFonts w:ascii="Times New Roman" w:hAnsi="Times New Roman" w:cs="Times New Roman"/>
          <w:bCs/>
          <w:color w:val="000000"/>
          <w:sz w:val="28"/>
          <w:szCs w:val="28"/>
        </w:rPr>
      </w:pPr>
      <w:r w:rsidRPr="00E00837">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1F233B" w:rsidRPr="00E00837" w:rsidRDefault="001F233B" w:rsidP="008832E8">
      <w:pPr>
        <w:pStyle w:val="23"/>
        <w:numPr>
          <w:ilvl w:val="0"/>
          <w:numId w:val="5"/>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1F233B" w:rsidRPr="00E00837" w:rsidRDefault="001F233B" w:rsidP="001F233B">
      <w:pPr>
        <w:tabs>
          <w:tab w:val="left" w:pos="286"/>
          <w:tab w:val="left" w:pos="572"/>
          <w:tab w:val="left" w:pos="1080"/>
        </w:tabs>
        <w:autoSpaceDE w:val="0"/>
        <w:spacing w:after="0" w:line="240" w:lineRule="auto"/>
        <w:ind w:firstLine="720"/>
        <w:jc w:val="both"/>
        <w:rPr>
          <w:rFonts w:ascii="Times New Roman" w:hAnsi="Times New Roman" w:cs="Times New Roman"/>
          <w:b/>
          <w:bCs/>
          <w:i/>
          <w:color w:val="000000"/>
          <w:sz w:val="28"/>
          <w:szCs w:val="28"/>
        </w:rPr>
      </w:pPr>
      <w:r w:rsidRPr="00E00837">
        <w:rPr>
          <w:rFonts w:ascii="Times New Roman" w:hAnsi="Times New Roman" w:cs="Times New Roman"/>
          <w:b/>
          <w:bCs/>
          <w:i/>
          <w:color w:val="000000"/>
          <w:sz w:val="28"/>
          <w:szCs w:val="28"/>
        </w:rPr>
        <w:t>Литературное чтение:</w:t>
      </w:r>
    </w:p>
    <w:p w:rsidR="001F233B" w:rsidRPr="00E00837" w:rsidRDefault="001F233B" w:rsidP="008832E8">
      <w:pPr>
        <w:pStyle w:val="23"/>
        <w:numPr>
          <w:ilvl w:val="0"/>
          <w:numId w:val="8"/>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1F233B" w:rsidRPr="00E00837" w:rsidRDefault="001F233B" w:rsidP="008832E8">
      <w:pPr>
        <w:pStyle w:val="23"/>
        <w:numPr>
          <w:ilvl w:val="0"/>
          <w:numId w:val="8"/>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1F233B" w:rsidRPr="00E00837" w:rsidRDefault="001F233B" w:rsidP="008832E8">
      <w:pPr>
        <w:pStyle w:val="23"/>
        <w:numPr>
          <w:ilvl w:val="0"/>
          <w:numId w:val="8"/>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1F233B" w:rsidRPr="00E00837" w:rsidRDefault="001F233B" w:rsidP="008832E8">
      <w:pPr>
        <w:pStyle w:val="23"/>
        <w:numPr>
          <w:ilvl w:val="0"/>
          <w:numId w:val="8"/>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t xml:space="preserve">понимание роли чтения, использование разных видов чтения; </w:t>
      </w:r>
    </w:p>
    <w:p w:rsidR="001F233B" w:rsidRPr="00E00837" w:rsidRDefault="001F233B" w:rsidP="008832E8">
      <w:pPr>
        <w:pStyle w:val="23"/>
        <w:numPr>
          <w:ilvl w:val="0"/>
          <w:numId w:val="8"/>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F233B" w:rsidRPr="00E00837" w:rsidRDefault="001F233B" w:rsidP="008832E8">
      <w:pPr>
        <w:pStyle w:val="23"/>
        <w:numPr>
          <w:ilvl w:val="0"/>
          <w:numId w:val="8"/>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lastRenderedPageBreak/>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1F233B" w:rsidRPr="00E00837" w:rsidRDefault="001F233B" w:rsidP="008832E8">
      <w:pPr>
        <w:pStyle w:val="23"/>
        <w:numPr>
          <w:ilvl w:val="0"/>
          <w:numId w:val="8"/>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t xml:space="preserve">формирование потребности в систематическом чтении; </w:t>
      </w:r>
    </w:p>
    <w:p w:rsidR="001F233B" w:rsidRPr="00E00837" w:rsidRDefault="001F233B" w:rsidP="008832E8">
      <w:pPr>
        <w:pStyle w:val="23"/>
        <w:numPr>
          <w:ilvl w:val="0"/>
          <w:numId w:val="8"/>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t xml:space="preserve">выбор с помощью взрослого интересующей литературы. </w:t>
      </w:r>
    </w:p>
    <w:p w:rsidR="001F233B" w:rsidRPr="00E00837" w:rsidRDefault="001F233B" w:rsidP="001F233B">
      <w:pPr>
        <w:tabs>
          <w:tab w:val="left" w:pos="286"/>
          <w:tab w:val="left" w:pos="572"/>
          <w:tab w:val="left" w:pos="1080"/>
        </w:tabs>
        <w:autoSpaceDE w:val="0"/>
        <w:spacing w:after="0" w:line="240" w:lineRule="auto"/>
        <w:ind w:firstLine="720"/>
        <w:rPr>
          <w:rFonts w:ascii="Times New Roman" w:hAnsi="Times New Roman" w:cs="Times New Roman"/>
          <w:b/>
          <w:color w:val="000000"/>
          <w:sz w:val="28"/>
          <w:szCs w:val="28"/>
        </w:rPr>
      </w:pPr>
      <w:r w:rsidRPr="00E00837">
        <w:rPr>
          <w:rFonts w:ascii="Times New Roman" w:hAnsi="Times New Roman" w:cs="Times New Roman"/>
          <w:b/>
          <w:color w:val="000000"/>
          <w:sz w:val="28"/>
          <w:szCs w:val="28"/>
        </w:rPr>
        <w:t>Математика и информатика</w:t>
      </w:r>
    </w:p>
    <w:p w:rsidR="001F233B" w:rsidRPr="00E00837" w:rsidRDefault="001F233B" w:rsidP="001F233B">
      <w:pPr>
        <w:tabs>
          <w:tab w:val="left" w:pos="286"/>
          <w:tab w:val="left" w:pos="572"/>
          <w:tab w:val="left" w:pos="1080"/>
        </w:tabs>
        <w:autoSpaceDE w:val="0"/>
        <w:spacing w:after="0" w:line="240" w:lineRule="auto"/>
        <w:ind w:firstLine="720"/>
        <w:rPr>
          <w:rFonts w:ascii="Times New Roman" w:hAnsi="Times New Roman" w:cs="Times New Roman"/>
          <w:i/>
          <w:color w:val="000000"/>
          <w:sz w:val="28"/>
          <w:szCs w:val="28"/>
        </w:rPr>
      </w:pPr>
      <w:r w:rsidRPr="00E00837">
        <w:rPr>
          <w:rFonts w:ascii="Times New Roman" w:hAnsi="Times New Roman" w:cs="Times New Roman"/>
          <w:b/>
          <w:i/>
          <w:color w:val="000000"/>
          <w:sz w:val="28"/>
          <w:szCs w:val="28"/>
        </w:rPr>
        <w:t>Математика:</w:t>
      </w:r>
    </w:p>
    <w:p w:rsidR="001F233B" w:rsidRPr="00E00837" w:rsidRDefault="001F233B" w:rsidP="008832E8">
      <w:pPr>
        <w:pStyle w:val="23"/>
        <w:numPr>
          <w:ilvl w:val="0"/>
          <w:numId w:val="9"/>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F233B" w:rsidRPr="00E00837" w:rsidRDefault="001F233B" w:rsidP="008832E8">
      <w:pPr>
        <w:pStyle w:val="23"/>
        <w:numPr>
          <w:ilvl w:val="0"/>
          <w:numId w:val="9"/>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1F233B" w:rsidRPr="00E00837" w:rsidRDefault="001F233B" w:rsidP="008832E8">
      <w:pPr>
        <w:pStyle w:val="23"/>
        <w:numPr>
          <w:ilvl w:val="0"/>
          <w:numId w:val="9"/>
        </w:numPr>
        <w:tabs>
          <w:tab w:val="left" w:pos="286"/>
          <w:tab w:val="left" w:pos="572"/>
        </w:tabs>
        <w:suppressAutoHyphens/>
        <w:spacing w:line="240" w:lineRule="auto"/>
        <w:ind w:left="0" w:firstLine="709"/>
        <w:jc w:val="both"/>
        <w:rPr>
          <w:bCs/>
          <w:caps w:val="0"/>
          <w:color w:val="000000"/>
          <w:sz w:val="28"/>
          <w:szCs w:val="28"/>
        </w:rPr>
      </w:pPr>
      <w:r w:rsidRPr="00E00837">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1F233B" w:rsidRPr="00E00837" w:rsidRDefault="001F233B" w:rsidP="001F233B">
      <w:pPr>
        <w:tabs>
          <w:tab w:val="left" w:pos="286"/>
          <w:tab w:val="left" w:pos="572"/>
        </w:tabs>
        <w:spacing w:after="0" w:line="240" w:lineRule="auto"/>
        <w:ind w:firstLine="709"/>
        <w:rPr>
          <w:rFonts w:ascii="Times New Roman" w:hAnsi="Times New Roman" w:cs="Times New Roman"/>
          <w:b/>
          <w:color w:val="000000"/>
          <w:sz w:val="28"/>
          <w:szCs w:val="28"/>
        </w:rPr>
      </w:pPr>
      <w:r w:rsidRPr="00E00837">
        <w:rPr>
          <w:rFonts w:ascii="Times New Roman" w:hAnsi="Times New Roman" w:cs="Times New Roman"/>
          <w:b/>
          <w:color w:val="000000"/>
          <w:sz w:val="28"/>
          <w:szCs w:val="28"/>
        </w:rPr>
        <w:t>Обществознание и естествознание (Окружающий мир)</w:t>
      </w:r>
    </w:p>
    <w:p w:rsidR="001F233B" w:rsidRPr="00E00837" w:rsidRDefault="001F233B" w:rsidP="001F233B">
      <w:pPr>
        <w:tabs>
          <w:tab w:val="left" w:pos="286"/>
          <w:tab w:val="left" w:pos="572"/>
        </w:tabs>
        <w:spacing w:after="0" w:line="240" w:lineRule="auto"/>
        <w:ind w:firstLine="709"/>
        <w:rPr>
          <w:rFonts w:ascii="Times New Roman" w:hAnsi="Times New Roman" w:cs="Times New Roman"/>
          <w:i/>
          <w:color w:val="000000"/>
          <w:sz w:val="28"/>
          <w:szCs w:val="28"/>
        </w:rPr>
      </w:pPr>
      <w:r w:rsidRPr="00E00837">
        <w:rPr>
          <w:rFonts w:ascii="Times New Roman" w:hAnsi="Times New Roman" w:cs="Times New Roman"/>
          <w:b/>
          <w:i/>
          <w:color w:val="000000"/>
          <w:sz w:val="28"/>
          <w:szCs w:val="28"/>
        </w:rPr>
        <w:t>Окружающий мир:</w:t>
      </w:r>
    </w:p>
    <w:p w:rsidR="001F233B" w:rsidRPr="00E00837" w:rsidRDefault="001F233B" w:rsidP="008832E8">
      <w:pPr>
        <w:numPr>
          <w:ilvl w:val="0"/>
          <w:numId w:val="3"/>
        </w:numPr>
        <w:tabs>
          <w:tab w:val="left" w:pos="286"/>
          <w:tab w:val="left" w:pos="572"/>
          <w:tab w:val="left" w:pos="1080"/>
        </w:tabs>
        <w:autoSpaceDE w:val="0"/>
        <w:spacing w:after="0" w:line="240" w:lineRule="auto"/>
        <w:ind w:left="0" w:firstLine="709"/>
        <w:jc w:val="both"/>
        <w:rPr>
          <w:rFonts w:ascii="Times New Roman" w:hAnsi="Times New Roman" w:cs="Times New Roman"/>
          <w:bCs/>
          <w:color w:val="000000"/>
          <w:sz w:val="28"/>
          <w:szCs w:val="28"/>
        </w:rPr>
      </w:pPr>
      <w:r w:rsidRPr="00E00837">
        <w:rPr>
          <w:rFonts w:ascii="Times New Roman" w:hAnsi="Times New Roman" w:cs="Times New Roman"/>
          <w:color w:val="000000"/>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1F233B" w:rsidRPr="00E00837" w:rsidRDefault="001F233B" w:rsidP="008832E8">
      <w:pPr>
        <w:numPr>
          <w:ilvl w:val="0"/>
          <w:numId w:val="3"/>
        </w:numPr>
        <w:tabs>
          <w:tab w:val="left" w:pos="286"/>
          <w:tab w:val="left" w:pos="572"/>
          <w:tab w:val="left" w:pos="1080"/>
        </w:tabs>
        <w:autoSpaceDE w:val="0"/>
        <w:spacing w:after="0" w:line="240" w:lineRule="auto"/>
        <w:ind w:left="0" w:firstLine="709"/>
        <w:jc w:val="both"/>
        <w:rPr>
          <w:rFonts w:ascii="Times New Roman" w:hAnsi="Times New Roman" w:cs="Times New Roman"/>
          <w:color w:val="000000"/>
          <w:sz w:val="28"/>
          <w:szCs w:val="28"/>
          <w:shd w:val="clear" w:color="auto" w:fill="FF0000"/>
        </w:rPr>
      </w:pPr>
      <w:r w:rsidRPr="00E00837">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E00837">
        <w:rPr>
          <w:rFonts w:ascii="Times New Roman" w:hAnsi="Times New Roman" w:cs="Times New Roman"/>
          <w:color w:val="000000"/>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F233B" w:rsidRPr="00E00837" w:rsidRDefault="001F233B" w:rsidP="008832E8">
      <w:pPr>
        <w:numPr>
          <w:ilvl w:val="0"/>
          <w:numId w:val="3"/>
        </w:numPr>
        <w:tabs>
          <w:tab w:val="left" w:pos="286"/>
          <w:tab w:val="left" w:pos="572"/>
          <w:tab w:val="left" w:pos="1080"/>
        </w:tabs>
        <w:autoSpaceDE w:val="0"/>
        <w:spacing w:after="0" w:line="240" w:lineRule="auto"/>
        <w:ind w:left="0" w:firstLine="709"/>
        <w:jc w:val="both"/>
        <w:rPr>
          <w:rFonts w:ascii="Times New Roman" w:hAnsi="Times New Roman" w:cs="Times New Roman"/>
          <w:color w:val="000000"/>
          <w:sz w:val="28"/>
          <w:szCs w:val="28"/>
        </w:rPr>
      </w:pPr>
      <w:r w:rsidRPr="00E00837">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F233B" w:rsidRPr="00E00837" w:rsidRDefault="001F233B" w:rsidP="008832E8">
      <w:pPr>
        <w:numPr>
          <w:ilvl w:val="0"/>
          <w:numId w:val="3"/>
        </w:numPr>
        <w:tabs>
          <w:tab w:val="left" w:pos="286"/>
          <w:tab w:val="left" w:pos="572"/>
          <w:tab w:val="left" w:pos="1080"/>
        </w:tabs>
        <w:autoSpaceDE w:val="0"/>
        <w:spacing w:after="0" w:line="240" w:lineRule="auto"/>
        <w:ind w:left="0"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развитие навыков устанавливать и выявлять причинно-следственные связи в окружающем мире,</w:t>
      </w:r>
      <w:r w:rsidR="00B868A2" w:rsidRPr="00E00837">
        <w:rPr>
          <w:rFonts w:ascii="Times New Roman" w:hAnsi="Times New Roman" w:cs="Times New Roman"/>
          <w:color w:val="000000"/>
          <w:sz w:val="28"/>
          <w:szCs w:val="28"/>
        </w:rPr>
        <w:t xml:space="preserve"> </w:t>
      </w:r>
      <w:r w:rsidRPr="00E00837">
        <w:rPr>
          <w:rFonts w:ascii="Times New Roman" w:hAnsi="Times New Roman" w:cs="Times New Roman"/>
          <w:color w:val="000000"/>
          <w:sz w:val="28"/>
          <w:szCs w:val="28"/>
        </w:rPr>
        <w:t>умение прогнозировать простые последствия собственных действий и действий, совершаемых другими людьми;</w:t>
      </w:r>
    </w:p>
    <w:p w:rsidR="001F233B" w:rsidRPr="00E00837" w:rsidRDefault="001F233B" w:rsidP="001F233B">
      <w:pPr>
        <w:tabs>
          <w:tab w:val="left" w:pos="286"/>
          <w:tab w:val="left" w:pos="572"/>
          <w:tab w:val="left" w:pos="1080"/>
        </w:tabs>
        <w:autoSpaceDE w:val="0"/>
        <w:spacing w:after="0" w:line="240" w:lineRule="auto"/>
        <w:ind w:firstLine="720"/>
        <w:rPr>
          <w:rFonts w:ascii="Times New Roman" w:hAnsi="Times New Roman" w:cs="Times New Roman"/>
          <w:b/>
          <w:color w:val="000000"/>
          <w:kern w:val="28"/>
          <w:sz w:val="28"/>
          <w:szCs w:val="28"/>
        </w:rPr>
      </w:pPr>
      <w:r w:rsidRPr="00E00837">
        <w:rPr>
          <w:rFonts w:ascii="Times New Roman" w:hAnsi="Times New Roman" w:cs="Times New Roman"/>
          <w:b/>
          <w:color w:val="000000"/>
          <w:kern w:val="28"/>
          <w:sz w:val="28"/>
          <w:szCs w:val="28"/>
        </w:rPr>
        <w:t>Искусство</w:t>
      </w:r>
    </w:p>
    <w:p w:rsidR="001F233B" w:rsidRPr="00E00837" w:rsidRDefault="001F233B" w:rsidP="001F233B">
      <w:pPr>
        <w:tabs>
          <w:tab w:val="left" w:pos="286"/>
          <w:tab w:val="left" w:pos="572"/>
          <w:tab w:val="left" w:pos="1080"/>
        </w:tabs>
        <w:autoSpaceDE w:val="0"/>
        <w:spacing w:after="0" w:line="240" w:lineRule="auto"/>
        <w:ind w:firstLine="720"/>
        <w:rPr>
          <w:rFonts w:ascii="Times New Roman" w:hAnsi="Times New Roman" w:cs="Times New Roman"/>
          <w:i/>
          <w:color w:val="000000"/>
          <w:kern w:val="28"/>
          <w:sz w:val="28"/>
          <w:szCs w:val="28"/>
        </w:rPr>
      </w:pPr>
      <w:r w:rsidRPr="00E00837">
        <w:rPr>
          <w:rFonts w:ascii="Times New Roman" w:hAnsi="Times New Roman" w:cs="Times New Roman"/>
          <w:b/>
          <w:i/>
          <w:color w:val="000000"/>
          <w:kern w:val="28"/>
          <w:sz w:val="28"/>
          <w:szCs w:val="28"/>
        </w:rPr>
        <w:t>Изобразительное искусство:</w:t>
      </w:r>
    </w:p>
    <w:p w:rsidR="001F233B" w:rsidRPr="00E00837" w:rsidRDefault="001F233B" w:rsidP="008832E8">
      <w:pPr>
        <w:numPr>
          <w:ilvl w:val="0"/>
          <w:numId w:val="4"/>
        </w:numPr>
        <w:tabs>
          <w:tab w:val="left" w:pos="286"/>
          <w:tab w:val="left" w:pos="572"/>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E00837">
        <w:rPr>
          <w:rFonts w:ascii="Times New Roman" w:hAnsi="Times New Roman" w:cs="Times New Roman"/>
          <w:color w:val="000000"/>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F233B" w:rsidRPr="00E00837" w:rsidRDefault="001F233B" w:rsidP="008832E8">
      <w:pPr>
        <w:numPr>
          <w:ilvl w:val="0"/>
          <w:numId w:val="4"/>
        </w:numPr>
        <w:tabs>
          <w:tab w:val="left" w:pos="286"/>
          <w:tab w:val="left" w:pos="572"/>
          <w:tab w:val="left" w:pos="1080"/>
        </w:tabs>
        <w:autoSpaceDE w:val="0"/>
        <w:spacing w:after="0" w:line="240" w:lineRule="auto"/>
        <w:ind w:left="0" w:firstLine="720"/>
        <w:jc w:val="both"/>
        <w:rPr>
          <w:rFonts w:ascii="Times New Roman" w:hAnsi="Times New Roman" w:cs="Times New Roman"/>
          <w:color w:val="000000"/>
          <w:kern w:val="28"/>
          <w:sz w:val="28"/>
          <w:szCs w:val="28"/>
        </w:rPr>
      </w:pPr>
      <w:r w:rsidRPr="00E00837">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F233B" w:rsidRPr="00E00837" w:rsidRDefault="001F233B" w:rsidP="008832E8">
      <w:pPr>
        <w:numPr>
          <w:ilvl w:val="0"/>
          <w:numId w:val="4"/>
        </w:numPr>
        <w:tabs>
          <w:tab w:val="left" w:pos="286"/>
          <w:tab w:val="left" w:pos="572"/>
          <w:tab w:val="left" w:pos="1080"/>
        </w:tabs>
        <w:autoSpaceDE w:val="0"/>
        <w:spacing w:after="0" w:line="240" w:lineRule="auto"/>
        <w:ind w:left="0" w:firstLine="720"/>
        <w:jc w:val="both"/>
        <w:rPr>
          <w:rFonts w:ascii="Times New Roman" w:hAnsi="Times New Roman" w:cs="Times New Roman"/>
          <w:color w:val="000000"/>
          <w:kern w:val="28"/>
          <w:sz w:val="28"/>
          <w:szCs w:val="28"/>
        </w:rPr>
      </w:pPr>
      <w:r w:rsidRPr="00E00837">
        <w:rPr>
          <w:rFonts w:ascii="Times New Roman" w:hAnsi="Times New Roman" w:cs="Times New Roman"/>
          <w:color w:val="000000"/>
          <w:kern w:val="28"/>
          <w:sz w:val="28"/>
          <w:szCs w:val="28"/>
        </w:rPr>
        <w:t xml:space="preserve">овладение элементарными практическими умениями и навыками в различных видах художественной деятельности </w:t>
      </w:r>
      <w:r w:rsidRPr="00E00837">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1F233B" w:rsidRPr="00E00837" w:rsidRDefault="001F233B" w:rsidP="008832E8">
      <w:pPr>
        <w:numPr>
          <w:ilvl w:val="0"/>
          <w:numId w:val="4"/>
        </w:numPr>
        <w:tabs>
          <w:tab w:val="left" w:pos="286"/>
          <w:tab w:val="left" w:pos="572"/>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E00837">
        <w:rPr>
          <w:rFonts w:ascii="Times New Roman" w:hAnsi="Times New Roman" w:cs="Times New Roman"/>
          <w:color w:val="000000"/>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1F233B" w:rsidRPr="00E00837" w:rsidRDefault="001F233B" w:rsidP="008832E8">
      <w:pPr>
        <w:numPr>
          <w:ilvl w:val="0"/>
          <w:numId w:val="4"/>
        </w:numPr>
        <w:tabs>
          <w:tab w:val="left" w:pos="286"/>
          <w:tab w:val="left" w:pos="572"/>
          <w:tab w:val="left" w:pos="1080"/>
        </w:tabs>
        <w:autoSpaceDE w:val="0"/>
        <w:spacing w:after="0" w:line="240" w:lineRule="auto"/>
        <w:ind w:left="0" w:firstLine="720"/>
        <w:jc w:val="both"/>
        <w:rPr>
          <w:rFonts w:ascii="Times New Roman" w:hAnsi="Times New Roman" w:cs="Times New Roman"/>
          <w:b/>
          <w:color w:val="000000"/>
          <w:kern w:val="28"/>
          <w:sz w:val="28"/>
          <w:szCs w:val="28"/>
        </w:rPr>
      </w:pPr>
      <w:r w:rsidRPr="00E00837">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E00837">
        <w:rPr>
          <w:rFonts w:ascii="Times New Roman" w:hAnsi="Times New Roman" w:cs="Times New Roman"/>
          <w:color w:val="000000"/>
          <w:kern w:val="28"/>
          <w:sz w:val="28"/>
          <w:szCs w:val="28"/>
        </w:rPr>
        <w:t>.</w:t>
      </w:r>
    </w:p>
    <w:p w:rsidR="001F233B" w:rsidRPr="00E00837" w:rsidRDefault="001F233B" w:rsidP="001F233B">
      <w:pPr>
        <w:tabs>
          <w:tab w:val="left" w:pos="286"/>
          <w:tab w:val="left" w:pos="572"/>
          <w:tab w:val="left" w:pos="1080"/>
        </w:tabs>
        <w:autoSpaceDE w:val="0"/>
        <w:spacing w:after="0" w:line="240" w:lineRule="auto"/>
        <w:ind w:firstLine="720"/>
        <w:rPr>
          <w:rFonts w:ascii="Times New Roman" w:hAnsi="Times New Roman" w:cs="Times New Roman"/>
          <w:i/>
          <w:color w:val="000000"/>
          <w:kern w:val="28"/>
          <w:sz w:val="28"/>
          <w:szCs w:val="28"/>
        </w:rPr>
      </w:pPr>
      <w:r w:rsidRPr="00E00837">
        <w:rPr>
          <w:rFonts w:ascii="Times New Roman" w:hAnsi="Times New Roman" w:cs="Times New Roman"/>
          <w:b/>
          <w:i/>
          <w:color w:val="000000"/>
          <w:kern w:val="28"/>
          <w:sz w:val="28"/>
          <w:szCs w:val="28"/>
        </w:rPr>
        <w:t>Музыка:</w:t>
      </w:r>
    </w:p>
    <w:p w:rsidR="001F233B" w:rsidRPr="00E00837" w:rsidRDefault="001F233B" w:rsidP="008832E8">
      <w:pPr>
        <w:numPr>
          <w:ilvl w:val="0"/>
          <w:numId w:val="2"/>
        </w:numPr>
        <w:tabs>
          <w:tab w:val="left" w:pos="286"/>
          <w:tab w:val="left" w:pos="572"/>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E00837">
        <w:rPr>
          <w:rFonts w:ascii="Times New Roman" w:hAnsi="Times New Roman" w:cs="Times New Roman"/>
          <w:color w:val="000000"/>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1F233B" w:rsidRPr="00E00837" w:rsidRDefault="001F233B" w:rsidP="008832E8">
      <w:pPr>
        <w:numPr>
          <w:ilvl w:val="0"/>
          <w:numId w:val="2"/>
        </w:numPr>
        <w:tabs>
          <w:tab w:val="left" w:pos="286"/>
          <w:tab w:val="left" w:pos="572"/>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E00837">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1F233B" w:rsidRPr="00E00837" w:rsidRDefault="001F233B" w:rsidP="008832E8">
      <w:pPr>
        <w:numPr>
          <w:ilvl w:val="0"/>
          <w:numId w:val="2"/>
        </w:numPr>
        <w:tabs>
          <w:tab w:val="left" w:pos="286"/>
          <w:tab w:val="left" w:pos="572"/>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E0083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1F233B" w:rsidRPr="00E00837" w:rsidRDefault="001F233B" w:rsidP="008832E8">
      <w:pPr>
        <w:numPr>
          <w:ilvl w:val="0"/>
          <w:numId w:val="2"/>
        </w:numPr>
        <w:tabs>
          <w:tab w:val="left" w:pos="286"/>
          <w:tab w:val="left" w:pos="572"/>
          <w:tab w:val="left" w:pos="1080"/>
        </w:tabs>
        <w:autoSpaceDE w:val="0"/>
        <w:spacing w:after="0" w:line="240" w:lineRule="auto"/>
        <w:ind w:left="0" w:firstLine="720"/>
        <w:jc w:val="both"/>
        <w:rPr>
          <w:rFonts w:ascii="Times New Roman" w:hAnsi="Times New Roman" w:cs="Times New Roman"/>
          <w:color w:val="000000"/>
          <w:kern w:val="28"/>
          <w:sz w:val="28"/>
          <w:szCs w:val="28"/>
        </w:rPr>
      </w:pPr>
      <w:r w:rsidRPr="00E0083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1F233B" w:rsidRPr="00E00837" w:rsidRDefault="001F233B" w:rsidP="008832E8">
      <w:pPr>
        <w:numPr>
          <w:ilvl w:val="0"/>
          <w:numId w:val="2"/>
        </w:numPr>
        <w:tabs>
          <w:tab w:val="left" w:pos="286"/>
          <w:tab w:val="left" w:pos="572"/>
          <w:tab w:val="left" w:pos="1080"/>
        </w:tabs>
        <w:autoSpaceDE w:val="0"/>
        <w:spacing w:after="0" w:line="240" w:lineRule="auto"/>
        <w:ind w:left="0" w:firstLine="720"/>
        <w:jc w:val="both"/>
        <w:rPr>
          <w:rFonts w:ascii="Times New Roman" w:hAnsi="Times New Roman" w:cs="Times New Roman"/>
          <w:color w:val="000000"/>
          <w:kern w:val="28"/>
          <w:sz w:val="28"/>
          <w:szCs w:val="28"/>
        </w:rPr>
      </w:pPr>
      <w:r w:rsidRPr="00E00837">
        <w:rPr>
          <w:rFonts w:ascii="Times New Roman" w:hAnsi="Times New Roman" w:cs="Times New Roman"/>
          <w:color w:val="000000"/>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F233B" w:rsidRPr="00E00837" w:rsidRDefault="001F233B" w:rsidP="001F233B">
      <w:pPr>
        <w:tabs>
          <w:tab w:val="left" w:pos="286"/>
          <w:tab w:val="left" w:pos="572"/>
          <w:tab w:val="left" w:pos="1080"/>
        </w:tabs>
        <w:autoSpaceDE w:val="0"/>
        <w:spacing w:after="0" w:line="240" w:lineRule="auto"/>
        <w:ind w:firstLine="720"/>
        <w:rPr>
          <w:rFonts w:ascii="Times New Roman" w:hAnsi="Times New Roman" w:cs="Times New Roman"/>
          <w:b/>
          <w:color w:val="000000"/>
          <w:kern w:val="28"/>
          <w:sz w:val="28"/>
          <w:szCs w:val="28"/>
        </w:rPr>
      </w:pPr>
      <w:r w:rsidRPr="00E00837">
        <w:rPr>
          <w:rFonts w:ascii="Times New Roman" w:hAnsi="Times New Roman" w:cs="Times New Roman"/>
          <w:b/>
          <w:color w:val="000000"/>
          <w:kern w:val="28"/>
          <w:sz w:val="28"/>
          <w:szCs w:val="28"/>
        </w:rPr>
        <w:t>Технология</w:t>
      </w:r>
    </w:p>
    <w:p w:rsidR="001F233B" w:rsidRPr="00E00837" w:rsidRDefault="001F233B" w:rsidP="001F233B">
      <w:pPr>
        <w:tabs>
          <w:tab w:val="left" w:pos="286"/>
          <w:tab w:val="left" w:pos="572"/>
          <w:tab w:val="left" w:pos="1080"/>
        </w:tabs>
        <w:autoSpaceDE w:val="0"/>
        <w:spacing w:after="0" w:line="240" w:lineRule="auto"/>
        <w:ind w:firstLine="720"/>
        <w:rPr>
          <w:rFonts w:ascii="Times New Roman" w:hAnsi="Times New Roman" w:cs="Times New Roman"/>
          <w:b/>
          <w:bCs/>
          <w:i/>
          <w:color w:val="000000"/>
          <w:kern w:val="28"/>
          <w:sz w:val="28"/>
          <w:szCs w:val="28"/>
        </w:rPr>
      </w:pPr>
      <w:r w:rsidRPr="00E00837">
        <w:rPr>
          <w:rFonts w:ascii="Times New Roman" w:hAnsi="Times New Roman" w:cs="Times New Roman"/>
          <w:b/>
          <w:i/>
          <w:color w:val="000000"/>
          <w:kern w:val="28"/>
          <w:sz w:val="28"/>
          <w:szCs w:val="28"/>
        </w:rPr>
        <w:t>Технология (труд):</w:t>
      </w:r>
    </w:p>
    <w:p w:rsidR="001F233B" w:rsidRPr="00E00837" w:rsidRDefault="001F233B" w:rsidP="008832E8">
      <w:pPr>
        <w:numPr>
          <w:ilvl w:val="0"/>
          <w:numId w:val="7"/>
        </w:numPr>
        <w:tabs>
          <w:tab w:val="left" w:pos="286"/>
          <w:tab w:val="left" w:pos="572"/>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E0083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E00837">
        <w:rPr>
          <w:rFonts w:ascii="Times New Roman" w:hAnsi="Times New Roman" w:cs="Times New Roman"/>
          <w:color w:val="000000"/>
          <w:kern w:val="28"/>
          <w:sz w:val="28"/>
          <w:szCs w:val="28"/>
        </w:rPr>
        <w:t xml:space="preserve"> усвоение правил техники безопасности;</w:t>
      </w:r>
    </w:p>
    <w:p w:rsidR="001F233B" w:rsidRPr="00E00837" w:rsidRDefault="001F233B" w:rsidP="008832E8">
      <w:pPr>
        <w:numPr>
          <w:ilvl w:val="0"/>
          <w:numId w:val="7"/>
        </w:numPr>
        <w:tabs>
          <w:tab w:val="left" w:pos="286"/>
          <w:tab w:val="left" w:pos="572"/>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E0083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F233B" w:rsidRPr="00E00837" w:rsidRDefault="001F233B" w:rsidP="008832E8">
      <w:pPr>
        <w:numPr>
          <w:ilvl w:val="0"/>
          <w:numId w:val="7"/>
        </w:numPr>
        <w:tabs>
          <w:tab w:val="left" w:pos="286"/>
          <w:tab w:val="left" w:pos="572"/>
          <w:tab w:val="left" w:pos="1080"/>
        </w:tabs>
        <w:autoSpaceDE w:val="0"/>
        <w:spacing w:after="0" w:line="240" w:lineRule="auto"/>
        <w:ind w:left="0" w:firstLine="720"/>
        <w:jc w:val="both"/>
        <w:rPr>
          <w:rFonts w:ascii="Times New Roman" w:hAnsi="Times New Roman" w:cs="Times New Roman"/>
          <w:color w:val="000000"/>
          <w:kern w:val="28"/>
          <w:sz w:val="28"/>
          <w:szCs w:val="28"/>
        </w:rPr>
      </w:pPr>
      <w:r w:rsidRPr="00E0083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F233B" w:rsidRPr="00E00837" w:rsidRDefault="001F233B" w:rsidP="008832E8">
      <w:pPr>
        <w:numPr>
          <w:ilvl w:val="0"/>
          <w:numId w:val="7"/>
        </w:numPr>
        <w:tabs>
          <w:tab w:val="left" w:pos="286"/>
          <w:tab w:val="left" w:pos="572"/>
          <w:tab w:val="left" w:pos="1080"/>
        </w:tabs>
        <w:autoSpaceDE w:val="0"/>
        <w:spacing w:after="0" w:line="240" w:lineRule="auto"/>
        <w:ind w:left="0" w:firstLine="720"/>
        <w:jc w:val="both"/>
        <w:rPr>
          <w:rFonts w:ascii="Times New Roman" w:hAnsi="Times New Roman" w:cs="Times New Roman"/>
          <w:color w:val="000000"/>
          <w:kern w:val="28"/>
          <w:sz w:val="28"/>
          <w:szCs w:val="28"/>
        </w:rPr>
      </w:pPr>
      <w:r w:rsidRPr="00E00837">
        <w:rPr>
          <w:rFonts w:ascii="Times New Roman" w:hAnsi="Times New Roman" w:cs="Times New Roman"/>
          <w:color w:val="000000"/>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1F233B" w:rsidRPr="00E00837" w:rsidRDefault="001F233B" w:rsidP="008832E8">
      <w:pPr>
        <w:numPr>
          <w:ilvl w:val="0"/>
          <w:numId w:val="7"/>
        </w:numPr>
        <w:tabs>
          <w:tab w:val="left" w:pos="286"/>
          <w:tab w:val="left" w:pos="572"/>
          <w:tab w:val="left" w:pos="1080"/>
        </w:tabs>
        <w:autoSpaceDE w:val="0"/>
        <w:spacing w:after="0" w:line="240" w:lineRule="auto"/>
        <w:ind w:left="0" w:firstLine="720"/>
        <w:jc w:val="both"/>
        <w:rPr>
          <w:rFonts w:ascii="Times New Roman" w:hAnsi="Times New Roman" w:cs="Times New Roman"/>
          <w:color w:val="000000"/>
          <w:kern w:val="28"/>
          <w:sz w:val="28"/>
          <w:szCs w:val="28"/>
        </w:rPr>
      </w:pPr>
      <w:r w:rsidRPr="00E00837">
        <w:rPr>
          <w:rFonts w:ascii="Times New Roman" w:hAnsi="Times New Roman" w:cs="Times New Roman"/>
          <w:color w:val="000000"/>
          <w:kern w:val="28"/>
          <w:sz w:val="28"/>
          <w:szCs w:val="28"/>
        </w:rPr>
        <w:t xml:space="preserve">использование приобретенных знаний и умений </w:t>
      </w:r>
      <w:r w:rsidRPr="00E00837">
        <w:rPr>
          <w:rFonts w:ascii="Times New Roman" w:hAnsi="Times New Roman" w:cs="Times New Roman"/>
          <w:bCs/>
          <w:color w:val="000000"/>
          <w:kern w:val="28"/>
          <w:sz w:val="28"/>
          <w:szCs w:val="28"/>
        </w:rPr>
        <w:t>для решения практических задач.</w:t>
      </w:r>
    </w:p>
    <w:p w:rsidR="001F233B" w:rsidRPr="00E00837" w:rsidRDefault="001F233B" w:rsidP="001F233B">
      <w:pPr>
        <w:tabs>
          <w:tab w:val="left" w:pos="286"/>
          <w:tab w:val="left" w:pos="572"/>
          <w:tab w:val="left" w:pos="1080"/>
        </w:tabs>
        <w:autoSpaceDE w:val="0"/>
        <w:spacing w:after="0" w:line="240" w:lineRule="auto"/>
        <w:ind w:firstLine="720"/>
        <w:rPr>
          <w:rFonts w:ascii="Times New Roman" w:hAnsi="Times New Roman" w:cs="Times New Roman"/>
          <w:b/>
          <w:color w:val="000000"/>
          <w:kern w:val="28"/>
          <w:sz w:val="28"/>
          <w:szCs w:val="28"/>
        </w:rPr>
      </w:pPr>
      <w:r w:rsidRPr="00E00837">
        <w:rPr>
          <w:rFonts w:ascii="Times New Roman" w:hAnsi="Times New Roman" w:cs="Times New Roman"/>
          <w:b/>
          <w:color w:val="000000"/>
          <w:kern w:val="28"/>
          <w:sz w:val="28"/>
          <w:szCs w:val="28"/>
        </w:rPr>
        <w:t>Физическая культура</w:t>
      </w:r>
    </w:p>
    <w:p w:rsidR="001F233B" w:rsidRPr="00E00837" w:rsidRDefault="001F233B" w:rsidP="001F233B">
      <w:pPr>
        <w:tabs>
          <w:tab w:val="left" w:pos="286"/>
          <w:tab w:val="left" w:pos="572"/>
          <w:tab w:val="left" w:pos="1080"/>
        </w:tabs>
        <w:autoSpaceDE w:val="0"/>
        <w:spacing w:after="0" w:line="240" w:lineRule="auto"/>
        <w:ind w:firstLine="720"/>
        <w:rPr>
          <w:rFonts w:ascii="Times New Roman" w:hAnsi="Times New Roman" w:cs="Times New Roman"/>
          <w:bCs/>
          <w:i/>
          <w:color w:val="000000"/>
          <w:kern w:val="28"/>
          <w:sz w:val="28"/>
          <w:szCs w:val="28"/>
        </w:rPr>
      </w:pPr>
      <w:r w:rsidRPr="00E00837">
        <w:rPr>
          <w:rFonts w:ascii="Times New Roman" w:hAnsi="Times New Roman" w:cs="Times New Roman"/>
          <w:b/>
          <w:i/>
          <w:color w:val="000000"/>
          <w:kern w:val="28"/>
          <w:sz w:val="28"/>
          <w:szCs w:val="28"/>
        </w:rPr>
        <w:t>Физическая культура</w:t>
      </w:r>
    </w:p>
    <w:p w:rsidR="001F233B" w:rsidRPr="00E00837" w:rsidRDefault="001F233B" w:rsidP="008832E8">
      <w:pPr>
        <w:numPr>
          <w:ilvl w:val="0"/>
          <w:numId w:val="6"/>
        </w:numPr>
        <w:tabs>
          <w:tab w:val="left" w:pos="286"/>
          <w:tab w:val="left" w:pos="572"/>
          <w:tab w:val="left" w:pos="1080"/>
        </w:tabs>
        <w:autoSpaceDE w:val="0"/>
        <w:spacing w:after="0" w:line="240" w:lineRule="auto"/>
        <w:ind w:left="0" w:firstLine="720"/>
        <w:jc w:val="both"/>
        <w:rPr>
          <w:rFonts w:ascii="Times New Roman" w:hAnsi="Times New Roman" w:cs="Times New Roman"/>
          <w:color w:val="000000"/>
          <w:kern w:val="28"/>
          <w:sz w:val="28"/>
          <w:szCs w:val="28"/>
        </w:rPr>
      </w:pPr>
      <w:r w:rsidRPr="00E0083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1F233B" w:rsidRPr="00E00837" w:rsidRDefault="001F233B" w:rsidP="008832E8">
      <w:pPr>
        <w:numPr>
          <w:ilvl w:val="0"/>
          <w:numId w:val="6"/>
        </w:numPr>
        <w:tabs>
          <w:tab w:val="left" w:pos="286"/>
          <w:tab w:val="left" w:pos="572"/>
          <w:tab w:val="left" w:pos="1080"/>
        </w:tabs>
        <w:autoSpaceDE w:val="0"/>
        <w:spacing w:after="0" w:line="240" w:lineRule="auto"/>
        <w:ind w:left="0" w:firstLine="720"/>
        <w:jc w:val="both"/>
        <w:rPr>
          <w:rFonts w:ascii="Times New Roman" w:hAnsi="Times New Roman" w:cs="Times New Roman"/>
          <w:color w:val="000000"/>
          <w:kern w:val="28"/>
          <w:sz w:val="28"/>
          <w:szCs w:val="28"/>
        </w:rPr>
      </w:pPr>
      <w:r w:rsidRPr="00E00837">
        <w:rPr>
          <w:rFonts w:ascii="Times New Roman" w:hAnsi="Times New Roman" w:cs="Times New Roman"/>
          <w:color w:val="000000"/>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1F233B" w:rsidRPr="00E00837" w:rsidRDefault="001F233B" w:rsidP="008832E8">
      <w:pPr>
        <w:numPr>
          <w:ilvl w:val="0"/>
          <w:numId w:val="6"/>
        </w:numPr>
        <w:tabs>
          <w:tab w:val="left" w:pos="286"/>
          <w:tab w:val="left" w:pos="572"/>
          <w:tab w:val="left" w:pos="1080"/>
        </w:tabs>
        <w:autoSpaceDE w:val="0"/>
        <w:spacing w:after="0" w:line="240" w:lineRule="auto"/>
        <w:ind w:left="0" w:firstLine="720"/>
        <w:jc w:val="both"/>
        <w:rPr>
          <w:rFonts w:ascii="Times New Roman" w:hAnsi="Times New Roman" w:cs="Times New Roman"/>
          <w:b/>
          <w:bCs/>
          <w:color w:val="000000"/>
          <w:kern w:val="28"/>
          <w:sz w:val="28"/>
          <w:szCs w:val="28"/>
        </w:rPr>
      </w:pPr>
      <w:r w:rsidRPr="00E00837">
        <w:rPr>
          <w:rFonts w:ascii="Times New Roman" w:hAnsi="Times New Roman" w:cs="Times New Roman"/>
          <w:color w:val="000000"/>
          <w:kern w:val="28"/>
          <w:sz w:val="28"/>
          <w:szCs w:val="28"/>
        </w:rPr>
        <w:t>формирование умения следить за своим физическим состоянием, величиной физических нагрузок.</w:t>
      </w:r>
    </w:p>
    <w:p w:rsidR="001F233B" w:rsidRPr="00E00837" w:rsidRDefault="001F233B" w:rsidP="001F233B">
      <w:pPr>
        <w:tabs>
          <w:tab w:val="left" w:pos="286"/>
          <w:tab w:val="left" w:pos="572"/>
          <w:tab w:val="left" w:pos="1080"/>
        </w:tabs>
        <w:autoSpaceDE w:val="0"/>
        <w:spacing w:after="0" w:line="240" w:lineRule="auto"/>
        <w:jc w:val="center"/>
        <w:rPr>
          <w:rFonts w:ascii="Times New Roman" w:hAnsi="Times New Roman" w:cs="Times New Roman"/>
          <w:color w:val="000000"/>
          <w:kern w:val="28"/>
          <w:sz w:val="28"/>
          <w:szCs w:val="28"/>
        </w:rPr>
      </w:pPr>
      <w:r w:rsidRPr="00E00837">
        <w:rPr>
          <w:rFonts w:ascii="Times New Roman" w:hAnsi="Times New Roman" w:cs="Times New Roman"/>
          <w:b/>
          <w:bCs/>
          <w:color w:val="000000"/>
          <w:sz w:val="28"/>
          <w:szCs w:val="28"/>
        </w:rPr>
        <w:t>Результаты освоения ко</w:t>
      </w:r>
      <w:r w:rsidR="00B868A2" w:rsidRPr="00E00837">
        <w:rPr>
          <w:rFonts w:ascii="Times New Roman" w:hAnsi="Times New Roman" w:cs="Times New Roman"/>
          <w:b/>
          <w:bCs/>
          <w:color w:val="000000"/>
          <w:sz w:val="28"/>
          <w:szCs w:val="28"/>
        </w:rPr>
        <w:t xml:space="preserve">ррекционно-развивающей области </w:t>
      </w:r>
      <w:r w:rsidR="00B868A2" w:rsidRPr="00E00837">
        <w:rPr>
          <w:rFonts w:ascii="Times New Roman" w:hAnsi="Times New Roman" w:cs="Times New Roman"/>
          <w:b/>
          <w:color w:val="000000"/>
          <w:sz w:val="28"/>
          <w:szCs w:val="28"/>
        </w:rPr>
        <w:t>АООП НОО</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lastRenderedPageBreak/>
        <w:t xml:space="preserve">Результаты освоения </w:t>
      </w:r>
      <w:r w:rsidRPr="00E00837">
        <w:rPr>
          <w:rFonts w:ascii="Times New Roman" w:hAnsi="Times New Roman" w:cs="Times New Roman"/>
          <w:b/>
          <w:bCs/>
          <w:i/>
          <w:color w:val="000000"/>
          <w:sz w:val="28"/>
          <w:szCs w:val="28"/>
        </w:rPr>
        <w:t>коррекционно-развивающей области</w:t>
      </w:r>
      <w:r w:rsidRPr="00E00837">
        <w:rPr>
          <w:rFonts w:ascii="Times New Roman" w:hAnsi="Times New Roman" w:cs="Times New Roman"/>
          <w:b/>
          <w:bCs/>
          <w:color w:val="000000"/>
          <w:sz w:val="28"/>
          <w:szCs w:val="28"/>
        </w:rPr>
        <w:t xml:space="preserve"> </w:t>
      </w:r>
      <w:r w:rsidRPr="00E00837">
        <w:rPr>
          <w:rFonts w:ascii="Times New Roman" w:hAnsi="Times New Roman" w:cs="Times New Roman"/>
          <w:color w:val="000000"/>
          <w:sz w:val="28"/>
          <w:szCs w:val="28"/>
        </w:rPr>
        <w:t xml:space="preserve">АООП НОО обучающихся с ЗПР </w:t>
      </w:r>
      <w:r w:rsidR="00E00837" w:rsidRPr="00E00837">
        <w:rPr>
          <w:rFonts w:ascii="Times New Roman" w:hAnsi="Times New Roman" w:cs="Times New Roman"/>
          <w:color w:val="000000"/>
          <w:sz w:val="28"/>
          <w:szCs w:val="28"/>
        </w:rPr>
        <w:t>отражают</w:t>
      </w:r>
      <w:r w:rsidRPr="00E00837">
        <w:rPr>
          <w:rFonts w:ascii="Times New Roman" w:hAnsi="Times New Roman" w:cs="Times New Roman"/>
          <w:color w:val="000000"/>
          <w:sz w:val="28"/>
          <w:szCs w:val="28"/>
        </w:rPr>
        <w:t xml:space="preserve">: </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b/>
          <w:bCs/>
          <w:color w:val="000000"/>
          <w:kern w:val="2"/>
          <w:sz w:val="28"/>
          <w:szCs w:val="28"/>
        </w:rPr>
      </w:pPr>
      <w:r w:rsidRPr="00E00837">
        <w:rPr>
          <w:rFonts w:ascii="Times New Roman" w:hAnsi="Times New Roman" w:cs="Times New Roman"/>
          <w:b/>
          <w:bCs/>
          <w:i/>
          <w:color w:val="000000"/>
          <w:kern w:val="2"/>
          <w:sz w:val="28"/>
          <w:szCs w:val="28"/>
        </w:rPr>
        <w:t>Коррекционный курс «</w:t>
      </w:r>
      <w:r w:rsidRPr="00E00837">
        <w:rPr>
          <w:rFonts w:ascii="Times New Roman" w:hAnsi="Times New Roman" w:cs="Times New Roman"/>
          <w:b/>
          <w:i/>
          <w:color w:val="000000"/>
          <w:sz w:val="28"/>
          <w:szCs w:val="28"/>
        </w:rPr>
        <w:t>Коррекционно-развивающие занятия</w:t>
      </w:r>
      <w:r w:rsidRPr="00E00837">
        <w:rPr>
          <w:rFonts w:ascii="Times New Roman" w:hAnsi="Times New Roman" w:cs="Times New Roman"/>
          <w:b/>
          <w:bCs/>
          <w:color w:val="000000"/>
          <w:kern w:val="2"/>
          <w:sz w:val="28"/>
          <w:szCs w:val="28"/>
        </w:rPr>
        <w:t>»</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b/>
          <w:bCs/>
          <w:color w:val="000000"/>
          <w:kern w:val="2"/>
          <w:sz w:val="28"/>
          <w:szCs w:val="28"/>
        </w:rPr>
      </w:pPr>
      <w:r w:rsidRPr="00E00837">
        <w:rPr>
          <w:rFonts w:ascii="Times New Roman" w:hAnsi="Times New Roman" w:cs="Times New Roman"/>
          <w:b/>
          <w:i/>
          <w:color w:val="000000"/>
          <w:sz w:val="28"/>
          <w:szCs w:val="28"/>
        </w:rPr>
        <w:t>Логопедические занятия</w:t>
      </w:r>
      <w:r w:rsidRPr="00E00837">
        <w:rPr>
          <w:rFonts w:ascii="Times New Roman" w:hAnsi="Times New Roman" w:cs="Times New Roman"/>
          <w:color w:val="000000"/>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1F233B" w:rsidRPr="00E0083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b/>
          <w:i/>
          <w:color w:val="000000"/>
          <w:sz w:val="28"/>
          <w:szCs w:val="28"/>
        </w:rPr>
        <w:t xml:space="preserve">Психокоррекционные занятия: </w:t>
      </w:r>
      <w:r w:rsidRPr="00E00837">
        <w:rPr>
          <w:rFonts w:ascii="Times New Roman" w:hAnsi="Times New Roman" w:cs="Times New Roman"/>
          <w:color w:val="000000"/>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F233B" w:rsidRDefault="001F233B" w:rsidP="001F233B">
      <w:pPr>
        <w:tabs>
          <w:tab w:val="left" w:pos="286"/>
          <w:tab w:val="left" w:pos="572"/>
          <w:tab w:val="left" w:pos="1080"/>
        </w:tabs>
        <w:autoSpaceDE w:val="0"/>
        <w:spacing w:after="0" w:line="240" w:lineRule="auto"/>
        <w:ind w:firstLine="709"/>
        <w:jc w:val="both"/>
        <w:rPr>
          <w:rFonts w:ascii="Times New Roman" w:hAnsi="Times New Roman" w:cs="Times New Roman"/>
          <w:color w:val="000000"/>
          <w:sz w:val="28"/>
          <w:szCs w:val="28"/>
        </w:rPr>
      </w:pPr>
      <w:r w:rsidRPr="00E00837">
        <w:rPr>
          <w:rFonts w:ascii="Times New Roman" w:hAnsi="Times New Roman" w:cs="Times New Roman"/>
          <w:color w:val="000000"/>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r w:rsidR="00E00837">
        <w:rPr>
          <w:rFonts w:ascii="Times New Roman" w:hAnsi="Times New Roman" w:cs="Times New Roman"/>
          <w:color w:val="000000"/>
          <w:sz w:val="28"/>
          <w:szCs w:val="28"/>
        </w:rPr>
        <w:t xml:space="preserve"> и отражены в рабочих программах</w:t>
      </w:r>
      <w:r w:rsidRPr="00E00837">
        <w:rPr>
          <w:rFonts w:ascii="Times New Roman" w:hAnsi="Times New Roman" w:cs="Times New Roman"/>
          <w:color w:val="000000"/>
          <w:sz w:val="28"/>
          <w:szCs w:val="28"/>
        </w:rPr>
        <w:t>.</w:t>
      </w:r>
    </w:p>
    <w:p w:rsidR="00E00837" w:rsidRPr="0068023D" w:rsidRDefault="00E00837" w:rsidP="00E00837">
      <w:pPr>
        <w:tabs>
          <w:tab w:val="left" w:pos="0"/>
          <w:tab w:val="left" w:pos="286"/>
          <w:tab w:val="left" w:pos="572"/>
          <w:tab w:val="right" w:leader="dot" w:pos="9639"/>
        </w:tabs>
        <w:spacing w:after="0" w:line="240" w:lineRule="auto"/>
        <w:ind w:left="-52"/>
        <w:jc w:val="both"/>
        <w:rPr>
          <w:rFonts w:ascii="Times New Roman" w:hAnsi="Times New Roman" w:cs="Times New Roman"/>
          <w:b/>
          <w:color w:val="000000"/>
          <w:sz w:val="28"/>
          <w:szCs w:val="28"/>
        </w:rPr>
      </w:pPr>
      <w:r w:rsidRPr="0068023D">
        <w:rPr>
          <w:rFonts w:ascii="Times New Roman" w:hAnsi="Times New Roman" w:cs="Times New Roman"/>
          <w:b/>
          <w:color w:val="000000"/>
          <w:sz w:val="28"/>
          <w:szCs w:val="28"/>
        </w:rPr>
        <w:t>Планируемые результаты освоения обучающимися с ЗПР программы коррекционной работы</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 xml:space="preserve">Результаты освоения программы коррекционной работы отражают сформированность социальных (жизненных) компетенций, </w:t>
      </w:r>
      <w:r w:rsidRPr="0068023D">
        <w:rPr>
          <w:rFonts w:ascii="Times New Roman" w:hAnsi="Times New Roman" w:cs="Times New Roman"/>
          <w:bCs/>
          <w:color w:val="000000"/>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68023D">
        <w:rPr>
          <w:rFonts w:ascii="Times New Roman" w:hAnsi="Times New Roman" w:cs="Times New Roman"/>
          <w:color w:val="000000"/>
          <w:sz w:val="28"/>
          <w:szCs w:val="28"/>
        </w:rPr>
        <w:t>:</w:t>
      </w:r>
    </w:p>
    <w:p w:rsidR="00E00837" w:rsidRPr="0068023D" w:rsidRDefault="00E00837" w:rsidP="008832E8">
      <w:pPr>
        <w:numPr>
          <w:ilvl w:val="0"/>
          <w:numId w:val="30"/>
        </w:numPr>
        <w:tabs>
          <w:tab w:val="left" w:pos="0"/>
          <w:tab w:val="left" w:pos="286"/>
          <w:tab w:val="left" w:pos="572"/>
        </w:tabs>
        <w:suppressAutoHyphens w:val="0"/>
        <w:spacing w:after="0" w:line="240" w:lineRule="auto"/>
        <w:ind w:left="-52" w:firstLine="0"/>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развитие адекватных представлений о собственных возможностях, о насущно н</w:t>
      </w:r>
      <w:r w:rsidRPr="0068023D">
        <w:rPr>
          <w:rFonts w:ascii="Times New Roman" w:hAnsi="Times New Roman" w:cs="Times New Roman"/>
          <w:color w:val="000000"/>
          <w:sz w:val="28"/>
          <w:szCs w:val="28"/>
        </w:rPr>
        <w:t>е</w:t>
      </w:r>
      <w:r w:rsidRPr="0068023D">
        <w:rPr>
          <w:rFonts w:ascii="Times New Roman" w:hAnsi="Times New Roman" w:cs="Times New Roman"/>
          <w:color w:val="000000"/>
          <w:sz w:val="28"/>
          <w:szCs w:val="28"/>
        </w:rPr>
        <w:t>обходимом жизнеобеспечении</w:t>
      </w:r>
      <w:r w:rsidRPr="0068023D">
        <w:rPr>
          <w:rFonts w:ascii="Times New Roman" w:hAnsi="Times New Roman" w:cs="Times New Roman"/>
          <w:b/>
          <w:bCs/>
          <w:color w:val="000000"/>
          <w:sz w:val="28"/>
          <w:szCs w:val="28"/>
        </w:rPr>
        <w:t xml:space="preserve">, </w:t>
      </w:r>
      <w:r w:rsidRPr="0068023D">
        <w:rPr>
          <w:rFonts w:ascii="Times New Roman" w:hAnsi="Times New Roman" w:cs="Times New Roman"/>
          <w:bCs/>
          <w:color w:val="000000"/>
          <w:sz w:val="28"/>
          <w:szCs w:val="28"/>
        </w:rPr>
        <w:t>проявляющееся:</w:t>
      </w:r>
    </w:p>
    <w:p w:rsidR="00E00837" w:rsidRPr="0068023D" w:rsidRDefault="00E00837" w:rsidP="00E00837">
      <w:pPr>
        <w:tabs>
          <w:tab w:val="left" w:pos="0"/>
          <w:tab w:val="left" w:pos="286"/>
          <w:tab w:val="left" w:pos="572"/>
          <w:tab w:val="left" w:pos="993"/>
        </w:tabs>
        <w:autoSpaceDE w:val="0"/>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E00837" w:rsidRPr="0068023D" w:rsidRDefault="00E00837" w:rsidP="00E00837">
      <w:pPr>
        <w:tabs>
          <w:tab w:val="left" w:pos="0"/>
          <w:tab w:val="left" w:pos="286"/>
          <w:tab w:val="left" w:pos="572"/>
          <w:tab w:val="left" w:pos="993"/>
        </w:tabs>
        <w:autoSpaceDE w:val="0"/>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обратиться к учителю при затруднениях в учебном процессе, сформулировать запрос о специальной помощи;</w:t>
      </w:r>
    </w:p>
    <w:p w:rsidR="00E00837" w:rsidRPr="0068023D" w:rsidRDefault="00E00837" w:rsidP="00E00837">
      <w:pPr>
        <w:tabs>
          <w:tab w:val="left" w:pos="0"/>
          <w:tab w:val="left" w:pos="286"/>
          <w:tab w:val="left" w:pos="572"/>
          <w:tab w:val="left" w:pos="993"/>
        </w:tabs>
        <w:autoSpaceDE w:val="0"/>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E00837" w:rsidRPr="0068023D" w:rsidRDefault="00E00837" w:rsidP="00E00837">
      <w:pPr>
        <w:tabs>
          <w:tab w:val="left" w:pos="0"/>
          <w:tab w:val="left" w:pos="286"/>
          <w:tab w:val="left" w:pos="572"/>
          <w:tab w:val="left" w:pos="993"/>
        </w:tabs>
        <w:autoSpaceDE w:val="0"/>
        <w:spacing w:after="0" w:line="240" w:lineRule="auto"/>
        <w:ind w:left="-52"/>
        <w:jc w:val="both"/>
        <w:rPr>
          <w:rFonts w:ascii="Times New Roman" w:hAnsi="Times New Roman" w:cs="Times New Roman"/>
          <w:b/>
          <w:bCs/>
          <w:color w:val="000000"/>
          <w:sz w:val="28"/>
          <w:szCs w:val="28"/>
        </w:rPr>
      </w:pPr>
      <w:r w:rsidRPr="0068023D">
        <w:rPr>
          <w:rFonts w:ascii="Times New Roman" w:hAnsi="Times New Roman" w:cs="Times New Roman"/>
          <w:color w:val="000000"/>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E00837" w:rsidRPr="0068023D" w:rsidRDefault="00E00837" w:rsidP="008832E8">
      <w:pPr>
        <w:numPr>
          <w:ilvl w:val="0"/>
          <w:numId w:val="31"/>
        </w:numPr>
        <w:tabs>
          <w:tab w:val="left" w:pos="0"/>
          <w:tab w:val="left" w:pos="286"/>
          <w:tab w:val="left" w:pos="572"/>
        </w:tabs>
        <w:suppressAutoHyphens w:val="0"/>
        <w:spacing w:after="0" w:line="240" w:lineRule="auto"/>
        <w:ind w:left="-52" w:firstLine="0"/>
        <w:jc w:val="both"/>
        <w:rPr>
          <w:rFonts w:ascii="Times New Roman" w:hAnsi="Times New Roman" w:cs="Times New Roman"/>
          <w:color w:val="000000"/>
          <w:sz w:val="28"/>
          <w:szCs w:val="28"/>
        </w:rPr>
      </w:pPr>
      <w:r w:rsidRPr="0068023D">
        <w:rPr>
          <w:rFonts w:ascii="Times New Roman" w:hAnsi="Times New Roman" w:cs="Times New Roman"/>
          <w:bCs/>
          <w:color w:val="000000"/>
          <w:sz w:val="28"/>
          <w:szCs w:val="28"/>
        </w:rPr>
        <w:t>овладение социально-бытовыми умениями, используемыми в повседневной жи</w:t>
      </w:r>
      <w:r w:rsidRPr="0068023D">
        <w:rPr>
          <w:rFonts w:ascii="Times New Roman" w:hAnsi="Times New Roman" w:cs="Times New Roman"/>
          <w:bCs/>
          <w:color w:val="000000"/>
          <w:sz w:val="28"/>
          <w:szCs w:val="28"/>
        </w:rPr>
        <w:t>з</w:t>
      </w:r>
      <w:r w:rsidRPr="0068023D">
        <w:rPr>
          <w:rFonts w:ascii="Times New Roman" w:hAnsi="Times New Roman" w:cs="Times New Roman"/>
          <w:bCs/>
          <w:color w:val="000000"/>
          <w:sz w:val="28"/>
          <w:szCs w:val="28"/>
        </w:rPr>
        <w:t>ни,</w:t>
      </w:r>
      <w:r>
        <w:rPr>
          <w:rFonts w:ascii="Times New Roman" w:hAnsi="Times New Roman" w:cs="Times New Roman"/>
          <w:bCs/>
          <w:color w:val="000000"/>
          <w:sz w:val="28"/>
          <w:szCs w:val="28"/>
        </w:rPr>
        <w:t xml:space="preserve"> </w:t>
      </w:r>
      <w:r w:rsidRPr="0068023D">
        <w:rPr>
          <w:rFonts w:ascii="Times New Roman" w:hAnsi="Times New Roman" w:cs="Times New Roman"/>
          <w:bCs/>
          <w:color w:val="000000"/>
          <w:sz w:val="28"/>
          <w:szCs w:val="28"/>
        </w:rPr>
        <w:t>проявляющееся</w:t>
      </w:r>
      <w:r w:rsidRPr="0068023D">
        <w:rPr>
          <w:rFonts w:ascii="Times New Roman" w:hAnsi="Times New Roman" w:cs="Times New Roman"/>
          <w:b/>
          <w:bCs/>
          <w:color w:val="000000"/>
          <w:sz w:val="28"/>
          <w:szCs w:val="28"/>
        </w:rPr>
        <w:t>:</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включаться в разнообразные повседневные дела, принимать посильное участие;</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00837" w:rsidRPr="0068023D" w:rsidRDefault="00E00837" w:rsidP="00E00837">
      <w:pPr>
        <w:tabs>
          <w:tab w:val="left" w:pos="0"/>
          <w:tab w:val="left" w:pos="286"/>
          <w:tab w:val="left" w:pos="572"/>
          <w:tab w:val="left" w:pos="993"/>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00837" w:rsidRPr="0068023D" w:rsidRDefault="00E00837" w:rsidP="00E00837">
      <w:pPr>
        <w:tabs>
          <w:tab w:val="left" w:pos="0"/>
          <w:tab w:val="left" w:pos="286"/>
          <w:tab w:val="left" w:pos="572"/>
          <w:tab w:val="left" w:pos="993"/>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ориентироваться в пространстве школы и просить помощи в случае затруднений, ориентироваться в расписании занятий;</w:t>
      </w:r>
    </w:p>
    <w:p w:rsidR="00E00837" w:rsidRPr="0068023D" w:rsidRDefault="00E00837" w:rsidP="00E00837">
      <w:pPr>
        <w:tabs>
          <w:tab w:val="left" w:pos="0"/>
          <w:tab w:val="left" w:pos="286"/>
          <w:tab w:val="left" w:pos="572"/>
          <w:tab w:val="left" w:pos="993"/>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включаться в разнообразные повседневные школьные дела, принимать посильное участие, брать на себя ответственность;</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b/>
          <w:color w:val="000000"/>
          <w:sz w:val="28"/>
          <w:szCs w:val="28"/>
        </w:rPr>
      </w:pPr>
      <w:r w:rsidRPr="0068023D">
        <w:rPr>
          <w:rFonts w:ascii="Times New Roman" w:hAnsi="Times New Roman" w:cs="Times New Roman"/>
          <w:color w:val="000000"/>
          <w:sz w:val="28"/>
          <w:szCs w:val="28"/>
        </w:rPr>
        <w:t>в стремлении участвовать в подготовке и проведении праздников дома и в школе.</w:t>
      </w:r>
    </w:p>
    <w:p w:rsidR="00E00837" w:rsidRPr="0068023D" w:rsidRDefault="00E00837" w:rsidP="008832E8">
      <w:pPr>
        <w:numPr>
          <w:ilvl w:val="0"/>
          <w:numId w:val="30"/>
        </w:numPr>
        <w:tabs>
          <w:tab w:val="left" w:pos="0"/>
          <w:tab w:val="left" w:pos="286"/>
          <w:tab w:val="left" w:pos="572"/>
        </w:tabs>
        <w:suppressAutoHyphens w:val="0"/>
        <w:spacing w:after="0" w:line="240" w:lineRule="auto"/>
        <w:ind w:left="-52" w:firstLine="0"/>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овладение навыками коммуникации и принятыми ритуалами социального взаим</w:t>
      </w:r>
      <w:r w:rsidRPr="0068023D">
        <w:rPr>
          <w:rFonts w:ascii="Times New Roman" w:hAnsi="Times New Roman" w:cs="Times New Roman"/>
          <w:color w:val="000000"/>
          <w:sz w:val="28"/>
          <w:szCs w:val="28"/>
        </w:rPr>
        <w:t>о</w:t>
      </w:r>
      <w:r w:rsidRPr="0068023D">
        <w:rPr>
          <w:rFonts w:ascii="Times New Roman" w:hAnsi="Times New Roman" w:cs="Times New Roman"/>
          <w:color w:val="000000"/>
          <w:sz w:val="28"/>
          <w:szCs w:val="28"/>
        </w:rPr>
        <w:t>действия</w:t>
      </w:r>
      <w:r w:rsidRPr="0068023D">
        <w:rPr>
          <w:rFonts w:ascii="Times New Roman" w:hAnsi="Times New Roman" w:cs="Times New Roman"/>
          <w:bCs/>
          <w:color w:val="000000"/>
          <w:sz w:val="28"/>
          <w:szCs w:val="28"/>
        </w:rPr>
        <w:t>, проявляющееся:</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расширении знаний правил коммуникации;</w:t>
      </w:r>
    </w:p>
    <w:p w:rsidR="00E00837" w:rsidRPr="0068023D" w:rsidRDefault="00E00837" w:rsidP="00E00837">
      <w:pPr>
        <w:tabs>
          <w:tab w:val="left" w:pos="0"/>
          <w:tab w:val="left" w:pos="286"/>
          <w:tab w:val="left" w:pos="572"/>
          <w:tab w:val="left" w:pos="993"/>
          <w:tab w:val="left" w:pos="1418"/>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E00837" w:rsidRPr="0068023D" w:rsidRDefault="00E00837" w:rsidP="00E00837">
      <w:pPr>
        <w:tabs>
          <w:tab w:val="left" w:pos="0"/>
          <w:tab w:val="left" w:pos="286"/>
          <w:tab w:val="left" w:pos="572"/>
          <w:tab w:val="left" w:pos="993"/>
          <w:tab w:val="left" w:pos="1418"/>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начать и поддержать разговор, задать вопрос, выразить свои намерения, просьбу, пожелание, опасения, завершить разговор;</w:t>
      </w:r>
    </w:p>
    <w:p w:rsidR="00E00837" w:rsidRPr="0068023D" w:rsidRDefault="00E00837" w:rsidP="00E00837">
      <w:pPr>
        <w:tabs>
          <w:tab w:val="left" w:pos="0"/>
          <w:tab w:val="left" w:pos="286"/>
          <w:tab w:val="left" w:pos="572"/>
          <w:tab w:val="left" w:pos="993"/>
          <w:tab w:val="left" w:pos="1418"/>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корректно выразить отказ и недовольство, благодарность, сочувствие и т.д.;</w:t>
      </w:r>
    </w:p>
    <w:p w:rsidR="00E00837" w:rsidRPr="0068023D" w:rsidRDefault="00E00837" w:rsidP="00E00837">
      <w:pPr>
        <w:tabs>
          <w:tab w:val="left" w:pos="0"/>
          <w:tab w:val="left" w:pos="286"/>
          <w:tab w:val="left" w:pos="572"/>
          <w:tab w:val="left" w:pos="993"/>
          <w:tab w:val="left" w:pos="1418"/>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получать и уточнять информацию от собеседника;</w:t>
      </w:r>
    </w:p>
    <w:p w:rsidR="00E00837" w:rsidRPr="0068023D" w:rsidRDefault="00E00837" w:rsidP="00E00837">
      <w:pPr>
        <w:tabs>
          <w:tab w:val="left" w:pos="0"/>
          <w:tab w:val="left" w:pos="286"/>
          <w:tab w:val="left" w:pos="572"/>
          <w:tab w:val="left" w:pos="993"/>
          <w:tab w:val="left" w:pos="1418"/>
        </w:tabs>
        <w:spacing w:after="0" w:line="240" w:lineRule="auto"/>
        <w:ind w:left="-52"/>
        <w:jc w:val="both"/>
        <w:rPr>
          <w:rFonts w:ascii="Times New Roman" w:hAnsi="Times New Roman" w:cs="Times New Roman"/>
          <w:b/>
          <w:color w:val="000000"/>
          <w:sz w:val="28"/>
          <w:szCs w:val="28"/>
        </w:rPr>
      </w:pPr>
      <w:r w:rsidRPr="0068023D">
        <w:rPr>
          <w:rFonts w:ascii="Times New Roman" w:hAnsi="Times New Roman" w:cs="Times New Roman"/>
          <w:color w:val="000000"/>
          <w:sz w:val="28"/>
          <w:szCs w:val="28"/>
        </w:rPr>
        <w:t>в освоении культурных форм выражения своих чувств.</w:t>
      </w:r>
    </w:p>
    <w:p w:rsidR="00E00837" w:rsidRPr="0068023D" w:rsidRDefault="00E00837" w:rsidP="008832E8">
      <w:pPr>
        <w:numPr>
          <w:ilvl w:val="0"/>
          <w:numId w:val="30"/>
        </w:numPr>
        <w:tabs>
          <w:tab w:val="left" w:pos="0"/>
          <w:tab w:val="left" w:pos="286"/>
          <w:tab w:val="left" w:pos="572"/>
        </w:tabs>
        <w:suppressAutoHyphens w:val="0"/>
        <w:spacing w:after="0" w:line="240" w:lineRule="auto"/>
        <w:ind w:left="-52" w:firstLine="0"/>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способность к осмыслению и дифференциации картины мира, ее пространстве</w:t>
      </w:r>
      <w:r w:rsidRPr="0068023D">
        <w:rPr>
          <w:rFonts w:ascii="Times New Roman" w:hAnsi="Times New Roman" w:cs="Times New Roman"/>
          <w:color w:val="000000"/>
          <w:sz w:val="28"/>
          <w:szCs w:val="28"/>
        </w:rPr>
        <w:t>н</w:t>
      </w:r>
      <w:r w:rsidRPr="0068023D">
        <w:rPr>
          <w:rFonts w:ascii="Times New Roman" w:hAnsi="Times New Roman" w:cs="Times New Roman"/>
          <w:color w:val="000000"/>
          <w:sz w:val="28"/>
          <w:szCs w:val="28"/>
        </w:rPr>
        <w:t>но-временной организации, проявляющаяся:</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накапливать личные впечатления, связанные с явлениями окружающего мира;</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устанавливать взаимосвязь между природным порядком и ходом собственной жизни в семье и в школе;</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развитии любознательности, наблюдательности, способности замечать новое, задавать вопросы;</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lastRenderedPageBreak/>
        <w:t>в развитии активности во взаимодействии с миром, понимании собственной результативности;</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накоплении опыта освоения нового при помощи экскурсий и путешествий;</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передать свои впечатления, соображения, умозаключения так, чтобы быть понятым другим человеком;</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принимать и включать в свой личный опыт жизненный опыт других людей;</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b/>
          <w:color w:val="000000"/>
          <w:sz w:val="28"/>
          <w:szCs w:val="28"/>
        </w:rPr>
      </w:pPr>
      <w:r w:rsidRPr="0068023D">
        <w:rPr>
          <w:rFonts w:ascii="Times New Roman" w:hAnsi="Times New Roman" w:cs="Times New Roman"/>
          <w:color w:val="000000"/>
          <w:sz w:val="28"/>
          <w:szCs w:val="28"/>
        </w:rPr>
        <w:t>в способности взаимодействовать с другими людьми, умении</w:t>
      </w:r>
      <w:r>
        <w:rPr>
          <w:rFonts w:ascii="Times New Roman" w:hAnsi="Times New Roman" w:cs="Times New Roman"/>
          <w:color w:val="000000"/>
          <w:sz w:val="28"/>
          <w:szCs w:val="28"/>
        </w:rPr>
        <w:t xml:space="preserve"> </w:t>
      </w:r>
      <w:r w:rsidRPr="0068023D">
        <w:rPr>
          <w:rFonts w:ascii="Times New Roman" w:hAnsi="Times New Roman" w:cs="Times New Roman"/>
          <w:color w:val="000000"/>
          <w:sz w:val="28"/>
          <w:szCs w:val="28"/>
        </w:rPr>
        <w:t>делиться своими воспоминаниями, впечатлениями и планами.</w:t>
      </w:r>
    </w:p>
    <w:p w:rsidR="00E00837" w:rsidRPr="0068023D" w:rsidRDefault="00E00837" w:rsidP="008832E8">
      <w:pPr>
        <w:numPr>
          <w:ilvl w:val="0"/>
          <w:numId w:val="30"/>
        </w:numPr>
        <w:tabs>
          <w:tab w:val="left" w:pos="0"/>
          <w:tab w:val="left" w:pos="286"/>
          <w:tab w:val="left" w:pos="572"/>
        </w:tabs>
        <w:spacing w:after="0" w:line="240" w:lineRule="auto"/>
        <w:ind w:left="-52" w:firstLine="0"/>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68023D">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68023D">
        <w:rPr>
          <w:rFonts w:ascii="Times New Roman" w:hAnsi="Times New Roman" w:cs="Times New Roman"/>
          <w:bCs/>
          <w:color w:val="000000"/>
          <w:sz w:val="28"/>
          <w:szCs w:val="28"/>
        </w:rPr>
        <w:t>проявляющаяся:</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проявлять инициативу, корректно устанавливать и ограничивать контакт;</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не быть назойливым в своих просьбах и требованиях, быть благодарным за проявление внимания и оказание помощи;</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в умении применять формы выражения своих чувств соответственно ситуации социального контакта.</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b/>
          <w:color w:val="000000"/>
          <w:sz w:val="28"/>
          <w:szCs w:val="28"/>
        </w:rPr>
      </w:pPr>
      <w:r w:rsidRPr="0068023D">
        <w:rPr>
          <w:rFonts w:ascii="Times New Roman" w:hAnsi="Times New Roman" w:cs="Times New Roman"/>
          <w:b/>
          <w:color w:val="000000"/>
          <w:sz w:val="28"/>
          <w:szCs w:val="28"/>
        </w:rPr>
        <w:t>Результаты специальной поддержки освоения программы отражают:</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 xml:space="preserve">способность использовать речевые возможности на уроках при ответах и в других ситуациях общения, </w:t>
      </w:r>
      <w:r w:rsidRPr="0068023D">
        <w:rPr>
          <w:rFonts w:ascii="Times New Roman" w:hAnsi="Times New Roman" w:cs="Times New Roman"/>
          <w:color w:val="000000"/>
          <w:kern w:val="2"/>
          <w:sz w:val="28"/>
          <w:szCs w:val="28"/>
        </w:rPr>
        <w:t>умение передавать свои впечатления, умозаключения так, чтобы быть понятым другим человеком,</w:t>
      </w:r>
      <w:r w:rsidRPr="0068023D">
        <w:rPr>
          <w:rFonts w:ascii="Times New Roman" w:hAnsi="Times New Roman" w:cs="Times New Roman"/>
          <w:color w:val="000000"/>
          <w:sz w:val="28"/>
          <w:szCs w:val="28"/>
        </w:rPr>
        <w:t xml:space="preserve"> умение задавать вопросы;</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kern w:val="2"/>
          <w:sz w:val="28"/>
          <w:szCs w:val="28"/>
        </w:rPr>
      </w:pPr>
      <w:r w:rsidRPr="0068023D">
        <w:rPr>
          <w:rFonts w:ascii="Times New Roman" w:hAnsi="Times New Roman" w:cs="Times New Roman"/>
          <w:color w:val="000000"/>
          <w:sz w:val="28"/>
          <w:szCs w:val="28"/>
        </w:rPr>
        <w:t xml:space="preserve">способность к </w:t>
      </w:r>
      <w:r w:rsidRPr="0068023D">
        <w:rPr>
          <w:rFonts w:ascii="Times New Roman" w:hAnsi="Times New Roman" w:cs="Times New Roman"/>
          <w:color w:val="000000"/>
          <w:kern w:val="2"/>
          <w:sz w:val="28"/>
          <w:szCs w:val="28"/>
        </w:rPr>
        <w:t>наблюдательности, умение замечать новое;</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kern w:val="2"/>
          <w:sz w:val="28"/>
          <w:szCs w:val="28"/>
        </w:rPr>
      </w:pPr>
      <w:r w:rsidRPr="0068023D">
        <w:rPr>
          <w:rFonts w:ascii="Times New Roman" w:hAnsi="Times New Roman" w:cs="Times New Roman"/>
          <w:color w:val="000000"/>
          <w:sz w:val="28"/>
          <w:szCs w:val="28"/>
        </w:rPr>
        <w:t>овладение эффективными способами учебно-познавательной и предметно-практической деятельности;</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стремление к активности и самостоятельности в разных видах предметно-практической деятельности;</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E00837" w:rsidRPr="0068023D" w:rsidRDefault="00E00837" w:rsidP="00E00837">
      <w:pPr>
        <w:tabs>
          <w:tab w:val="left" w:pos="0"/>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сформированные в соответствии АООП НОО универсальные учебные действия.</w:t>
      </w:r>
    </w:p>
    <w:p w:rsidR="00E00837" w:rsidRPr="00E00837" w:rsidRDefault="00E00837" w:rsidP="001F233B">
      <w:pPr>
        <w:tabs>
          <w:tab w:val="left" w:pos="286"/>
          <w:tab w:val="left" w:pos="572"/>
          <w:tab w:val="left" w:pos="1080"/>
        </w:tabs>
        <w:autoSpaceDE w:val="0"/>
        <w:spacing w:after="0" w:line="240" w:lineRule="auto"/>
        <w:ind w:firstLine="709"/>
        <w:jc w:val="both"/>
        <w:rPr>
          <w:rFonts w:ascii="Times New Roman" w:hAnsi="Times New Roman" w:cs="Times New Roman"/>
          <w:color w:val="000000"/>
          <w:sz w:val="28"/>
          <w:szCs w:val="28"/>
        </w:rPr>
      </w:pPr>
    </w:p>
    <w:p w:rsidR="001F233B" w:rsidRPr="00170FCA" w:rsidRDefault="00B868A2" w:rsidP="001F233B">
      <w:pPr>
        <w:tabs>
          <w:tab w:val="left" w:pos="286"/>
          <w:tab w:val="left" w:pos="572"/>
        </w:tabs>
        <w:spacing w:after="0" w:line="240" w:lineRule="auto"/>
        <w:jc w:val="center"/>
        <w:outlineLvl w:val="2"/>
        <w:rPr>
          <w:rFonts w:ascii="Times New Roman" w:hAnsi="Times New Roman" w:cs="Times New Roman"/>
          <w:b/>
          <w:color w:val="000000"/>
          <w:sz w:val="28"/>
          <w:szCs w:val="28"/>
        </w:rPr>
      </w:pPr>
      <w:bookmarkStart w:id="8" w:name="_Toc415833127"/>
      <w:r w:rsidRPr="00170FCA">
        <w:rPr>
          <w:rFonts w:ascii="Times New Roman" w:hAnsi="Times New Roman" w:cs="Times New Roman"/>
          <w:b/>
          <w:color w:val="000000"/>
          <w:sz w:val="28"/>
          <w:szCs w:val="28"/>
        </w:rPr>
        <w:lastRenderedPageBreak/>
        <w:t>2.</w:t>
      </w:r>
      <w:r w:rsidR="001F233B" w:rsidRPr="00170FCA">
        <w:rPr>
          <w:rFonts w:ascii="Times New Roman" w:hAnsi="Times New Roman" w:cs="Times New Roman"/>
          <w:b/>
          <w:color w:val="000000"/>
          <w:sz w:val="28"/>
          <w:szCs w:val="28"/>
        </w:rPr>
        <w:t xml:space="preserve">1.3. </w:t>
      </w:r>
      <w:r w:rsidR="001F233B" w:rsidRPr="00170FCA">
        <w:rPr>
          <w:rFonts w:ascii="Times New Roman" w:hAnsi="Times New Roman" w:cs="Times New Roman"/>
          <w:b/>
          <w:color w:val="000000"/>
          <w:spacing w:val="2"/>
          <w:sz w:val="28"/>
          <w:szCs w:val="28"/>
        </w:rPr>
        <w:t xml:space="preserve">Система оценки достижения обучающимися </w:t>
      </w:r>
      <w:r w:rsidR="001F233B" w:rsidRPr="00170FCA">
        <w:rPr>
          <w:rFonts w:ascii="Times New Roman" w:hAnsi="Times New Roman" w:cs="Times New Roman"/>
          <w:b/>
          <w:color w:val="000000"/>
          <w:spacing w:val="2"/>
          <w:sz w:val="28"/>
          <w:szCs w:val="28"/>
        </w:rPr>
        <w:br/>
        <w:t xml:space="preserve">с </w:t>
      </w:r>
      <w:r w:rsidRPr="00170FCA">
        <w:rPr>
          <w:rFonts w:ascii="Times New Roman" w:hAnsi="Times New Roman" w:cs="Times New Roman"/>
          <w:b/>
          <w:color w:val="000000"/>
          <w:sz w:val="28"/>
          <w:szCs w:val="28"/>
        </w:rPr>
        <w:t>ЗПР</w:t>
      </w:r>
      <w:r w:rsidR="001F233B" w:rsidRPr="00170FCA">
        <w:rPr>
          <w:rFonts w:ascii="Times New Roman" w:hAnsi="Times New Roman" w:cs="Times New Roman"/>
          <w:b/>
          <w:color w:val="000000"/>
          <w:spacing w:val="2"/>
          <w:sz w:val="28"/>
          <w:szCs w:val="28"/>
        </w:rPr>
        <w:t xml:space="preserve"> планируемых результатов освоения </w:t>
      </w:r>
      <w:bookmarkEnd w:id="8"/>
      <w:r w:rsidRPr="00170FCA">
        <w:rPr>
          <w:rFonts w:ascii="Times New Roman" w:hAnsi="Times New Roman" w:cs="Times New Roman"/>
          <w:b/>
          <w:color w:val="000000"/>
          <w:sz w:val="28"/>
          <w:szCs w:val="28"/>
        </w:rPr>
        <w:t>АООП НОО</w:t>
      </w:r>
    </w:p>
    <w:p w:rsidR="001F233B" w:rsidRPr="00170FCA" w:rsidRDefault="001F233B" w:rsidP="001F233B">
      <w:pPr>
        <w:pStyle w:val="af9"/>
        <w:tabs>
          <w:tab w:val="left" w:pos="286"/>
          <w:tab w:val="left" w:pos="572"/>
        </w:tabs>
        <w:spacing w:line="240" w:lineRule="auto"/>
        <w:ind w:firstLine="709"/>
        <w:rPr>
          <w:rFonts w:ascii="Times New Roman" w:hAnsi="Times New Roman" w:cs="Times New Roman"/>
          <w:caps w:val="0"/>
          <w:szCs w:val="28"/>
        </w:rPr>
      </w:pPr>
      <w:r w:rsidRPr="00170FCA">
        <w:rPr>
          <w:rFonts w:ascii="Times New Roman" w:hAnsi="Times New Roman" w:cs="Times New Roman"/>
          <w:caps w:val="0"/>
          <w:szCs w:val="28"/>
        </w:rPr>
        <w:t>Система оценки достижения планируемых результатов освоения АООП НОО обучающихся с ЗПР (далее — система оценки) представляет собой один из инстр</w:t>
      </w:r>
      <w:r w:rsidRPr="00170FCA">
        <w:rPr>
          <w:rFonts w:ascii="Times New Roman" w:hAnsi="Times New Roman" w:cs="Times New Roman"/>
          <w:caps w:val="0"/>
          <w:szCs w:val="28"/>
        </w:rPr>
        <w:t>у</w:t>
      </w:r>
      <w:r w:rsidRPr="00170FCA">
        <w:rPr>
          <w:rFonts w:ascii="Times New Roman" w:hAnsi="Times New Roman" w:cs="Times New Roman"/>
          <w:caps w:val="0"/>
          <w:szCs w:val="28"/>
        </w:rPr>
        <w:t>ментов реализации требований ФГОС НОО обучающихся с ОВЗ к результатам осв</w:t>
      </w:r>
      <w:r w:rsidRPr="00170FCA">
        <w:rPr>
          <w:rFonts w:ascii="Times New Roman" w:hAnsi="Times New Roman" w:cs="Times New Roman"/>
          <w:caps w:val="0"/>
          <w:szCs w:val="28"/>
        </w:rPr>
        <w:t>о</w:t>
      </w:r>
      <w:r w:rsidRPr="00170FCA">
        <w:rPr>
          <w:rFonts w:ascii="Times New Roman" w:hAnsi="Times New Roman" w:cs="Times New Roman"/>
          <w:caps w:val="0"/>
          <w:szCs w:val="28"/>
        </w:rPr>
        <w:t>ения АООП НОО и направлена на обеспечение качества образования, что предпол</w:t>
      </w:r>
      <w:r w:rsidRPr="00170FCA">
        <w:rPr>
          <w:rFonts w:ascii="Times New Roman" w:hAnsi="Times New Roman" w:cs="Times New Roman"/>
          <w:caps w:val="0"/>
          <w:szCs w:val="28"/>
        </w:rPr>
        <w:t>а</w:t>
      </w:r>
      <w:r w:rsidRPr="00170FCA">
        <w:rPr>
          <w:rFonts w:ascii="Times New Roman" w:hAnsi="Times New Roman" w:cs="Times New Roman"/>
          <w:caps w:val="0"/>
          <w:szCs w:val="28"/>
        </w:rPr>
        <w:t>гает вовлечённость в оценочную деятельность как педагогов, так и обучающихся и их родителей (законных представителей).</w:t>
      </w:r>
    </w:p>
    <w:p w:rsidR="001F233B" w:rsidRPr="00170FCA" w:rsidRDefault="001F233B" w:rsidP="001F233B">
      <w:pPr>
        <w:pStyle w:val="af9"/>
        <w:tabs>
          <w:tab w:val="left" w:pos="286"/>
          <w:tab w:val="left" w:pos="572"/>
        </w:tabs>
        <w:spacing w:line="240" w:lineRule="auto"/>
        <w:ind w:firstLine="709"/>
        <w:rPr>
          <w:rFonts w:ascii="Times New Roman" w:hAnsi="Times New Roman" w:cs="Times New Roman"/>
          <w:szCs w:val="28"/>
        </w:rPr>
      </w:pPr>
      <w:r w:rsidRPr="00170FCA">
        <w:rPr>
          <w:rFonts w:ascii="Times New Roman" w:hAnsi="Times New Roman" w:cs="Times New Roman"/>
          <w:caps w:val="0"/>
          <w:szCs w:val="28"/>
        </w:rPr>
        <w:t>В соответствии с ФГОС НОО обучающихся с ОВЗ основным</w:t>
      </w:r>
      <w:r w:rsidRPr="00170FCA">
        <w:rPr>
          <w:rStyle w:val="210"/>
          <w:rFonts w:cs="Times New Roman"/>
          <w:b w:val="0"/>
          <w:sz w:val="28"/>
          <w:szCs w:val="28"/>
        </w:rPr>
        <w:t xml:space="preserve"> </w:t>
      </w:r>
      <w:r w:rsidRPr="00170FCA">
        <w:rPr>
          <w:rStyle w:val="210"/>
          <w:rFonts w:cs="Times New Roman"/>
          <w:b w:val="0"/>
          <w:caps w:val="0"/>
          <w:sz w:val="28"/>
          <w:szCs w:val="28"/>
        </w:rPr>
        <w:t>объектом</w:t>
      </w:r>
      <w:r w:rsidRPr="00170FCA">
        <w:rPr>
          <w:rFonts w:ascii="Times New Roman" w:hAnsi="Times New Roman" w:cs="Times New Roman"/>
          <w:caps w:val="0"/>
          <w:szCs w:val="28"/>
        </w:rPr>
        <w:t xml:space="preserve"> сист</w:t>
      </w:r>
      <w:r w:rsidRPr="00170FCA">
        <w:rPr>
          <w:rFonts w:ascii="Times New Roman" w:hAnsi="Times New Roman" w:cs="Times New Roman"/>
          <w:caps w:val="0"/>
          <w:szCs w:val="28"/>
        </w:rPr>
        <w:t>е</w:t>
      </w:r>
      <w:r w:rsidRPr="00170FCA">
        <w:rPr>
          <w:rFonts w:ascii="Times New Roman" w:hAnsi="Times New Roman" w:cs="Times New Roman"/>
          <w:caps w:val="0"/>
          <w:szCs w:val="28"/>
        </w:rPr>
        <w:t>мы оценки, её</w:t>
      </w:r>
      <w:r w:rsidRPr="00170FCA">
        <w:rPr>
          <w:rStyle w:val="210"/>
          <w:rFonts w:cs="Times New Roman"/>
          <w:b w:val="0"/>
          <w:sz w:val="28"/>
          <w:szCs w:val="28"/>
        </w:rPr>
        <w:t xml:space="preserve"> </w:t>
      </w:r>
      <w:r w:rsidRPr="00170FCA">
        <w:rPr>
          <w:rStyle w:val="210"/>
          <w:rFonts w:cs="Times New Roman"/>
          <w:b w:val="0"/>
          <w:caps w:val="0"/>
          <w:sz w:val="28"/>
          <w:szCs w:val="28"/>
        </w:rPr>
        <w:t>содержательной и критериальной базой выступают планируемые р</w:t>
      </w:r>
      <w:r w:rsidRPr="00170FCA">
        <w:rPr>
          <w:rStyle w:val="210"/>
          <w:rFonts w:cs="Times New Roman"/>
          <w:b w:val="0"/>
          <w:caps w:val="0"/>
          <w:sz w:val="28"/>
          <w:szCs w:val="28"/>
        </w:rPr>
        <w:t>е</w:t>
      </w:r>
      <w:r w:rsidRPr="00170FCA">
        <w:rPr>
          <w:rStyle w:val="210"/>
          <w:rFonts w:cs="Times New Roman"/>
          <w:b w:val="0"/>
          <w:caps w:val="0"/>
          <w:sz w:val="28"/>
          <w:szCs w:val="28"/>
        </w:rPr>
        <w:t>зультаты</w:t>
      </w:r>
      <w:r w:rsidRPr="00170FCA">
        <w:rPr>
          <w:rFonts w:ascii="Times New Roman" w:hAnsi="Times New Roman" w:cs="Times New Roman"/>
          <w:caps w:val="0"/>
          <w:szCs w:val="28"/>
        </w:rPr>
        <w:t xml:space="preserve"> освоения обучающимися АООП НОО.</w:t>
      </w:r>
    </w:p>
    <w:p w:rsidR="001F233B" w:rsidRPr="00170FCA" w:rsidRDefault="001F233B" w:rsidP="001F233B">
      <w:pPr>
        <w:tabs>
          <w:tab w:val="left" w:pos="286"/>
          <w:tab w:val="left" w:pos="572"/>
        </w:tabs>
        <w:spacing w:after="0" w:line="240" w:lineRule="auto"/>
        <w:ind w:firstLine="567"/>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Система оценки достижения обучающимися с ЗПР планируемых результатов освоения АООП НОО призвана решить следующие задачи:</w:t>
      </w:r>
    </w:p>
    <w:p w:rsidR="001F233B" w:rsidRPr="00170FCA" w:rsidRDefault="001F233B" w:rsidP="001F233B">
      <w:pPr>
        <w:tabs>
          <w:tab w:val="left" w:pos="286"/>
          <w:tab w:val="left" w:pos="572"/>
        </w:tabs>
        <w:spacing w:after="0" w:line="240" w:lineRule="auto"/>
        <w:ind w:firstLine="720"/>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1F233B" w:rsidRPr="00170FCA" w:rsidRDefault="001F233B" w:rsidP="001F233B">
      <w:pPr>
        <w:tabs>
          <w:tab w:val="left" w:pos="286"/>
          <w:tab w:val="left" w:pos="572"/>
        </w:tabs>
        <w:spacing w:after="0" w:line="240" w:lineRule="auto"/>
        <w:ind w:firstLine="720"/>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1F233B" w:rsidRPr="00170FCA" w:rsidRDefault="001F233B" w:rsidP="001F233B">
      <w:pPr>
        <w:tabs>
          <w:tab w:val="left" w:pos="286"/>
          <w:tab w:val="left" w:pos="572"/>
        </w:tabs>
        <w:spacing w:after="0" w:line="240" w:lineRule="auto"/>
        <w:ind w:firstLine="720"/>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обеспечивать комплексный подход к оценке результатов</w:t>
      </w:r>
      <w:r w:rsidRPr="00170FCA">
        <w:rPr>
          <w:rFonts w:ascii="Times New Roman" w:hAnsi="Times New Roman" w:cs="Times New Roman"/>
          <w:b/>
          <w:color w:val="000000"/>
          <w:sz w:val="28"/>
          <w:szCs w:val="28"/>
        </w:rPr>
        <w:t xml:space="preserve"> </w:t>
      </w:r>
      <w:r w:rsidRPr="00170FCA">
        <w:rPr>
          <w:rFonts w:ascii="Times New Roman" w:hAnsi="Times New Roman" w:cs="Times New Roman"/>
          <w:color w:val="000000"/>
          <w:sz w:val="28"/>
          <w:szCs w:val="28"/>
        </w:rPr>
        <w:t>освоения АООП НОО, позволяющий вести оценку личностных, метапредметных и предметных результатов;</w:t>
      </w:r>
    </w:p>
    <w:p w:rsidR="001F233B" w:rsidRPr="00170FCA" w:rsidRDefault="001F233B" w:rsidP="001F233B">
      <w:pPr>
        <w:tabs>
          <w:tab w:val="left" w:pos="286"/>
          <w:tab w:val="left" w:pos="572"/>
        </w:tabs>
        <w:spacing w:after="0" w:line="240" w:lineRule="auto"/>
        <w:ind w:firstLine="720"/>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предусматривать оценку достижений обучающихся и оценку эффективности деятельности общеобразовательной организации;</w:t>
      </w:r>
    </w:p>
    <w:p w:rsidR="001F233B" w:rsidRPr="00170FCA" w:rsidRDefault="001F233B" w:rsidP="001F233B">
      <w:pPr>
        <w:tabs>
          <w:tab w:val="left" w:pos="286"/>
          <w:tab w:val="left" w:pos="572"/>
        </w:tabs>
        <w:spacing w:after="0" w:line="240" w:lineRule="auto"/>
        <w:ind w:firstLine="720"/>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B868A2" w:rsidRDefault="001F233B" w:rsidP="00170FCA">
      <w:pPr>
        <w:tabs>
          <w:tab w:val="left" w:pos="286"/>
          <w:tab w:val="left" w:pos="572"/>
        </w:tabs>
        <w:spacing w:after="0" w:line="240" w:lineRule="auto"/>
        <w:ind w:firstLine="709"/>
        <w:jc w:val="both"/>
        <w:rPr>
          <w:rFonts w:ascii="Times New Roman" w:hAnsi="Times New Roman" w:cs="Times New Roman"/>
          <w:color w:val="000000"/>
          <w:kern w:val="28"/>
          <w:sz w:val="24"/>
          <w:szCs w:val="24"/>
        </w:rPr>
      </w:pPr>
      <w:r w:rsidRPr="00170FCA">
        <w:rPr>
          <w:rFonts w:ascii="Times New Roman" w:hAnsi="Times New Roman" w:cs="Times New Roman"/>
          <w:color w:val="000000"/>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color w:val="000000"/>
          <w:kern w:val="28"/>
          <w:sz w:val="28"/>
          <w:szCs w:val="28"/>
        </w:rPr>
        <w:t xml:space="preserve">В соответствии с требования ФГОС НОО обучающихся с ЗПР оценке подлежат </w:t>
      </w:r>
      <w:r w:rsidRPr="00170FCA">
        <w:rPr>
          <w:rFonts w:ascii="Times New Roman" w:hAnsi="Times New Roman" w:cs="Times New Roman"/>
          <w:color w:val="000000"/>
          <w:sz w:val="28"/>
          <w:szCs w:val="28"/>
        </w:rPr>
        <w:t>личностные, метапредметные и предметные результаты.</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b/>
          <w:i/>
          <w:color w:val="000000"/>
          <w:sz w:val="28"/>
          <w:szCs w:val="28"/>
        </w:rPr>
        <w:t>Личностные результаты</w:t>
      </w:r>
      <w:r w:rsidRPr="00170FCA">
        <w:rPr>
          <w:rFonts w:ascii="Times New Roman" w:hAnsi="Times New Roman" w:cs="Times New Roman"/>
          <w:color w:val="000000"/>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F233B" w:rsidRPr="00170FCA"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Оценка личностных достижений может осуществляться в процессе проведения мониторинговых процедур, содержание которых разрабатывает с учетом типологических и индивидуальных особенностей обучающихся, их индивидуальных особых образовательных потребностей.</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bCs/>
          <w:color w:val="000000"/>
          <w:sz w:val="28"/>
          <w:szCs w:val="28"/>
        </w:rPr>
        <w:t>Результаты анализа должны быть представлены в форме удобных и понятных всем условных единицах</w:t>
      </w:r>
      <w:r w:rsidR="00B32773" w:rsidRPr="00170FCA">
        <w:rPr>
          <w:rFonts w:ascii="Times New Roman" w:hAnsi="Times New Roman" w:cs="Times New Roman"/>
          <w:bCs/>
          <w:color w:val="000000"/>
          <w:sz w:val="28"/>
          <w:szCs w:val="28"/>
        </w:rPr>
        <w:t>, например</w:t>
      </w:r>
      <w:r w:rsidRPr="00170FCA">
        <w:rPr>
          <w:rFonts w:ascii="Times New Roman" w:hAnsi="Times New Roman" w:cs="Times New Roman"/>
          <w:bCs/>
          <w:color w:val="000000"/>
          <w:sz w:val="28"/>
          <w:szCs w:val="28"/>
        </w:rPr>
        <w:t xml:space="preserve">: 0 баллов – нет продвижения; 1 балл – </w:t>
      </w:r>
      <w:r w:rsidRPr="00170FCA">
        <w:rPr>
          <w:rFonts w:ascii="Times New Roman" w:hAnsi="Times New Roman" w:cs="Times New Roman"/>
          <w:bCs/>
          <w:color w:val="000000"/>
          <w:sz w:val="28"/>
          <w:szCs w:val="28"/>
        </w:rPr>
        <w:lastRenderedPageBreak/>
        <w:t>минимальное продвижение; 2 балла – среднее продвижение; 3 балла – значительное продвижение</w:t>
      </w:r>
      <w:r w:rsidR="00B32773" w:rsidRPr="00170FCA">
        <w:rPr>
          <w:rFonts w:ascii="Times New Roman" w:hAnsi="Times New Roman" w:cs="Times New Roman"/>
          <w:bCs/>
          <w:color w:val="000000"/>
          <w:sz w:val="28"/>
          <w:szCs w:val="28"/>
        </w:rPr>
        <w:t xml:space="preserve"> (и/или другое)</w:t>
      </w:r>
      <w:r w:rsidRPr="00170FCA">
        <w:rPr>
          <w:rFonts w:ascii="Times New Roman" w:hAnsi="Times New Roman" w:cs="Times New Roman"/>
          <w:bCs/>
          <w:color w:val="000000"/>
          <w:sz w:val="28"/>
          <w:szCs w:val="28"/>
        </w:rPr>
        <w:t>. Подобная оценка необходима для выработки ориентиров в описании динамики развития социальной (жизненной) компетенции ребенка.</w:t>
      </w:r>
      <w:r w:rsidRPr="00170FCA">
        <w:rPr>
          <w:rFonts w:ascii="Times New Roman" w:hAnsi="Times New Roman" w:cs="Times New Roman"/>
          <w:color w:val="000000"/>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b/>
          <w:i/>
          <w:color w:val="000000"/>
          <w:sz w:val="28"/>
          <w:szCs w:val="28"/>
        </w:rPr>
        <w:t>Метапредметные результаты</w:t>
      </w:r>
      <w:r w:rsidRPr="00170FCA">
        <w:rPr>
          <w:rFonts w:ascii="Times New Roman" w:hAnsi="Times New Roman" w:cs="Times New Roman"/>
          <w:color w:val="000000"/>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w:t>
      </w:r>
      <w:r w:rsidR="00B32773" w:rsidRPr="00170FCA">
        <w:rPr>
          <w:rFonts w:ascii="Times New Roman" w:hAnsi="Times New Roman" w:cs="Times New Roman"/>
          <w:color w:val="000000"/>
          <w:sz w:val="28"/>
          <w:szCs w:val="28"/>
        </w:rPr>
        <w:t>ООО</w:t>
      </w:r>
      <w:r w:rsidRPr="00170FCA">
        <w:rPr>
          <w:rFonts w:ascii="Times New Roman" w:hAnsi="Times New Roman" w:cs="Times New Roman"/>
          <w:color w:val="000000"/>
          <w:sz w:val="28"/>
          <w:szCs w:val="28"/>
        </w:rPr>
        <w:t>.</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170FCA">
        <w:rPr>
          <w:rFonts w:ascii="Times New Roman" w:hAnsi="Times New Roman" w:cs="Times New Roman"/>
          <w:color w:val="000000"/>
          <w:sz w:val="28"/>
          <w:szCs w:val="28"/>
        </w:rPr>
        <w:t xml:space="preserve">Оценка метапредметных результатов предполагает </w:t>
      </w:r>
      <w:r w:rsidRPr="00170FCA">
        <w:rPr>
          <w:rFonts w:ascii="Times New Roman" w:hAnsi="Times New Roman" w:cs="Times New Roman"/>
          <w:color w:val="000000"/>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170FCA">
        <w:rPr>
          <w:rFonts w:ascii="Times New Roman" w:hAnsi="Times New Roman" w:cs="Times New Roman"/>
          <w:color w:val="000000"/>
          <w:spacing w:val="2"/>
          <w:sz w:val="28"/>
          <w:szCs w:val="28"/>
        </w:rPr>
        <w:t xml:space="preserve">е. таких умственных действий обучающихся, </w:t>
      </w:r>
      <w:r w:rsidRPr="00170FCA">
        <w:rPr>
          <w:rFonts w:ascii="Times New Roman" w:hAnsi="Times New Roman" w:cs="Times New Roman"/>
          <w:color w:val="000000"/>
          <w:sz w:val="28"/>
          <w:szCs w:val="28"/>
        </w:rPr>
        <w:t>которые направлены на управление своей познавательной деятельностью</w:t>
      </w:r>
      <w:r w:rsidRPr="00170FCA">
        <w:rPr>
          <w:rFonts w:ascii="Times New Roman" w:hAnsi="Times New Roman" w:cs="Times New Roman"/>
          <w:color w:val="000000"/>
          <w:spacing w:val="2"/>
          <w:sz w:val="28"/>
          <w:szCs w:val="28"/>
        </w:rPr>
        <w:t>.</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bCs/>
          <w:iCs/>
          <w:color w:val="000000"/>
          <w:sz w:val="28"/>
          <w:szCs w:val="28"/>
        </w:rPr>
        <w:t>Основное содержание оценки метапредметных результатов</w:t>
      </w:r>
      <w:r w:rsidRPr="00170FCA">
        <w:rPr>
          <w:rFonts w:ascii="Times New Roman" w:hAnsi="Times New Roman" w:cs="Times New Roman"/>
          <w:color w:val="000000"/>
          <w:sz w:val="28"/>
          <w:szCs w:val="28"/>
        </w:rPr>
        <w:t xml:space="preserve"> на </w:t>
      </w:r>
      <w:r w:rsidR="00B32773" w:rsidRPr="00170FCA">
        <w:rPr>
          <w:rFonts w:ascii="Times New Roman" w:hAnsi="Times New Roman" w:cs="Times New Roman"/>
          <w:color w:val="000000"/>
          <w:sz w:val="28"/>
          <w:szCs w:val="28"/>
        </w:rPr>
        <w:t>уровне</w:t>
      </w:r>
      <w:r w:rsidRPr="00170FCA">
        <w:rPr>
          <w:rFonts w:ascii="Times New Roman" w:hAnsi="Times New Roman" w:cs="Times New Roman"/>
          <w:color w:val="000000"/>
          <w:sz w:val="28"/>
          <w:szCs w:val="28"/>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170FCA">
        <w:rPr>
          <w:rFonts w:ascii="Times New Roman" w:hAnsi="Times New Roman" w:cs="Times New Roman"/>
          <w:color w:val="000000"/>
          <w:spacing w:val="2"/>
          <w:sz w:val="28"/>
          <w:szCs w:val="28"/>
        </w:rPr>
        <w:t xml:space="preserve">обучающихся с ЗПР к самостоятельному усвоению новых знаний </w:t>
      </w:r>
      <w:r w:rsidRPr="00170FCA">
        <w:rPr>
          <w:rFonts w:ascii="Times New Roman" w:hAnsi="Times New Roman" w:cs="Times New Roman"/>
          <w:color w:val="000000"/>
          <w:sz w:val="28"/>
          <w:szCs w:val="28"/>
        </w:rPr>
        <w:t>и умений, включая организацию этого процесса.</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Уровень сформированности универсальных учебных дей</w:t>
      </w:r>
      <w:r w:rsidRPr="00170FCA">
        <w:rPr>
          <w:rFonts w:ascii="Times New Roman" w:hAnsi="Times New Roman" w:cs="Times New Roman"/>
          <w:color w:val="000000"/>
          <w:spacing w:val="2"/>
          <w:sz w:val="28"/>
          <w:szCs w:val="28"/>
        </w:rPr>
        <w:t>ствий, представляющих содержание и объект оценки мета</w:t>
      </w:r>
      <w:r w:rsidRPr="00170FCA">
        <w:rPr>
          <w:rFonts w:ascii="Times New Roman" w:hAnsi="Times New Roman" w:cs="Times New Roman"/>
          <w:color w:val="000000"/>
          <w:sz w:val="28"/>
          <w:szCs w:val="28"/>
        </w:rPr>
        <w:t>предметных результатов, может быть качественно оценён и измерен в следующих основных формах:</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 достижение метапредметных результатов может выступать как результат выполнения специально сконструи</w:t>
      </w:r>
      <w:r w:rsidRPr="00170FCA">
        <w:rPr>
          <w:rFonts w:ascii="Times New Roman" w:hAnsi="Times New Roman" w:cs="Times New Roman"/>
          <w:color w:val="000000"/>
          <w:spacing w:val="2"/>
          <w:sz w:val="28"/>
          <w:szCs w:val="28"/>
        </w:rPr>
        <w:t xml:space="preserve">рованных диагностических задач, направленных на оценку </w:t>
      </w:r>
      <w:r w:rsidRPr="00170FCA">
        <w:rPr>
          <w:rFonts w:ascii="Times New Roman" w:hAnsi="Times New Roman" w:cs="Times New Roman"/>
          <w:color w:val="000000"/>
          <w:sz w:val="28"/>
          <w:szCs w:val="28"/>
        </w:rPr>
        <w:t>уровня сформированности конкретного вида универсальных учебных действий;</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 xml:space="preserve">- </w:t>
      </w:r>
      <w:r w:rsidRPr="00170FCA">
        <w:rPr>
          <w:rFonts w:ascii="Times New Roman" w:hAnsi="Times New Roman" w:cs="Times New Roman"/>
          <w:color w:val="000000"/>
          <w:spacing w:val="-2"/>
          <w:sz w:val="28"/>
          <w:szCs w:val="28"/>
        </w:rPr>
        <w:t>достижение метапредметных результатов мо</w:t>
      </w:r>
      <w:r w:rsidRPr="00170FCA">
        <w:rPr>
          <w:rFonts w:ascii="Times New Roman" w:hAnsi="Times New Roman" w:cs="Times New Roman"/>
          <w:color w:val="000000"/>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 xml:space="preserve">- </w:t>
      </w:r>
      <w:r w:rsidRPr="00170FCA">
        <w:rPr>
          <w:rFonts w:ascii="Times New Roman" w:hAnsi="Times New Roman" w:cs="Times New Roman"/>
          <w:color w:val="000000"/>
          <w:spacing w:val="2"/>
          <w:sz w:val="28"/>
          <w:szCs w:val="28"/>
        </w:rPr>
        <w:t xml:space="preserve">достижение метапредметных результатов может </w:t>
      </w:r>
      <w:r w:rsidRPr="00170FCA">
        <w:rPr>
          <w:rFonts w:ascii="Times New Roman" w:hAnsi="Times New Roman" w:cs="Times New Roman"/>
          <w:color w:val="000000"/>
          <w:sz w:val="28"/>
          <w:szCs w:val="28"/>
        </w:rPr>
        <w:t>проявиться в успешности выполнения комплексных заданий на межпредметной основе.</w:t>
      </w:r>
    </w:p>
    <w:p w:rsidR="00170FCA" w:rsidRPr="0068023D" w:rsidRDefault="00170FCA" w:rsidP="00170FCA">
      <w:pPr>
        <w:tabs>
          <w:tab w:val="left" w:pos="286"/>
          <w:tab w:val="left" w:pos="572"/>
          <w:tab w:val="right" w:leader="dot" w:pos="9329"/>
        </w:tabs>
        <w:spacing w:after="0" w:line="240" w:lineRule="auto"/>
        <w:ind w:left="-52"/>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О</w:t>
      </w:r>
      <w:r w:rsidRPr="0068023D">
        <w:rPr>
          <w:rFonts w:ascii="Times New Roman" w:hAnsi="Times New Roman" w:cs="Times New Roman"/>
          <w:color w:val="000000"/>
          <w:sz w:val="28"/>
          <w:szCs w:val="28"/>
        </w:rPr>
        <w:t>ценк</w:t>
      </w:r>
      <w:r>
        <w:rPr>
          <w:rFonts w:ascii="Times New Roman" w:hAnsi="Times New Roman" w:cs="Times New Roman"/>
          <w:color w:val="000000"/>
          <w:sz w:val="28"/>
          <w:szCs w:val="28"/>
        </w:rPr>
        <w:t>а</w:t>
      </w:r>
      <w:r w:rsidRPr="0068023D">
        <w:rPr>
          <w:rFonts w:ascii="Times New Roman" w:hAnsi="Times New Roman" w:cs="Times New Roman"/>
          <w:color w:val="000000"/>
          <w:sz w:val="28"/>
          <w:szCs w:val="28"/>
        </w:rPr>
        <w:t xml:space="preserve"> достижений обучающ</w:t>
      </w:r>
      <w:r>
        <w:rPr>
          <w:rFonts w:ascii="Times New Roman" w:hAnsi="Times New Roman" w:cs="Times New Roman"/>
          <w:color w:val="000000"/>
          <w:sz w:val="28"/>
          <w:szCs w:val="28"/>
        </w:rPr>
        <w:t>им</w:t>
      </w:r>
      <w:r w:rsidRPr="0068023D">
        <w:rPr>
          <w:rFonts w:ascii="Times New Roman" w:hAnsi="Times New Roman" w:cs="Times New Roman"/>
          <w:color w:val="000000"/>
          <w:sz w:val="28"/>
          <w:szCs w:val="28"/>
        </w:rPr>
        <w:t>ся в сфере социальной (жизненной) компетенции</w:t>
      </w:r>
      <w:r>
        <w:rPr>
          <w:rFonts w:ascii="Times New Roman" w:hAnsi="Times New Roman" w:cs="Times New Roman"/>
          <w:color w:val="000000"/>
          <w:sz w:val="28"/>
          <w:szCs w:val="28"/>
        </w:rPr>
        <w:t xml:space="preserve"> является обязательной</w:t>
      </w:r>
      <w:r w:rsidRPr="0068023D">
        <w:rPr>
          <w:rFonts w:ascii="Times New Roman" w:hAnsi="Times New Roman" w:cs="Times New Roman"/>
          <w:color w:val="000000"/>
          <w:sz w:val="28"/>
          <w:szCs w:val="28"/>
        </w:rPr>
        <w:t>.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170FCA" w:rsidRPr="0068023D" w:rsidRDefault="00170FCA" w:rsidP="00170FCA">
      <w:pPr>
        <w:tabs>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ab/>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w:t>
      </w:r>
      <w:r w:rsidRPr="0068023D">
        <w:rPr>
          <w:rFonts w:ascii="Times New Roman" w:hAnsi="Times New Roman" w:cs="Times New Roman"/>
          <w:color w:val="000000"/>
          <w:sz w:val="28"/>
          <w:szCs w:val="28"/>
        </w:rPr>
        <w:lastRenderedPageBreak/>
        <w:t xml:space="preserve">жизнедеятельность обучающихся, проявляется не только в учебно-познавательной деятельности, но и повседневной жизни. </w:t>
      </w:r>
    </w:p>
    <w:p w:rsidR="00170FCA" w:rsidRPr="0068023D" w:rsidRDefault="00170FCA" w:rsidP="00170FCA">
      <w:pPr>
        <w:tabs>
          <w:tab w:val="left" w:pos="286"/>
          <w:tab w:val="left" w:pos="572"/>
        </w:tabs>
        <w:spacing w:after="0" w:line="240" w:lineRule="auto"/>
        <w:ind w:left="-52"/>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ab/>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F233B" w:rsidRPr="00170FCA"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b/>
          <w:i/>
          <w:color w:val="000000"/>
          <w:sz w:val="28"/>
          <w:szCs w:val="28"/>
        </w:rPr>
        <w:t>Предметные результаты</w:t>
      </w:r>
      <w:r w:rsidRPr="00170FCA">
        <w:rPr>
          <w:rFonts w:ascii="Times New Roman" w:hAnsi="Times New Roman" w:cs="Times New Roman"/>
          <w:color w:val="000000"/>
          <w:sz w:val="28"/>
          <w:szCs w:val="28"/>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70FCA">
        <w:rPr>
          <w:rFonts w:ascii="Times New Roman" w:hAnsi="Times New Roman" w:cs="Times New Roman"/>
          <w:bCs/>
          <w:color w:val="000000"/>
          <w:sz w:val="28"/>
          <w:szCs w:val="28"/>
        </w:rPr>
        <w:t xml:space="preserve">Оценку этой группы результатов </w:t>
      </w:r>
      <w:r w:rsidR="00B32773" w:rsidRPr="00170FCA">
        <w:rPr>
          <w:rFonts w:ascii="Times New Roman" w:hAnsi="Times New Roman" w:cs="Times New Roman"/>
          <w:bCs/>
          <w:color w:val="000000"/>
          <w:sz w:val="28"/>
          <w:szCs w:val="28"/>
        </w:rPr>
        <w:t>начинается</w:t>
      </w:r>
      <w:r w:rsidRPr="00170FCA">
        <w:rPr>
          <w:rFonts w:ascii="Times New Roman" w:hAnsi="Times New Roman" w:cs="Times New Roman"/>
          <w:bCs/>
          <w:color w:val="000000"/>
          <w:sz w:val="28"/>
          <w:szCs w:val="28"/>
        </w:rPr>
        <w:t xml:space="preserve">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70FCA">
        <w:rPr>
          <w:rFonts w:ascii="Times New Roman" w:hAnsi="Times New Roman" w:cs="Times New Roman"/>
          <w:bCs/>
          <w:color w:val="000000"/>
          <w:sz w:val="28"/>
          <w:szCs w:val="28"/>
        </w:rPr>
        <w:t xml:space="preserve">Во время обучения в 1 </w:t>
      </w:r>
      <w:r w:rsidR="00170FCA" w:rsidRPr="00170FCA">
        <w:rPr>
          <w:rFonts w:ascii="Times New Roman" w:hAnsi="Times New Roman" w:cs="Times New Roman"/>
          <w:bCs/>
          <w:color w:val="000000"/>
          <w:sz w:val="28"/>
          <w:szCs w:val="28"/>
        </w:rPr>
        <w:t>(</w:t>
      </w:r>
      <w:r w:rsidRPr="00170FCA">
        <w:rPr>
          <w:rFonts w:ascii="Times New Roman" w:hAnsi="Times New Roman" w:cs="Times New Roman"/>
          <w:bCs/>
          <w:color w:val="000000"/>
          <w:sz w:val="28"/>
          <w:szCs w:val="28"/>
        </w:rPr>
        <w:t>и</w:t>
      </w:r>
      <w:r w:rsidR="00170FCA" w:rsidRPr="00170FCA">
        <w:rPr>
          <w:rFonts w:ascii="Times New Roman" w:hAnsi="Times New Roman" w:cs="Times New Roman"/>
          <w:bCs/>
          <w:color w:val="000000"/>
          <w:sz w:val="28"/>
          <w:szCs w:val="28"/>
        </w:rPr>
        <w:t>/или</w:t>
      </w:r>
      <w:r w:rsidRPr="00170FCA">
        <w:rPr>
          <w:rFonts w:ascii="Times New Roman" w:hAnsi="Times New Roman" w:cs="Times New Roman"/>
          <w:bCs/>
          <w:color w:val="000000"/>
          <w:sz w:val="28"/>
          <w:szCs w:val="28"/>
        </w:rPr>
        <w:t xml:space="preserve"> 1 дополнительном классах</w:t>
      </w:r>
      <w:r w:rsidR="00170FCA" w:rsidRPr="00170FCA">
        <w:rPr>
          <w:rFonts w:ascii="Times New Roman" w:hAnsi="Times New Roman" w:cs="Times New Roman"/>
          <w:bCs/>
          <w:color w:val="000000"/>
          <w:sz w:val="28"/>
          <w:szCs w:val="28"/>
        </w:rPr>
        <w:t>)</w:t>
      </w:r>
      <w:r w:rsidRPr="00170FCA">
        <w:rPr>
          <w:rFonts w:ascii="Times New Roman" w:hAnsi="Times New Roman" w:cs="Times New Roman"/>
          <w:bCs/>
          <w:color w:val="000000"/>
          <w:sz w:val="28"/>
          <w:szCs w:val="28"/>
        </w:rPr>
        <w:t xml:space="preserve">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F233B" w:rsidRPr="00170FCA"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1F233B" w:rsidRPr="00170FCA"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использ</w:t>
      </w:r>
      <w:r w:rsidR="00B32773" w:rsidRPr="00170FCA">
        <w:rPr>
          <w:rFonts w:ascii="Times New Roman" w:hAnsi="Times New Roman" w:cs="Times New Roman"/>
          <w:color w:val="000000"/>
          <w:sz w:val="28"/>
          <w:szCs w:val="28"/>
        </w:rPr>
        <w:t>уют</w:t>
      </w:r>
      <w:r w:rsidRPr="00170FCA">
        <w:rPr>
          <w:rFonts w:ascii="Times New Roman" w:hAnsi="Times New Roman" w:cs="Times New Roman"/>
          <w:color w:val="000000"/>
          <w:sz w:val="28"/>
          <w:szCs w:val="28"/>
        </w:rPr>
        <w:t>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F233B" w:rsidRPr="00170FCA" w:rsidRDefault="001F233B" w:rsidP="001F233B">
      <w:pPr>
        <w:pStyle w:val="13"/>
        <w:tabs>
          <w:tab w:val="left" w:pos="286"/>
          <w:tab w:val="left" w:pos="572"/>
        </w:tabs>
        <w:ind w:firstLine="709"/>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Обучающиеся с ЗПР имеют право на прохождение текущей, промежуточной аттестации</w:t>
      </w:r>
      <w:r w:rsidRPr="00170FCA">
        <w:rPr>
          <w:rFonts w:ascii="Times New Roman" w:hAnsi="Times New Roman" w:cs="Times New Roman"/>
          <w:b/>
          <w:color w:val="000000"/>
          <w:sz w:val="28"/>
          <w:szCs w:val="28"/>
        </w:rPr>
        <w:t xml:space="preserve"> </w:t>
      </w:r>
      <w:r w:rsidRPr="00170FCA">
        <w:rPr>
          <w:rFonts w:ascii="Times New Roman" w:hAnsi="Times New Roman" w:cs="Times New Roman"/>
          <w:color w:val="000000"/>
          <w:sz w:val="28"/>
          <w:szCs w:val="28"/>
        </w:rPr>
        <w:t>освоения АООП НОО в иных формах.</w:t>
      </w:r>
    </w:p>
    <w:p w:rsidR="001F233B" w:rsidRPr="00170FCA" w:rsidRDefault="001F233B" w:rsidP="00170FCA">
      <w:pPr>
        <w:pStyle w:val="13"/>
        <w:tabs>
          <w:tab w:val="left" w:pos="286"/>
          <w:tab w:val="left" w:pos="572"/>
        </w:tabs>
        <w:ind w:firstLine="284"/>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Специальные условия</w:t>
      </w:r>
      <w:r w:rsidRPr="00170FCA">
        <w:rPr>
          <w:rFonts w:ascii="Times New Roman" w:hAnsi="Times New Roman" w:cs="Times New Roman"/>
          <w:b/>
          <w:color w:val="000000"/>
          <w:sz w:val="28"/>
          <w:szCs w:val="28"/>
        </w:rPr>
        <w:t xml:space="preserve"> </w:t>
      </w:r>
      <w:r w:rsidRPr="00170FCA">
        <w:rPr>
          <w:rFonts w:ascii="Times New Roman" w:hAnsi="Times New Roman" w:cs="Times New Roman"/>
          <w:color w:val="000000"/>
          <w:sz w:val="28"/>
          <w:szCs w:val="28"/>
        </w:rPr>
        <w:t xml:space="preserve">проведения </w:t>
      </w:r>
      <w:r w:rsidRPr="00170FCA">
        <w:rPr>
          <w:rFonts w:ascii="Times New Roman" w:hAnsi="Times New Roman" w:cs="Times New Roman"/>
          <w:i/>
          <w:color w:val="000000"/>
          <w:sz w:val="28"/>
          <w:szCs w:val="28"/>
        </w:rPr>
        <w:t>текуще</w:t>
      </w:r>
      <w:r w:rsidR="00170FCA" w:rsidRPr="00170FCA">
        <w:rPr>
          <w:rFonts w:ascii="Times New Roman" w:hAnsi="Times New Roman" w:cs="Times New Roman"/>
          <w:i/>
          <w:color w:val="000000"/>
          <w:sz w:val="28"/>
          <w:szCs w:val="28"/>
        </w:rPr>
        <w:t>го контроля</w:t>
      </w:r>
      <w:r w:rsidRPr="00170FCA">
        <w:rPr>
          <w:rFonts w:ascii="Times New Roman" w:hAnsi="Times New Roman" w:cs="Times New Roman"/>
          <w:i/>
          <w:color w:val="000000"/>
          <w:sz w:val="28"/>
          <w:szCs w:val="28"/>
        </w:rPr>
        <w:t>, промежуточной</w:t>
      </w:r>
      <w:r w:rsidRPr="00170FCA">
        <w:rPr>
          <w:rFonts w:ascii="Times New Roman" w:hAnsi="Times New Roman" w:cs="Times New Roman"/>
          <w:color w:val="000000"/>
          <w:sz w:val="28"/>
          <w:szCs w:val="28"/>
        </w:rPr>
        <w:t xml:space="preserve"> </w:t>
      </w:r>
      <w:r w:rsidRPr="00170FCA">
        <w:rPr>
          <w:rFonts w:ascii="Times New Roman" w:hAnsi="Times New Roman" w:cs="Times New Roman"/>
          <w:i/>
          <w:color w:val="000000"/>
          <w:sz w:val="28"/>
          <w:szCs w:val="28"/>
        </w:rPr>
        <w:t>атт</w:t>
      </w:r>
      <w:r w:rsidRPr="00170FCA">
        <w:rPr>
          <w:rFonts w:ascii="Times New Roman" w:hAnsi="Times New Roman" w:cs="Times New Roman"/>
          <w:i/>
          <w:color w:val="000000"/>
          <w:sz w:val="28"/>
          <w:szCs w:val="28"/>
        </w:rPr>
        <w:t>е</w:t>
      </w:r>
      <w:r w:rsidRPr="00170FCA">
        <w:rPr>
          <w:rFonts w:ascii="Times New Roman" w:hAnsi="Times New Roman" w:cs="Times New Roman"/>
          <w:i/>
          <w:color w:val="000000"/>
          <w:sz w:val="28"/>
          <w:szCs w:val="28"/>
        </w:rPr>
        <w:t xml:space="preserve">стации </w:t>
      </w:r>
      <w:r w:rsidRPr="00170FCA">
        <w:rPr>
          <w:rFonts w:ascii="Times New Roman" w:hAnsi="Times New Roman" w:cs="Times New Roman"/>
          <w:color w:val="000000"/>
          <w:sz w:val="28"/>
          <w:szCs w:val="28"/>
        </w:rPr>
        <w:t>обучающихся с ЗПР включают:</w:t>
      </w:r>
    </w:p>
    <w:p w:rsidR="001F233B" w:rsidRPr="00170FCA" w:rsidRDefault="001F233B" w:rsidP="008832E8">
      <w:pPr>
        <w:pStyle w:val="23"/>
        <w:numPr>
          <w:ilvl w:val="0"/>
          <w:numId w:val="10"/>
        </w:numPr>
        <w:tabs>
          <w:tab w:val="left" w:pos="286"/>
          <w:tab w:val="left" w:pos="572"/>
        </w:tabs>
        <w:spacing w:line="240" w:lineRule="auto"/>
        <w:ind w:left="0" w:firstLine="284"/>
        <w:jc w:val="both"/>
        <w:rPr>
          <w:color w:val="000000"/>
          <w:sz w:val="28"/>
          <w:szCs w:val="28"/>
        </w:rPr>
      </w:pPr>
      <w:r w:rsidRPr="00170FCA">
        <w:rPr>
          <w:caps w:val="0"/>
          <w:color w:val="000000"/>
          <w:sz w:val="28"/>
          <w:szCs w:val="28"/>
        </w:rPr>
        <w:t>особую форму организации</w:t>
      </w:r>
      <w:r w:rsidR="00170FCA" w:rsidRPr="00170FCA">
        <w:rPr>
          <w:caps w:val="0"/>
          <w:color w:val="000000"/>
          <w:sz w:val="28"/>
          <w:szCs w:val="28"/>
        </w:rPr>
        <w:t xml:space="preserve"> контроля</w:t>
      </w:r>
      <w:r w:rsidRPr="00170FCA">
        <w:rPr>
          <w:caps w:val="0"/>
          <w:color w:val="000000"/>
          <w:sz w:val="28"/>
          <w:szCs w:val="28"/>
        </w:rPr>
        <w:t xml:space="preserve"> (в малой группе, индивидуальную) с уч</w:t>
      </w:r>
      <w:r w:rsidRPr="00170FCA">
        <w:rPr>
          <w:caps w:val="0"/>
          <w:color w:val="000000"/>
          <w:sz w:val="28"/>
          <w:szCs w:val="28"/>
        </w:rPr>
        <w:t>е</w:t>
      </w:r>
      <w:r w:rsidRPr="00170FCA">
        <w:rPr>
          <w:caps w:val="0"/>
          <w:color w:val="000000"/>
          <w:sz w:val="28"/>
          <w:szCs w:val="28"/>
        </w:rPr>
        <w:t>том особых образовательных потребностей и индивидуальных особенностей обуч</w:t>
      </w:r>
      <w:r w:rsidRPr="00170FCA">
        <w:rPr>
          <w:caps w:val="0"/>
          <w:color w:val="000000"/>
          <w:sz w:val="28"/>
          <w:szCs w:val="28"/>
        </w:rPr>
        <w:t>а</w:t>
      </w:r>
      <w:r w:rsidRPr="00170FCA">
        <w:rPr>
          <w:caps w:val="0"/>
          <w:color w:val="000000"/>
          <w:sz w:val="28"/>
          <w:szCs w:val="28"/>
        </w:rPr>
        <w:t xml:space="preserve">ющихся с </w:t>
      </w:r>
      <w:r w:rsidRPr="00170FCA">
        <w:rPr>
          <w:color w:val="000000"/>
          <w:sz w:val="28"/>
          <w:szCs w:val="28"/>
        </w:rPr>
        <w:t>ЗПР;</w:t>
      </w:r>
    </w:p>
    <w:p w:rsidR="001F233B" w:rsidRPr="00170FCA" w:rsidRDefault="001F233B" w:rsidP="008832E8">
      <w:pPr>
        <w:pStyle w:val="23"/>
        <w:numPr>
          <w:ilvl w:val="0"/>
          <w:numId w:val="10"/>
        </w:numPr>
        <w:tabs>
          <w:tab w:val="left" w:pos="286"/>
          <w:tab w:val="left" w:pos="572"/>
        </w:tabs>
        <w:spacing w:line="240" w:lineRule="auto"/>
        <w:ind w:left="0" w:firstLine="284"/>
        <w:jc w:val="both"/>
        <w:rPr>
          <w:color w:val="000000"/>
          <w:sz w:val="28"/>
          <w:szCs w:val="28"/>
        </w:rPr>
      </w:pPr>
      <w:r w:rsidRPr="00170FCA">
        <w:rPr>
          <w:caps w:val="0"/>
          <w:color w:val="000000"/>
          <w:sz w:val="28"/>
          <w:szCs w:val="28"/>
        </w:rPr>
        <w:lastRenderedPageBreak/>
        <w:t>привычную обстановку в классе (присутствие своего учителя, наличие привы</w:t>
      </w:r>
      <w:r w:rsidRPr="00170FCA">
        <w:rPr>
          <w:caps w:val="0"/>
          <w:color w:val="000000"/>
          <w:sz w:val="28"/>
          <w:szCs w:val="28"/>
        </w:rPr>
        <w:t>ч</w:t>
      </w:r>
      <w:r w:rsidRPr="00170FCA">
        <w:rPr>
          <w:caps w:val="0"/>
          <w:color w:val="000000"/>
          <w:sz w:val="28"/>
          <w:szCs w:val="28"/>
        </w:rPr>
        <w:t>ных для обучающихся мнестических опор: наглядных схем, шаблонов общего хода выполнения заданий);</w:t>
      </w:r>
    </w:p>
    <w:p w:rsidR="001F233B" w:rsidRPr="00170FCA" w:rsidRDefault="001F233B" w:rsidP="008832E8">
      <w:pPr>
        <w:pStyle w:val="23"/>
        <w:numPr>
          <w:ilvl w:val="0"/>
          <w:numId w:val="10"/>
        </w:numPr>
        <w:tabs>
          <w:tab w:val="left" w:pos="286"/>
          <w:tab w:val="left" w:pos="572"/>
        </w:tabs>
        <w:spacing w:line="240" w:lineRule="auto"/>
        <w:ind w:left="0" w:firstLine="284"/>
        <w:jc w:val="both"/>
        <w:rPr>
          <w:color w:val="000000"/>
          <w:sz w:val="28"/>
          <w:szCs w:val="28"/>
        </w:rPr>
      </w:pPr>
      <w:r w:rsidRPr="00170FCA">
        <w:rPr>
          <w:caps w:val="0"/>
          <w:color w:val="000000"/>
          <w:sz w:val="28"/>
          <w:szCs w:val="28"/>
        </w:rPr>
        <w:t>присутствие в начале работы этапа общей организации деятельности;</w:t>
      </w:r>
    </w:p>
    <w:p w:rsidR="001F233B" w:rsidRPr="00170FCA" w:rsidRDefault="001F233B" w:rsidP="008832E8">
      <w:pPr>
        <w:pStyle w:val="23"/>
        <w:numPr>
          <w:ilvl w:val="0"/>
          <w:numId w:val="10"/>
        </w:numPr>
        <w:tabs>
          <w:tab w:val="left" w:pos="286"/>
          <w:tab w:val="left" w:pos="572"/>
        </w:tabs>
        <w:spacing w:line="240" w:lineRule="auto"/>
        <w:ind w:left="0" w:firstLine="284"/>
        <w:jc w:val="both"/>
        <w:rPr>
          <w:color w:val="000000"/>
          <w:sz w:val="28"/>
          <w:szCs w:val="28"/>
        </w:rPr>
      </w:pPr>
      <w:r w:rsidRPr="00170FCA">
        <w:rPr>
          <w:caps w:val="0"/>
          <w:color w:val="00000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170FCA">
        <w:rPr>
          <w:color w:val="000000"/>
          <w:sz w:val="28"/>
          <w:szCs w:val="28"/>
        </w:rPr>
        <w:t>ЗПР:</w:t>
      </w:r>
    </w:p>
    <w:p w:rsidR="001F233B" w:rsidRPr="00170FCA" w:rsidRDefault="001F233B" w:rsidP="00170FCA">
      <w:pPr>
        <w:tabs>
          <w:tab w:val="left" w:pos="286"/>
          <w:tab w:val="left" w:pos="572"/>
        </w:tabs>
        <w:spacing w:after="0" w:line="240" w:lineRule="auto"/>
        <w:ind w:firstLine="284"/>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1) упрощение формулировок по грамматическому и семантическому оформлению;</w:t>
      </w:r>
    </w:p>
    <w:p w:rsidR="001F233B" w:rsidRPr="00170FCA" w:rsidRDefault="001F233B" w:rsidP="00170FCA">
      <w:pPr>
        <w:tabs>
          <w:tab w:val="left" w:pos="286"/>
          <w:tab w:val="left" w:pos="572"/>
        </w:tabs>
        <w:spacing w:after="0" w:line="240" w:lineRule="auto"/>
        <w:ind w:firstLine="284"/>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F233B" w:rsidRPr="00170FCA" w:rsidRDefault="001F233B" w:rsidP="00170FCA">
      <w:pPr>
        <w:tabs>
          <w:tab w:val="left" w:pos="286"/>
          <w:tab w:val="left" w:pos="572"/>
        </w:tabs>
        <w:spacing w:after="0" w:line="240" w:lineRule="auto"/>
        <w:ind w:firstLine="284"/>
        <w:jc w:val="both"/>
        <w:rPr>
          <w:rFonts w:ascii="Times New Roman" w:hAnsi="Times New Roman" w:cs="Times New Roman"/>
          <w:color w:val="000000"/>
          <w:sz w:val="28"/>
          <w:szCs w:val="28"/>
        </w:rPr>
      </w:pPr>
      <w:r w:rsidRPr="00170FCA">
        <w:rPr>
          <w:rFonts w:ascii="Times New Roman" w:hAnsi="Times New Roman" w:cs="Times New Roman"/>
          <w:color w:val="000000"/>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F233B" w:rsidRPr="00170FCA" w:rsidRDefault="001F233B" w:rsidP="008832E8">
      <w:pPr>
        <w:pStyle w:val="23"/>
        <w:numPr>
          <w:ilvl w:val="0"/>
          <w:numId w:val="10"/>
        </w:numPr>
        <w:tabs>
          <w:tab w:val="left" w:pos="286"/>
          <w:tab w:val="left" w:pos="572"/>
        </w:tabs>
        <w:spacing w:line="240" w:lineRule="auto"/>
        <w:ind w:left="0" w:firstLine="284"/>
        <w:jc w:val="both"/>
        <w:rPr>
          <w:color w:val="000000"/>
          <w:sz w:val="28"/>
          <w:szCs w:val="28"/>
        </w:rPr>
      </w:pPr>
      <w:r w:rsidRPr="00170FCA">
        <w:rPr>
          <w:caps w:val="0"/>
          <w:color w:val="000000"/>
          <w:sz w:val="28"/>
          <w:szCs w:val="28"/>
        </w:rPr>
        <w:t>при необходимости адаптирование текста задания с учетом особых образов</w:t>
      </w:r>
      <w:r w:rsidRPr="00170FCA">
        <w:rPr>
          <w:caps w:val="0"/>
          <w:color w:val="000000"/>
          <w:sz w:val="28"/>
          <w:szCs w:val="28"/>
        </w:rPr>
        <w:t>а</w:t>
      </w:r>
      <w:r w:rsidRPr="00170FCA">
        <w:rPr>
          <w:caps w:val="0"/>
          <w:color w:val="000000"/>
          <w:sz w:val="28"/>
          <w:szCs w:val="28"/>
        </w:rPr>
        <w:t>тельных потребностей и индивидуальных трудностей обучающихся с ЗПР (более крупный шрифт, четкое отграничение одного задания от другого; упрощение фо</w:t>
      </w:r>
      <w:r w:rsidRPr="00170FCA">
        <w:rPr>
          <w:caps w:val="0"/>
          <w:color w:val="000000"/>
          <w:sz w:val="28"/>
          <w:szCs w:val="28"/>
        </w:rPr>
        <w:t>р</w:t>
      </w:r>
      <w:r w:rsidRPr="00170FCA">
        <w:rPr>
          <w:caps w:val="0"/>
          <w:color w:val="000000"/>
          <w:sz w:val="28"/>
          <w:szCs w:val="28"/>
        </w:rPr>
        <w:t>мулировок задания по грамматическому и семантическому оформлению и др</w:t>
      </w:r>
      <w:r w:rsidRPr="00170FCA">
        <w:rPr>
          <w:color w:val="000000"/>
          <w:sz w:val="28"/>
          <w:szCs w:val="28"/>
        </w:rPr>
        <w:t>.);</w:t>
      </w:r>
    </w:p>
    <w:p w:rsidR="001F233B" w:rsidRPr="00170FCA" w:rsidRDefault="001F233B" w:rsidP="008832E8">
      <w:pPr>
        <w:pStyle w:val="23"/>
        <w:numPr>
          <w:ilvl w:val="0"/>
          <w:numId w:val="10"/>
        </w:numPr>
        <w:tabs>
          <w:tab w:val="left" w:pos="286"/>
          <w:tab w:val="left" w:pos="572"/>
        </w:tabs>
        <w:spacing w:line="240" w:lineRule="auto"/>
        <w:ind w:left="0" w:firstLine="284"/>
        <w:jc w:val="both"/>
        <w:rPr>
          <w:color w:val="000000"/>
          <w:sz w:val="28"/>
          <w:szCs w:val="28"/>
        </w:rPr>
      </w:pPr>
      <w:r w:rsidRPr="00170FCA">
        <w:rPr>
          <w:caps w:val="0"/>
          <w:color w:val="000000"/>
          <w:sz w:val="28"/>
          <w:szCs w:val="28"/>
        </w:rPr>
        <w:t>при необходимости предоставление дифференцированной помощи: стимул</w:t>
      </w:r>
      <w:r w:rsidRPr="00170FCA">
        <w:rPr>
          <w:caps w:val="0"/>
          <w:color w:val="000000"/>
          <w:sz w:val="28"/>
          <w:szCs w:val="28"/>
        </w:rPr>
        <w:t>и</w:t>
      </w:r>
      <w:r w:rsidRPr="00170FCA">
        <w:rPr>
          <w:caps w:val="0"/>
          <w:color w:val="000000"/>
          <w:sz w:val="28"/>
          <w:szCs w:val="28"/>
        </w:rPr>
        <w:t>рующей (одобрение, эмоциональная поддержка), организующей (привлечение вн</w:t>
      </w:r>
      <w:r w:rsidRPr="00170FCA">
        <w:rPr>
          <w:caps w:val="0"/>
          <w:color w:val="000000"/>
          <w:sz w:val="28"/>
          <w:szCs w:val="28"/>
        </w:rPr>
        <w:t>и</w:t>
      </w:r>
      <w:r w:rsidRPr="00170FCA">
        <w:rPr>
          <w:caps w:val="0"/>
          <w:color w:val="000000"/>
          <w:sz w:val="28"/>
          <w:szCs w:val="28"/>
        </w:rPr>
        <w:t>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170FCA">
        <w:rPr>
          <w:color w:val="000000"/>
          <w:sz w:val="28"/>
          <w:szCs w:val="28"/>
        </w:rPr>
        <w:t>;</w:t>
      </w:r>
    </w:p>
    <w:p w:rsidR="001F233B" w:rsidRPr="00170FCA" w:rsidRDefault="001F233B" w:rsidP="008832E8">
      <w:pPr>
        <w:pStyle w:val="23"/>
        <w:numPr>
          <w:ilvl w:val="0"/>
          <w:numId w:val="10"/>
        </w:numPr>
        <w:tabs>
          <w:tab w:val="left" w:pos="286"/>
          <w:tab w:val="left" w:pos="572"/>
        </w:tabs>
        <w:spacing w:line="240" w:lineRule="auto"/>
        <w:ind w:left="0" w:firstLine="284"/>
        <w:jc w:val="both"/>
        <w:rPr>
          <w:color w:val="000000"/>
          <w:sz w:val="28"/>
          <w:szCs w:val="28"/>
        </w:rPr>
      </w:pPr>
      <w:r w:rsidRPr="00170FCA">
        <w:rPr>
          <w:caps w:val="0"/>
          <w:color w:val="000000"/>
          <w:sz w:val="28"/>
          <w:szCs w:val="28"/>
        </w:rPr>
        <w:t>увеличение времени на выполнение заданий</w:t>
      </w:r>
      <w:r w:rsidRPr="00170FCA">
        <w:rPr>
          <w:color w:val="000000"/>
          <w:sz w:val="28"/>
          <w:szCs w:val="28"/>
        </w:rPr>
        <w:t xml:space="preserve">;  </w:t>
      </w:r>
    </w:p>
    <w:p w:rsidR="001F233B" w:rsidRPr="00170FCA" w:rsidRDefault="001F233B" w:rsidP="008832E8">
      <w:pPr>
        <w:pStyle w:val="23"/>
        <w:numPr>
          <w:ilvl w:val="0"/>
          <w:numId w:val="10"/>
        </w:numPr>
        <w:tabs>
          <w:tab w:val="left" w:pos="286"/>
          <w:tab w:val="left" w:pos="572"/>
        </w:tabs>
        <w:spacing w:line="240" w:lineRule="auto"/>
        <w:ind w:left="0" w:firstLine="284"/>
        <w:jc w:val="both"/>
        <w:rPr>
          <w:color w:val="000000"/>
          <w:sz w:val="28"/>
          <w:szCs w:val="28"/>
        </w:rPr>
      </w:pPr>
      <w:r w:rsidRPr="00170FCA">
        <w:rPr>
          <w:caps w:val="0"/>
          <w:color w:val="000000"/>
          <w:sz w:val="28"/>
          <w:szCs w:val="28"/>
        </w:rPr>
        <w:t>возможность организации короткого перерыва (10-15 мин) при нарастании в поведении ребенка проявлений утомления, истощения</w:t>
      </w:r>
      <w:r w:rsidRPr="00170FCA">
        <w:rPr>
          <w:color w:val="000000"/>
          <w:sz w:val="28"/>
          <w:szCs w:val="28"/>
        </w:rPr>
        <w:t xml:space="preserve">; </w:t>
      </w:r>
    </w:p>
    <w:p w:rsidR="001F233B" w:rsidRPr="00170FCA" w:rsidRDefault="001F233B" w:rsidP="008832E8">
      <w:pPr>
        <w:pStyle w:val="23"/>
        <w:numPr>
          <w:ilvl w:val="0"/>
          <w:numId w:val="10"/>
        </w:numPr>
        <w:tabs>
          <w:tab w:val="left" w:pos="286"/>
          <w:tab w:val="left" w:pos="572"/>
        </w:tabs>
        <w:spacing w:line="240" w:lineRule="auto"/>
        <w:ind w:left="0" w:firstLine="284"/>
        <w:jc w:val="both"/>
        <w:rPr>
          <w:color w:val="000000"/>
          <w:sz w:val="28"/>
          <w:szCs w:val="28"/>
        </w:rPr>
      </w:pPr>
      <w:r w:rsidRPr="00170FCA">
        <w:rPr>
          <w:caps w:val="0"/>
          <w:color w:val="00000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170FCA">
        <w:rPr>
          <w:color w:val="000000"/>
          <w:sz w:val="28"/>
          <w:szCs w:val="28"/>
        </w:rPr>
        <w:t>.</w:t>
      </w:r>
    </w:p>
    <w:p w:rsidR="00F0694C" w:rsidRPr="001F233B" w:rsidRDefault="00F0694C" w:rsidP="001F233B">
      <w:pPr>
        <w:tabs>
          <w:tab w:val="left" w:pos="286"/>
          <w:tab w:val="left" w:pos="572"/>
        </w:tabs>
        <w:spacing w:after="0" w:line="240" w:lineRule="auto"/>
        <w:ind w:firstLine="709"/>
        <w:jc w:val="both"/>
        <w:rPr>
          <w:rFonts w:ascii="Times New Roman" w:hAnsi="Times New Roman" w:cs="Times New Roman"/>
          <w:color w:val="000000"/>
          <w:sz w:val="24"/>
          <w:szCs w:val="24"/>
        </w:rPr>
      </w:pPr>
    </w:p>
    <w:p w:rsidR="001F233B" w:rsidRPr="00170FCA" w:rsidRDefault="00133E18" w:rsidP="001F233B">
      <w:pPr>
        <w:tabs>
          <w:tab w:val="left" w:pos="286"/>
          <w:tab w:val="left" w:pos="572"/>
        </w:tabs>
        <w:autoSpaceDE w:val="0"/>
        <w:autoSpaceDN w:val="0"/>
        <w:adjustRightInd w:val="0"/>
        <w:spacing w:after="0" w:line="240" w:lineRule="auto"/>
        <w:jc w:val="center"/>
        <w:outlineLvl w:val="1"/>
        <w:rPr>
          <w:rFonts w:ascii="Times New Roman" w:hAnsi="Times New Roman" w:cs="Times New Roman"/>
          <w:b/>
          <w:color w:val="000000"/>
          <w:sz w:val="28"/>
          <w:szCs w:val="28"/>
        </w:rPr>
      </w:pPr>
      <w:bookmarkStart w:id="9" w:name="_Toc415833128"/>
      <w:r w:rsidRPr="00170FCA">
        <w:rPr>
          <w:rFonts w:ascii="Times New Roman" w:hAnsi="Times New Roman" w:cs="Times New Roman"/>
          <w:b/>
          <w:color w:val="000000"/>
          <w:sz w:val="28"/>
          <w:szCs w:val="28"/>
        </w:rPr>
        <w:t>2</w:t>
      </w:r>
      <w:r w:rsidR="001F233B" w:rsidRPr="00170FCA">
        <w:rPr>
          <w:rFonts w:ascii="Times New Roman" w:hAnsi="Times New Roman" w:cs="Times New Roman"/>
          <w:b/>
          <w:color w:val="000000"/>
          <w:sz w:val="28"/>
          <w:szCs w:val="28"/>
        </w:rPr>
        <w:t>.2. Содержательный раздел</w:t>
      </w:r>
      <w:bookmarkEnd w:id="9"/>
    </w:p>
    <w:p w:rsidR="001F233B" w:rsidRPr="00170FCA" w:rsidRDefault="00133E18" w:rsidP="001F233B">
      <w:pPr>
        <w:tabs>
          <w:tab w:val="left" w:pos="286"/>
          <w:tab w:val="left" w:pos="572"/>
        </w:tabs>
        <w:spacing w:after="0" w:line="240" w:lineRule="auto"/>
        <w:jc w:val="center"/>
        <w:outlineLvl w:val="2"/>
        <w:rPr>
          <w:rFonts w:ascii="Times New Roman" w:hAnsi="Times New Roman" w:cs="Times New Roman"/>
          <w:b/>
          <w:color w:val="000000"/>
          <w:sz w:val="28"/>
          <w:szCs w:val="28"/>
        </w:rPr>
      </w:pPr>
      <w:bookmarkStart w:id="10" w:name="_Toc415833129"/>
      <w:r w:rsidRPr="00170FCA">
        <w:rPr>
          <w:rFonts w:ascii="Times New Roman" w:hAnsi="Times New Roman" w:cs="Times New Roman"/>
          <w:b/>
          <w:color w:val="000000"/>
          <w:sz w:val="28"/>
          <w:szCs w:val="28"/>
        </w:rPr>
        <w:t>2</w:t>
      </w:r>
      <w:r w:rsidR="001F233B" w:rsidRPr="00170FCA">
        <w:rPr>
          <w:rFonts w:ascii="Times New Roman" w:hAnsi="Times New Roman" w:cs="Times New Roman"/>
          <w:b/>
          <w:color w:val="000000"/>
          <w:sz w:val="28"/>
          <w:szCs w:val="28"/>
        </w:rPr>
        <w:t>.2.1. Программа формирования универсальных учебных действий</w:t>
      </w:r>
      <w:bookmarkEnd w:id="10"/>
    </w:p>
    <w:p w:rsidR="001F233B" w:rsidRPr="008C7BB7" w:rsidRDefault="001F233B" w:rsidP="001F233B">
      <w:pPr>
        <w:tabs>
          <w:tab w:val="left" w:pos="286"/>
          <w:tab w:val="left" w:pos="572"/>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8C7BB7">
        <w:rPr>
          <w:rFonts w:ascii="Times New Roman" w:hAnsi="Times New Roman" w:cs="Times New Roman"/>
          <w:color w:val="auto"/>
          <w:kern w:val="0"/>
          <w:sz w:val="28"/>
          <w:szCs w:val="28"/>
          <w:lang w:eastAsia="ru-RU"/>
        </w:rPr>
        <w:t xml:space="preserve">Программа формирования универсальных учебных действий на </w:t>
      </w:r>
      <w:r w:rsidR="00F0694C" w:rsidRPr="008C7BB7">
        <w:rPr>
          <w:rFonts w:ascii="Times New Roman" w:hAnsi="Times New Roman" w:cs="Times New Roman"/>
          <w:color w:val="auto"/>
          <w:kern w:val="0"/>
          <w:sz w:val="28"/>
          <w:szCs w:val="28"/>
          <w:lang w:eastAsia="ru-RU"/>
        </w:rPr>
        <w:t>уровне</w:t>
      </w:r>
      <w:r w:rsidRPr="008C7BB7">
        <w:rPr>
          <w:rFonts w:ascii="Times New Roman" w:hAnsi="Times New Roman" w:cs="Times New Roman"/>
          <w:color w:val="auto"/>
          <w:kern w:val="0"/>
          <w:sz w:val="28"/>
          <w:szCs w:val="28"/>
          <w:lang w:eastAsia="ru-RU"/>
        </w:rPr>
        <w:t xml:space="preserve"> начального общего образования конкретизирует требования ФГОС НОО обуча</w:t>
      </w:r>
      <w:r w:rsidRPr="008C7BB7">
        <w:rPr>
          <w:rFonts w:ascii="Times New Roman" w:hAnsi="Times New Roman" w:cs="Times New Roman"/>
          <w:color w:val="auto"/>
          <w:kern w:val="0"/>
          <w:sz w:val="28"/>
          <w:szCs w:val="28"/>
          <w:lang w:eastAsia="ru-RU"/>
        </w:rPr>
        <w:t>ю</w:t>
      </w:r>
      <w:r w:rsidRPr="008C7BB7">
        <w:rPr>
          <w:rFonts w:ascii="Times New Roman" w:hAnsi="Times New Roman" w:cs="Times New Roman"/>
          <w:color w:val="auto"/>
          <w:kern w:val="0"/>
          <w:sz w:val="28"/>
          <w:szCs w:val="28"/>
          <w:lang w:eastAsia="ru-RU"/>
        </w:rPr>
        <w:t>щихся с ОВЗ к личностным и метапредметным результатам освоения АООП НОО, и служит основой разработки программ учебных предметов, курсов.</w:t>
      </w:r>
    </w:p>
    <w:p w:rsidR="001F233B" w:rsidRPr="008C7BB7" w:rsidRDefault="001F233B" w:rsidP="001F233B">
      <w:pPr>
        <w:tabs>
          <w:tab w:val="left" w:pos="286"/>
          <w:tab w:val="left" w:pos="572"/>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r w:rsidRPr="008C7BB7">
        <w:rPr>
          <w:rFonts w:ascii="Times New Roman" w:hAnsi="Times New Roman" w:cs="Times New Roman"/>
          <w:color w:val="auto"/>
          <w:sz w:val="28"/>
          <w:szCs w:val="28"/>
        </w:rPr>
        <w:t>Программа строится на основе деятельностного подхода к обучению и позв</w:t>
      </w:r>
      <w:r w:rsidRPr="008C7BB7">
        <w:rPr>
          <w:rFonts w:ascii="Times New Roman" w:hAnsi="Times New Roman" w:cs="Times New Roman"/>
          <w:color w:val="auto"/>
          <w:sz w:val="28"/>
          <w:szCs w:val="28"/>
        </w:rPr>
        <w:t>о</w:t>
      </w:r>
      <w:r w:rsidRPr="008C7BB7">
        <w:rPr>
          <w:rFonts w:ascii="Times New Roman" w:hAnsi="Times New Roman" w:cs="Times New Roman"/>
          <w:color w:val="auto"/>
          <w:sz w:val="28"/>
          <w:szCs w:val="28"/>
        </w:rPr>
        <w:t>ляет реализовывать коррекционно-развивающий потенциал образования обуча</w:t>
      </w:r>
      <w:r w:rsidRPr="008C7BB7">
        <w:rPr>
          <w:rFonts w:ascii="Times New Roman" w:hAnsi="Times New Roman" w:cs="Times New Roman"/>
          <w:color w:val="auto"/>
          <w:sz w:val="28"/>
          <w:szCs w:val="28"/>
        </w:rPr>
        <w:t>ю</w:t>
      </w:r>
      <w:r w:rsidRPr="008C7BB7">
        <w:rPr>
          <w:rFonts w:ascii="Times New Roman" w:hAnsi="Times New Roman" w:cs="Times New Roman"/>
          <w:color w:val="auto"/>
          <w:sz w:val="28"/>
          <w:szCs w:val="28"/>
        </w:rPr>
        <w:t xml:space="preserve">щихся с ЗПР и призвана способствовать </w:t>
      </w:r>
      <w:r w:rsidRPr="008C7BB7">
        <w:rPr>
          <w:rFonts w:ascii="Times New Roman" w:hAnsi="Times New Roman" w:cs="Times New Roman"/>
          <w:color w:val="auto"/>
          <w:kern w:val="0"/>
          <w:sz w:val="28"/>
          <w:szCs w:val="28"/>
          <w:lang w:eastAsia="ru-RU"/>
        </w:rPr>
        <w:t>развитию универсальных учебных де</w:t>
      </w:r>
      <w:r w:rsidRPr="008C7BB7">
        <w:rPr>
          <w:rFonts w:ascii="Times New Roman" w:hAnsi="Times New Roman" w:cs="Times New Roman"/>
          <w:color w:val="auto"/>
          <w:kern w:val="0"/>
          <w:sz w:val="28"/>
          <w:szCs w:val="28"/>
          <w:lang w:eastAsia="ru-RU"/>
        </w:rPr>
        <w:t>й</w:t>
      </w:r>
      <w:r w:rsidRPr="008C7BB7">
        <w:rPr>
          <w:rFonts w:ascii="Times New Roman" w:hAnsi="Times New Roman" w:cs="Times New Roman"/>
          <w:color w:val="auto"/>
          <w:kern w:val="0"/>
          <w:sz w:val="28"/>
          <w:szCs w:val="28"/>
          <w:lang w:eastAsia="ru-RU"/>
        </w:rPr>
        <w:t>ствий, обеспечивающих обучающимся умение учиться</w:t>
      </w:r>
      <w:r w:rsidRPr="008C7BB7">
        <w:rPr>
          <w:rFonts w:ascii="Times New Roman" w:hAnsi="Times New Roman" w:cs="Times New Roman"/>
          <w:color w:val="auto"/>
          <w:sz w:val="28"/>
          <w:szCs w:val="28"/>
        </w:rPr>
        <w:t>. Это достигается как в пр</w:t>
      </w:r>
      <w:r w:rsidRPr="008C7BB7">
        <w:rPr>
          <w:rFonts w:ascii="Times New Roman" w:hAnsi="Times New Roman" w:cs="Times New Roman"/>
          <w:color w:val="auto"/>
          <w:sz w:val="28"/>
          <w:szCs w:val="28"/>
        </w:rPr>
        <w:t>о</w:t>
      </w:r>
      <w:r w:rsidRPr="008C7BB7">
        <w:rPr>
          <w:rFonts w:ascii="Times New Roman" w:hAnsi="Times New Roman" w:cs="Times New Roman"/>
          <w:color w:val="auto"/>
          <w:sz w:val="28"/>
          <w:szCs w:val="28"/>
        </w:rPr>
        <w:t>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1F233B" w:rsidRPr="008C7BB7" w:rsidRDefault="001F233B" w:rsidP="001F233B">
      <w:pPr>
        <w:pStyle w:val="212"/>
        <w:tabs>
          <w:tab w:val="left" w:pos="286"/>
          <w:tab w:val="left" w:pos="572"/>
        </w:tabs>
        <w:ind w:firstLine="709"/>
        <w:jc w:val="both"/>
        <w:rPr>
          <w:rFonts w:ascii="Times New Roman" w:hAnsi="Times New Roman" w:cs="Times New Roman"/>
          <w:sz w:val="28"/>
          <w:szCs w:val="28"/>
        </w:rPr>
      </w:pPr>
      <w:r w:rsidRPr="008C7BB7">
        <w:rPr>
          <w:rFonts w:ascii="Times New Roman" w:hAnsi="Times New Roman" w:cs="Times New Roman"/>
          <w:sz w:val="28"/>
          <w:szCs w:val="28"/>
        </w:rPr>
        <w:t>Программа формирования универсальных учебных действий обеспечивает:</w:t>
      </w:r>
    </w:p>
    <w:p w:rsidR="001F233B" w:rsidRPr="008C7BB7" w:rsidRDefault="001F233B" w:rsidP="001F233B">
      <w:pPr>
        <w:pStyle w:val="110"/>
        <w:tabs>
          <w:tab w:val="left" w:pos="286"/>
          <w:tab w:val="left" w:pos="572"/>
        </w:tabs>
        <w:spacing w:after="0" w:line="240" w:lineRule="auto"/>
        <w:ind w:left="0" w:firstLine="709"/>
        <w:jc w:val="both"/>
        <w:rPr>
          <w:rFonts w:ascii="Times New Roman" w:hAnsi="Times New Roman"/>
          <w:sz w:val="28"/>
          <w:szCs w:val="28"/>
        </w:rPr>
      </w:pPr>
      <w:r w:rsidRPr="008C7BB7">
        <w:rPr>
          <w:rFonts w:ascii="Times New Roman" w:hAnsi="Times New Roman"/>
          <w:sz w:val="28"/>
          <w:szCs w:val="28"/>
        </w:rPr>
        <w:t>― успешность (эффективность) обучения в любой предметной области, об</w:t>
      </w:r>
      <w:r w:rsidRPr="008C7BB7">
        <w:rPr>
          <w:rFonts w:ascii="Times New Roman" w:hAnsi="Times New Roman"/>
          <w:sz w:val="28"/>
          <w:szCs w:val="28"/>
        </w:rPr>
        <w:t>щ</w:t>
      </w:r>
      <w:r w:rsidRPr="008C7BB7">
        <w:rPr>
          <w:rFonts w:ascii="Times New Roman" w:hAnsi="Times New Roman"/>
          <w:sz w:val="28"/>
          <w:szCs w:val="28"/>
        </w:rPr>
        <w:t>ность подходов к осуществлению любой деятельности обучающегося вне зависим</w:t>
      </w:r>
      <w:r w:rsidRPr="008C7BB7">
        <w:rPr>
          <w:rFonts w:ascii="Times New Roman" w:hAnsi="Times New Roman"/>
          <w:sz w:val="28"/>
          <w:szCs w:val="28"/>
        </w:rPr>
        <w:t>о</w:t>
      </w:r>
      <w:r w:rsidRPr="008C7BB7">
        <w:rPr>
          <w:rFonts w:ascii="Times New Roman" w:hAnsi="Times New Roman"/>
          <w:sz w:val="28"/>
          <w:szCs w:val="28"/>
        </w:rPr>
        <w:t>сти от ее предметного содержания;</w:t>
      </w:r>
    </w:p>
    <w:p w:rsidR="001F233B" w:rsidRPr="008C7BB7" w:rsidRDefault="001F233B" w:rsidP="001F233B">
      <w:pPr>
        <w:pStyle w:val="110"/>
        <w:tabs>
          <w:tab w:val="left" w:pos="286"/>
          <w:tab w:val="left" w:pos="572"/>
        </w:tabs>
        <w:spacing w:after="0" w:line="240" w:lineRule="auto"/>
        <w:ind w:left="0" w:firstLine="709"/>
        <w:jc w:val="both"/>
        <w:rPr>
          <w:rFonts w:ascii="Times New Roman" w:hAnsi="Times New Roman"/>
          <w:sz w:val="28"/>
          <w:szCs w:val="28"/>
        </w:rPr>
      </w:pPr>
      <w:r w:rsidRPr="008C7BB7">
        <w:rPr>
          <w:rFonts w:ascii="Times New Roman" w:hAnsi="Times New Roman"/>
          <w:sz w:val="28"/>
          <w:szCs w:val="28"/>
        </w:rPr>
        <w:t>― реализацию преемственности всех ступеней образования и этапов усвоения содержания образования;</w:t>
      </w:r>
    </w:p>
    <w:p w:rsidR="001F233B" w:rsidRPr="008C7BB7" w:rsidRDefault="001F233B" w:rsidP="001F233B">
      <w:pPr>
        <w:pStyle w:val="110"/>
        <w:tabs>
          <w:tab w:val="left" w:pos="286"/>
          <w:tab w:val="left" w:pos="572"/>
        </w:tabs>
        <w:spacing w:after="0" w:line="240" w:lineRule="auto"/>
        <w:ind w:left="0" w:firstLine="709"/>
        <w:jc w:val="both"/>
        <w:rPr>
          <w:rFonts w:ascii="Times New Roman" w:hAnsi="Times New Roman"/>
          <w:sz w:val="28"/>
          <w:szCs w:val="28"/>
        </w:rPr>
      </w:pPr>
      <w:r w:rsidRPr="008C7BB7">
        <w:rPr>
          <w:rFonts w:ascii="Times New Roman" w:hAnsi="Times New Roman"/>
          <w:sz w:val="28"/>
          <w:szCs w:val="28"/>
        </w:rPr>
        <w:lastRenderedPageBreak/>
        <w:t>― создание условий для готовности обучающегося с ЗПР к дальнейшему о</w:t>
      </w:r>
      <w:r w:rsidRPr="008C7BB7">
        <w:rPr>
          <w:rFonts w:ascii="Times New Roman" w:hAnsi="Times New Roman"/>
          <w:sz w:val="28"/>
          <w:szCs w:val="28"/>
        </w:rPr>
        <w:t>б</w:t>
      </w:r>
      <w:r w:rsidRPr="008C7BB7">
        <w:rPr>
          <w:rFonts w:ascii="Times New Roman" w:hAnsi="Times New Roman"/>
          <w:sz w:val="28"/>
          <w:szCs w:val="28"/>
        </w:rPr>
        <w:t xml:space="preserve">разованию, реализации доступного уровня самостоятельности в обучении; </w:t>
      </w:r>
    </w:p>
    <w:p w:rsidR="001F233B" w:rsidRPr="008C7BB7" w:rsidRDefault="001F233B" w:rsidP="001F233B">
      <w:pPr>
        <w:pStyle w:val="110"/>
        <w:tabs>
          <w:tab w:val="left" w:pos="286"/>
          <w:tab w:val="left" w:pos="572"/>
        </w:tabs>
        <w:spacing w:after="0" w:line="240" w:lineRule="auto"/>
        <w:ind w:left="0" w:firstLine="709"/>
        <w:jc w:val="both"/>
        <w:rPr>
          <w:rFonts w:ascii="Times New Roman" w:hAnsi="Times New Roman"/>
          <w:sz w:val="28"/>
          <w:szCs w:val="28"/>
        </w:rPr>
      </w:pPr>
      <w:r w:rsidRPr="008C7BB7">
        <w:rPr>
          <w:rFonts w:ascii="Times New Roman" w:hAnsi="Times New Roman"/>
          <w:sz w:val="28"/>
          <w:szCs w:val="28"/>
        </w:rPr>
        <w:t xml:space="preserve">― целостность развития личности обучающегося.  </w:t>
      </w:r>
    </w:p>
    <w:p w:rsidR="001F233B" w:rsidRPr="008C7BB7" w:rsidRDefault="001F233B" w:rsidP="001F233B">
      <w:pPr>
        <w:tabs>
          <w:tab w:val="left" w:pos="286"/>
          <w:tab w:val="left" w:pos="572"/>
          <w:tab w:val="left" w:pos="851"/>
        </w:tabs>
        <w:spacing w:after="0" w:line="240" w:lineRule="auto"/>
        <w:ind w:firstLine="851"/>
        <w:jc w:val="both"/>
        <w:rPr>
          <w:rFonts w:ascii="Times New Roman" w:hAnsi="Times New Roman" w:cs="Times New Roman"/>
          <w:color w:val="auto"/>
          <w:sz w:val="28"/>
          <w:szCs w:val="28"/>
        </w:rPr>
      </w:pPr>
      <w:r w:rsidRPr="008C7BB7">
        <w:rPr>
          <w:rFonts w:ascii="Times New Roman" w:hAnsi="Times New Roman" w:cs="Times New Roman"/>
          <w:color w:val="auto"/>
          <w:sz w:val="28"/>
          <w:szCs w:val="28"/>
        </w:rPr>
        <w:t>Основная</w:t>
      </w:r>
      <w:r w:rsidRPr="008C7BB7">
        <w:rPr>
          <w:rFonts w:ascii="Times New Roman" w:hAnsi="Times New Roman" w:cs="Times New Roman"/>
          <w:b/>
          <w:color w:val="auto"/>
          <w:sz w:val="28"/>
          <w:szCs w:val="28"/>
        </w:rPr>
        <w:t xml:space="preserve"> </w:t>
      </w:r>
      <w:r w:rsidRPr="008C7BB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1F233B" w:rsidRPr="008C7BB7" w:rsidRDefault="001F233B" w:rsidP="001F233B">
      <w:pPr>
        <w:tabs>
          <w:tab w:val="left" w:pos="286"/>
          <w:tab w:val="left" w:pos="572"/>
          <w:tab w:val="left" w:pos="851"/>
        </w:tabs>
        <w:spacing w:after="0" w:line="240" w:lineRule="auto"/>
        <w:ind w:firstLine="851"/>
        <w:jc w:val="both"/>
        <w:rPr>
          <w:rFonts w:ascii="Times New Roman" w:hAnsi="Times New Roman" w:cs="Times New Roman"/>
          <w:color w:val="auto"/>
          <w:sz w:val="28"/>
          <w:szCs w:val="28"/>
        </w:rPr>
      </w:pPr>
      <w:r w:rsidRPr="008C7BB7">
        <w:rPr>
          <w:rFonts w:ascii="Times New Roman" w:hAnsi="Times New Roman" w:cs="Times New Roman"/>
          <w:color w:val="auto"/>
          <w:sz w:val="28"/>
          <w:szCs w:val="28"/>
        </w:rPr>
        <w:t>Задачами реализации программы являются:</w:t>
      </w:r>
    </w:p>
    <w:p w:rsidR="001F233B" w:rsidRPr="008C7BB7" w:rsidRDefault="001F233B" w:rsidP="001F233B">
      <w:pPr>
        <w:pStyle w:val="23"/>
        <w:tabs>
          <w:tab w:val="left" w:pos="286"/>
          <w:tab w:val="left" w:pos="572"/>
          <w:tab w:val="left" w:pos="851"/>
        </w:tabs>
        <w:spacing w:line="240" w:lineRule="auto"/>
        <w:ind w:left="0" w:firstLine="709"/>
        <w:jc w:val="both"/>
        <w:rPr>
          <w:sz w:val="28"/>
          <w:szCs w:val="28"/>
        </w:rPr>
      </w:pPr>
      <w:r w:rsidRPr="008C7BB7">
        <w:rPr>
          <w:sz w:val="28"/>
          <w:szCs w:val="28"/>
        </w:rPr>
        <w:t>― </w:t>
      </w:r>
      <w:r w:rsidRPr="008C7BB7">
        <w:rPr>
          <w:caps w:val="0"/>
          <w:sz w:val="28"/>
          <w:szCs w:val="28"/>
        </w:rPr>
        <w:t>формирование мотивационного компонента учебной деятельности</w:t>
      </w:r>
      <w:r w:rsidRPr="008C7BB7">
        <w:rPr>
          <w:sz w:val="28"/>
          <w:szCs w:val="28"/>
        </w:rPr>
        <w:t>;</w:t>
      </w:r>
    </w:p>
    <w:p w:rsidR="001F233B" w:rsidRPr="008C7BB7" w:rsidRDefault="001F233B" w:rsidP="001F233B">
      <w:pPr>
        <w:pStyle w:val="23"/>
        <w:tabs>
          <w:tab w:val="left" w:pos="286"/>
          <w:tab w:val="left" w:pos="572"/>
          <w:tab w:val="left" w:pos="851"/>
        </w:tabs>
        <w:spacing w:line="240" w:lineRule="auto"/>
        <w:ind w:left="0" w:firstLine="709"/>
        <w:jc w:val="both"/>
        <w:rPr>
          <w:sz w:val="28"/>
          <w:szCs w:val="28"/>
        </w:rPr>
      </w:pPr>
      <w:r w:rsidRPr="008C7BB7">
        <w:rPr>
          <w:sz w:val="28"/>
          <w:szCs w:val="28"/>
        </w:rPr>
        <w:t>― </w:t>
      </w:r>
      <w:r w:rsidRPr="008C7BB7">
        <w:rPr>
          <w:caps w:val="0"/>
          <w:sz w:val="28"/>
          <w:szCs w:val="28"/>
        </w:rPr>
        <w:t>овладение комплексом универсальных учебных действий, составляющих операционный компонент учебной деятельности</w:t>
      </w:r>
      <w:r w:rsidRPr="008C7BB7">
        <w:rPr>
          <w:sz w:val="28"/>
          <w:szCs w:val="28"/>
        </w:rPr>
        <w:t>;</w:t>
      </w:r>
    </w:p>
    <w:p w:rsidR="001F233B" w:rsidRPr="008C7BB7" w:rsidRDefault="001F233B" w:rsidP="001F233B">
      <w:pPr>
        <w:pStyle w:val="23"/>
        <w:tabs>
          <w:tab w:val="left" w:pos="286"/>
          <w:tab w:val="left" w:pos="572"/>
          <w:tab w:val="left" w:pos="851"/>
        </w:tabs>
        <w:spacing w:line="240" w:lineRule="auto"/>
        <w:ind w:left="0" w:firstLine="709"/>
        <w:jc w:val="both"/>
        <w:rPr>
          <w:sz w:val="28"/>
          <w:szCs w:val="28"/>
        </w:rPr>
      </w:pPr>
      <w:r w:rsidRPr="008C7BB7">
        <w:rPr>
          <w:sz w:val="28"/>
          <w:szCs w:val="28"/>
        </w:rPr>
        <w:t>― </w:t>
      </w:r>
      <w:r w:rsidRPr="008C7BB7">
        <w:rPr>
          <w:caps w:val="0"/>
          <w:sz w:val="28"/>
          <w:szCs w:val="28"/>
        </w:rPr>
        <w:t>развитие умений принимать цель и готовый план деятельности, планир</w:t>
      </w:r>
      <w:r w:rsidRPr="008C7BB7">
        <w:rPr>
          <w:caps w:val="0"/>
          <w:sz w:val="28"/>
          <w:szCs w:val="28"/>
        </w:rPr>
        <w:t>о</w:t>
      </w:r>
      <w:r w:rsidRPr="008C7BB7">
        <w:rPr>
          <w:caps w:val="0"/>
          <w:sz w:val="28"/>
          <w:szCs w:val="28"/>
        </w:rPr>
        <w:t>вать знакомую деятельность, контролировать и оценивать ее результаты в опоре на организационную помощь педагога</w:t>
      </w:r>
      <w:r w:rsidRPr="008C7BB7">
        <w:rPr>
          <w:sz w:val="28"/>
          <w:szCs w:val="28"/>
        </w:rPr>
        <w:t>.</w:t>
      </w:r>
    </w:p>
    <w:p w:rsidR="001F233B" w:rsidRPr="008C7BB7"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8C7BB7">
        <w:rPr>
          <w:rFonts w:ascii="Times New Roman" w:hAnsi="Times New Roman" w:cs="Times New Roman"/>
          <w:color w:val="auto"/>
          <w:sz w:val="28"/>
          <w:szCs w:val="28"/>
        </w:rPr>
        <w:t>Для реализации поставленной цели и соответствующих ей задач необходимо:</w:t>
      </w:r>
    </w:p>
    <w:p w:rsidR="001F233B" w:rsidRPr="008C7BB7"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8C7BB7">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1F233B" w:rsidRPr="008C7BB7"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8C7BB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F233B" w:rsidRPr="008C7BB7"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8C7BB7">
        <w:rPr>
          <w:rFonts w:ascii="Times New Roman" w:hAnsi="Times New Roman" w:cs="Times New Roman"/>
          <w:color w:val="auto"/>
          <w:sz w:val="28"/>
          <w:szCs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AB68E3" w:rsidRPr="008C7BB7" w:rsidRDefault="009B7E2C" w:rsidP="00AB68E3">
      <w:pPr>
        <w:pStyle w:val="aff3"/>
        <w:tabs>
          <w:tab w:val="left" w:pos="284"/>
        </w:tabs>
        <w:spacing w:line="240" w:lineRule="auto"/>
        <w:rPr>
          <w:szCs w:val="28"/>
        </w:rPr>
      </w:pPr>
      <w:bookmarkStart w:id="11" w:name="_Toc424564300"/>
      <w:r w:rsidRPr="008C7BB7">
        <w:rPr>
          <w:sz w:val="24"/>
        </w:rPr>
        <w:tab/>
      </w:r>
      <w:r w:rsidRPr="008C7BB7">
        <w:rPr>
          <w:sz w:val="24"/>
        </w:rPr>
        <w:tab/>
      </w:r>
      <w:r w:rsidR="00AB68E3" w:rsidRPr="008C7BB7">
        <w:rPr>
          <w:szCs w:val="28"/>
        </w:rPr>
        <w:t>Формирование универсальных учебных действий</w:t>
      </w:r>
      <w:bookmarkEnd w:id="11"/>
    </w:p>
    <w:p w:rsidR="00AB68E3" w:rsidRPr="008C7BB7" w:rsidRDefault="00AB68E3" w:rsidP="00AB68E3">
      <w:pPr>
        <w:tabs>
          <w:tab w:val="left" w:pos="284"/>
        </w:tabs>
        <w:spacing w:after="0" w:line="240" w:lineRule="auto"/>
        <w:rPr>
          <w:rFonts w:ascii="Times New Roman" w:hAnsi="Times New Roman" w:cs="Times New Roman"/>
          <w:color w:val="auto"/>
          <w:sz w:val="28"/>
          <w:szCs w:val="28"/>
        </w:rPr>
      </w:pPr>
      <w:r w:rsidRPr="008C7BB7">
        <w:rPr>
          <w:rFonts w:ascii="Times New Roman" w:hAnsi="Times New Roman" w:cs="Times New Roman"/>
          <w:color w:val="auto"/>
          <w:sz w:val="28"/>
          <w:szCs w:val="28"/>
        </w:rPr>
        <w:t>(личностные и метапредметные результаты)</w:t>
      </w:r>
    </w:p>
    <w:p w:rsidR="00AB68E3" w:rsidRPr="008C7BB7" w:rsidRDefault="00AB68E3" w:rsidP="00AB68E3">
      <w:pPr>
        <w:pStyle w:val="ad"/>
        <w:tabs>
          <w:tab w:val="left" w:pos="284"/>
        </w:tabs>
        <w:spacing w:line="240" w:lineRule="auto"/>
        <w:ind w:firstLine="0"/>
        <w:rPr>
          <w:rFonts w:ascii="Times New Roman" w:hAnsi="Times New Roman" w:cs="Times New Roman"/>
          <w:color w:val="auto"/>
          <w:sz w:val="28"/>
          <w:szCs w:val="28"/>
        </w:rPr>
      </w:pPr>
      <w:r w:rsidRPr="008C7BB7">
        <w:rPr>
          <w:rFonts w:ascii="Times New Roman" w:hAnsi="Times New Roman" w:cs="Times New Roman"/>
          <w:color w:val="auto"/>
          <w:sz w:val="28"/>
          <w:szCs w:val="28"/>
        </w:rPr>
        <w:tab/>
        <w:t xml:space="preserve">В результате изучения </w:t>
      </w:r>
      <w:r w:rsidRPr="008C7BB7">
        <w:rPr>
          <w:rFonts w:ascii="Times New Roman" w:hAnsi="Times New Roman" w:cs="Times New Roman"/>
          <w:b/>
          <w:bCs/>
          <w:color w:val="auto"/>
          <w:sz w:val="28"/>
          <w:szCs w:val="28"/>
        </w:rPr>
        <w:t xml:space="preserve">всех без исключения предметов </w:t>
      </w:r>
      <w:r w:rsidRPr="008C7BB7">
        <w:rPr>
          <w:rFonts w:ascii="Times New Roman" w:hAnsi="Times New Roman" w:cs="Times New Roman"/>
          <w:color w:val="auto"/>
          <w:sz w:val="28"/>
          <w:szCs w:val="28"/>
        </w:rPr>
        <w:t>при получении начальн</w:t>
      </w:r>
      <w:r w:rsidRPr="008C7BB7">
        <w:rPr>
          <w:rFonts w:ascii="Times New Roman" w:hAnsi="Times New Roman" w:cs="Times New Roman"/>
          <w:color w:val="auto"/>
          <w:sz w:val="28"/>
          <w:szCs w:val="28"/>
        </w:rPr>
        <w:t>о</w:t>
      </w:r>
      <w:r w:rsidRPr="008C7BB7">
        <w:rPr>
          <w:rFonts w:ascii="Times New Roman" w:hAnsi="Times New Roman" w:cs="Times New Roman"/>
          <w:color w:val="auto"/>
          <w:sz w:val="28"/>
          <w:szCs w:val="28"/>
        </w:rPr>
        <w:t xml:space="preserve">го общего образования у выпускников </w:t>
      </w:r>
      <w:r w:rsidRPr="008C7BB7">
        <w:rPr>
          <w:rFonts w:ascii="Times New Roman" w:hAnsi="Times New Roman" w:cs="Times New Roman"/>
          <w:color w:val="auto"/>
          <w:spacing w:val="2"/>
          <w:sz w:val="28"/>
          <w:szCs w:val="28"/>
        </w:rPr>
        <w:t xml:space="preserve">будут сформированы </w:t>
      </w:r>
      <w:r w:rsidRPr="008C7BB7">
        <w:rPr>
          <w:rFonts w:ascii="Times New Roman" w:hAnsi="Times New Roman" w:cs="Times New Roman"/>
          <w:iCs/>
          <w:color w:val="auto"/>
          <w:spacing w:val="2"/>
          <w:sz w:val="28"/>
          <w:szCs w:val="28"/>
        </w:rPr>
        <w:t>личностные, регул</w:t>
      </w:r>
      <w:r w:rsidRPr="008C7BB7">
        <w:rPr>
          <w:rFonts w:ascii="Times New Roman" w:hAnsi="Times New Roman" w:cs="Times New Roman"/>
          <w:iCs/>
          <w:color w:val="auto"/>
          <w:spacing w:val="2"/>
          <w:sz w:val="28"/>
          <w:szCs w:val="28"/>
        </w:rPr>
        <w:t>я</w:t>
      </w:r>
      <w:r w:rsidRPr="008C7BB7">
        <w:rPr>
          <w:rFonts w:ascii="Times New Roman" w:hAnsi="Times New Roman" w:cs="Times New Roman"/>
          <w:iCs/>
          <w:color w:val="auto"/>
          <w:spacing w:val="2"/>
          <w:sz w:val="28"/>
          <w:szCs w:val="28"/>
        </w:rPr>
        <w:t>тивные, познава</w:t>
      </w:r>
      <w:r w:rsidRPr="008C7BB7">
        <w:rPr>
          <w:rFonts w:ascii="Times New Roman" w:hAnsi="Times New Roman" w:cs="Times New Roman"/>
          <w:iCs/>
          <w:color w:val="auto"/>
          <w:sz w:val="28"/>
          <w:szCs w:val="28"/>
        </w:rPr>
        <w:t xml:space="preserve">тельные </w:t>
      </w:r>
      <w:r w:rsidRPr="008C7BB7">
        <w:rPr>
          <w:rFonts w:ascii="Times New Roman" w:hAnsi="Times New Roman" w:cs="Times New Roman"/>
          <w:color w:val="auto"/>
          <w:sz w:val="28"/>
          <w:szCs w:val="28"/>
        </w:rPr>
        <w:t xml:space="preserve">и </w:t>
      </w:r>
      <w:r w:rsidRPr="008C7BB7">
        <w:rPr>
          <w:rFonts w:ascii="Times New Roman" w:hAnsi="Times New Roman" w:cs="Times New Roman"/>
          <w:iCs/>
          <w:color w:val="auto"/>
          <w:sz w:val="28"/>
          <w:szCs w:val="28"/>
        </w:rPr>
        <w:t xml:space="preserve">коммуникативные </w:t>
      </w:r>
      <w:r w:rsidRPr="008C7BB7">
        <w:rPr>
          <w:rFonts w:ascii="Times New Roman" w:hAnsi="Times New Roman" w:cs="Times New Roman"/>
          <w:color w:val="auto"/>
          <w:sz w:val="28"/>
          <w:szCs w:val="28"/>
        </w:rPr>
        <w:t>универсальные учебные действия как основа умения учиться.</w:t>
      </w:r>
    </w:p>
    <w:p w:rsidR="00AB68E3" w:rsidRPr="008C7BB7" w:rsidRDefault="00AB68E3" w:rsidP="00AB68E3">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i w:val="0"/>
          <w:color w:val="auto"/>
          <w:sz w:val="28"/>
          <w:szCs w:val="28"/>
        </w:rPr>
        <w:t>Личностные результаты</w:t>
      </w:r>
    </w:p>
    <w:p w:rsidR="00AB68E3" w:rsidRPr="008C7BB7" w:rsidRDefault="001D481D"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У обучающегося</w:t>
      </w:r>
      <w:r w:rsidR="00AB68E3" w:rsidRPr="008C7BB7">
        <w:rPr>
          <w:rFonts w:ascii="Times New Roman" w:hAnsi="Times New Roman" w:cs="Times New Roman"/>
          <w:b/>
          <w:color w:val="auto"/>
          <w:sz w:val="28"/>
          <w:szCs w:val="28"/>
        </w:rPr>
        <w:t xml:space="preserve"> будут сформированы:</w:t>
      </w:r>
    </w:p>
    <w:p w:rsidR="00AB68E3" w:rsidRPr="008C7BB7" w:rsidRDefault="00AB68E3" w:rsidP="008832E8">
      <w:pPr>
        <w:pStyle w:val="af"/>
        <w:numPr>
          <w:ilvl w:val="0"/>
          <w:numId w:val="15"/>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pacing w:val="2"/>
          <w:sz w:val="28"/>
          <w:szCs w:val="28"/>
        </w:rPr>
        <w:t xml:space="preserve"> мотивационная основа учебной деятельности, </w:t>
      </w:r>
      <w:r w:rsidRPr="008C7BB7">
        <w:rPr>
          <w:rFonts w:ascii="Times New Roman" w:hAnsi="Times New Roman"/>
          <w:color w:val="auto"/>
          <w:sz w:val="28"/>
          <w:szCs w:val="28"/>
        </w:rPr>
        <w:t>включающая социальные, уче</w:t>
      </w:r>
      <w:r w:rsidRPr="008C7BB7">
        <w:rPr>
          <w:rFonts w:ascii="Times New Roman" w:hAnsi="Times New Roman"/>
          <w:color w:val="auto"/>
          <w:sz w:val="28"/>
          <w:szCs w:val="28"/>
        </w:rPr>
        <w:t>б</w:t>
      </w:r>
      <w:r w:rsidRPr="008C7BB7">
        <w:rPr>
          <w:rFonts w:ascii="Times New Roman" w:hAnsi="Times New Roman"/>
          <w:color w:val="auto"/>
          <w:sz w:val="28"/>
          <w:szCs w:val="28"/>
        </w:rPr>
        <w:t>но­познавательные и внешние мотивы;</w:t>
      </w:r>
    </w:p>
    <w:p w:rsidR="00AB68E3" w:rsidRPr="008C7BB7" w:rsidRDefault="00AB68E3" w:rsidP="008832E8">
      <w:pPr>
        <w:pStyle w:val="af"/>
        <w:numPr>
          <w:ilvl w:val="0"/>
          <w:numId w:val="15"/>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z w:val="28"/>
          <w:szCs w:val="28"/>
        </w:rPr>
        <w:t>учебно­познавательный интерес к новому у</w:t>
      </w:r>
      <w:r w:rsidR="002D6368" w:rsidRPr="008C7BB7">
        <w:rPr>
          <w:rFonts w:ascii="Times New Roman" w:hAnsi="Times New Roman"/>
          <w:color w:val="auto"/>
          <w:sz w:val="28"/>
          <w:szCs w:val="28"/>
        </w:rPr>
        <w:t>чебному материалу</w:t>
      </w:r>
      <w:r w:rsidRPr="008C7BB7">
        <w:rPr>
          <w:rFonts w:ascii="Times New Roman" w:hAnsi="Times New Roman"/>
          <w:color w:val="auto"/>
          <w:sz w:val="28"/>
          <w:szCs w:val="28"/>
        </w:rPr>
        <w:t>;</w:t>
      </w:r>
    </w:p>
    <w:p w:rsidR="00AB68E3" w:rsidRPr="008C7BB7" w:rsidRDefault="00AB68E3" w:rsidP="008832E8">
      <w:pPr>
        <w:pStyle w:val="af"/>
        <w:numPr>
          <w:ilvl w:val="0"/>
          <w:numId w:val="15"/>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z w:val="28"/>
          <w:szCs w:val="28"/>
        </w:rPr>
        <w:t>способность к оценке своей учебной деятельности;</w:t>
      </w:r>
    </w:p>
    <w:p w:rsidR="00AB68E3" w:rsidRPr="008C7BB7" w:rsidRDefault="00AB68E3" w:rsidP="008832E8">
      <w:pPr>
        <w:pStyle w:val="af"/>
        <w:numPr>
          <w:ilvl w:val="0"/>
          <w:numId w:val="15"/>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z w:val="28"/>
          <w:szCs w:val="28"/>
        </w:rPr>
        <w:t>установка на здоровый образ жизни;</w:t>
      </w:r>
    </w:p>
    <w:p w:rsidR="00AB68E3" w:rsidRPr="008C7BB7" w:rsidRDefault="001D481D"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iCs/>
          <w:color w:val="auto"/>
          <w:sz w:val="28"/>
          <w:szCs w:val="28"/>
        </w:rPr>
        <w:t>Обучающийся</w:t>
      </w:r>
      <w:r w:rsidR="00AB68E3" w:rsidRPr="008C7BB7">
        <w:rPr>
          <w:rFonts w:ascii="Times New Roman" w:hAnsi="Times New Roman" w:cs="Times New Roman"/>
          <w:b/>
          <w:iCs/>
          <w:color w:val="auto"/>
          <w:sz w:val="28"/>
          <w:szCs w:val="28"/>
        </w:rPr>
        <w:t xml:space="preserve"> получит возможность для формирования:</w:t>
      </w:r>
    </w:p>
    <w:p w:rsidR="00AB68E3" w:rsidRPr="008C7BB7" w:rsidRDefault="00AB68E3" w:rsidP="008832E8">
      <w:pPr>
        <w:pStyle w:val="af"/>
        <w:numPr>
          <w:ilvl w:val="0"/>
          <w:numId w:val="16"/>
        </w:numPr>
        <w:tabs>
          <w:tab w:val="left" w:pos="284"/>
        </w:tabs>
        <w:spacing w:line="240" w:lineRule="auto"/>
        <w:ind w:left="0" w:firstLine="0"/>
        <w:rPr>
          <w:rFonts w:ascii="Times New Roman" w:hAnsi="Times New Roman"/>
          <w:i/>
          <w:iCs/>
          <w:color w:val="auto"/>
          <w:sz w:val="28"/>
          <w:szCs w:val="28"/>
        </w:rPr>
      </w:pPr>
      <w:r w:rsidRPr="008C7BB7">
        <w:rPr>
          <w:rFonts w:ascii="Times New Roman" w:hAnsi="Times New Roman"/>
          <w:i/>
          <w:iCs/>
          <w:color w:val="auto"/>
          <w:sz w:val="28"/>
          <w:szCs w:val="28"/>
        </w:rPr>
        <w:t>установки на здоровый образ жизни и реализации ее в реальном поведении и п</w:t>
      </w:r>
      <w:r w:rsidRPr="008C7BB7">
        <w:rPr>
          <w:rFonts w:ascii="Times New Roman" w:hAnsi="Times New Roman"/>
          <w:i/>
          <w:iCs/>
          <w:color w:val="auto"/>
          <w:sz w:val="28"/>
          <w:szCs w:val="28"/>
        </w:rPr>
        <w:t>о</w:t>
      </w:r>
      <w:r w:rsidRPr="008C7BB7">
        <w:rPr>
          <w:rFonts w:ascii="Times New Roman" w:hAnsi="Times New Roman"/>
          <w:i/>
          <w:iCs/>
          <w:color w:val="auto"/>
          <w:sz w:val="28"/>
          <w:szCs w:val="28"/>
        </w:rPr>
        <w:t>ступках;.</w:t>
      </w:r>
    </w:p>
    <w:p w:rsidR="00AB68E3" w:rsidRPr="008C7BB7" w:rsidRDefault="00AB68E3" w:rsidP="00AB68E3">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i w:val="0"/>
          <w:color w:val="auto"/>
          <w:sz w:val="28"/>
          <w:szCs w:val="28"/>
        </w:rPr>
        <w:t>Регулятивные универсальные учебные действия</w:t>
      </w:r>
    </w:p>
    <w:p w:rsidR="00AB68E3" w:rsidRPr="008C7BB7" w:rsidRDefault="001D481D"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Обучающийся</w:t>
      </w:r>
      <w:r w:rsidR="00AB68E3" w:rsidRPr="008C7BB7">
        <w:rPr>
          <w:rFonts w:ascii="Times New Roman" w:hAnsi="Times New Roman" w:cs="Times New Roman"/>
          <w:b/>
          <w:color w:val="auto"/>
          <w:sz w:val="28"/>
          <w:szCs w:val="28"/>
        </w:rPr>
        <w:t xml:space="preserve"> научится:</w:t>
      </w:r>
    </w:p>
    <w:p w:rsidR="00AB68E3" w:rsidRPr="008C7BB7" w:rsidRDefault="00AB68E3" w:rsidP="008832E8">
      <w:pPr>
        <w:pStyle w:val="af"/>
        <w:numPr>
          <w:ilvl w:val="0"/>
          <w:numId w:val="17"/>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z w:val="28"/>
          <w:szCs w:val="28"/>
        </w:rPr>
        <w:t>принимать и сохранять учебную задачу;</w:t>
      </w:r>
    </w:p>
    <w:p w:rsidR="00AB68E3" w:rsidRPr="008C7BB7" w:rsidRDefault="00AB68E3" w:rsidP="008832E8">
      <w:pPr>
        <w:pStyle w:val="af"/>
        <w:numPr>
          <w:ilvl w:val="0"/>
          <w:numId w:val="17"/>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pacing w:val="-4"/>
          <w:sz w:val="28"/>
          <w:szCs w:val="28"/>
        </w:rPr>
        <w:t>учитывать выделенные учителем ориентиры действия в но</w:t>
      </w:r>
      <w:r w:rsidRPr="008C7BB7">
        <w:rPr>
          <w:rFonts w:ascii="Times New Roman" w:hAnsi="Times New Roman"/>
          <w:color w:val="auto"/>
          <w:sz w:val="28"/>
          <w:szCs w:val="28"/>
        </w:rPr>
        <w:t>вом учебном материале в сотрудничестве с учителем;</w:t>
      </w:r>
    </w:p>
    <w:p w:rsidR="00AB68E3" w:rsidRPr="008C7BB7" w:rsidRDefault="008C7BB7" w:rsidP="008832E8">
      <w:pPr>
        <w:pStyle w:val="af"/>
        <w:numPr>
          <w:ilvl w:val="0"/>
          <w:numId w:val="17"/>
        </w:numPr>
        <w:tabs>
          <w:tab w:val="left" w:pos="284"/>
        </w:tabs>
        <w:spacing w:line="240" w:lineRule="auto"/>
        <w:ind w:left="0" w:firstLine="0"/>
        <w:rPr>
          <w:rFonts w:ascii="Times New Roman" w:hAnsi="Times New Roman"/>
          <w:color w:val="auto"/>
          <w:sz w:val="28"/>
          <w:szCs w:val="28"/>
        </w:rPr>
      </w:pPr>
      <w:r>
        <w:rPr>
          <w:rFonts w:ascii="Times New Roman" w:hAnsi="Times New Roman"/>
          <w:color w:val="auto"/>
          <w:spacing w:val="-2"/>
          <w:sz w:val="28"/>
          <w:szCs w:val="28"/>
        </w:rPr>
        <w:t xml:space="preserve">осуществлять </w:t>
      </w:r>
      <w:r w:rsidR="00AB68E3" w:rsidRPr="008C7BB7">
        <w:rPr>
          <w:rFonts w:ascii="Times New Roman" w:hAnsi="Times New Roman"/>
          <w:color w:val="auto"/>
          <w:spacing w:val="-2"/>
          <w:sz w:val="28"/>
          <w:szCs w:val="28"/>
        </w:rPr>
        <w:t>пошаговый контроль по резуль</w:t>
      </w:r>
      <w:r w:rsidR="00AB68E3" w:rsidRPr="008C7BB7">
        <w:rPr>
          <w:rFonts w:ascii="Times New Roman" w:hAnsi="Times New Roman"/>
          <w:color w:val="auto"/>
          <w:sz w:val="28"/>
          <w:szCs w:val="28"/>
        </w:rPr>
        <w:t>тату;</w:t>
      </w:r>
    </w:p>
    <w:p w:rsidR="00AB68E3" w:rsidRPr="008C7BB7" w:rsidRDefault="00AB68E3" w:rsidP="008832E8">
      <w:pPr>
        <w:pStyle w:val="af"/>
        <w:numPr>
          <w:ilvl w:val="0"/>
          <w:numId w:val="17"/>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pacing w:val="2"/>
          <w:sz w:val="28"/>
          <w:szCs w:val="28"/>
        </w:rPr>
        <w:lastRenderedPageBreak/>
        <w:t>адекватно воспринимать предложения и оценку учите</w:t>
      </w:r>
      <w:r w:rsidRPr="008C7BB7">
        <w:rPr>
          <w:rFonts w:ascii="Times New Roman" w:hAnsi="Times New Roman"/>
          <w:color w:val="auto"/>
          <w:sz w:val="28"/>
          <w:szCs w:val="28"/>
        </w:rPr>
        <w:t>лей, товарищей, родителей и других людей;</w:t>
      </w:r>
    </w:p>
    <w:p w:rsidR="00AB68E3" w:rsidRPr="008C7BB7" w:rsidRDefault="001D481D"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Обучающийся</w:t>
      </w:r>
      <w:r w:rsidR="00AB68E3" w:rsidRPr="008C7BB7">
        <w:rPr>
          <w:rFonts w:ascii="Times New Roman" w:hAnsi="Times New Roman" w:cs="Times New Roman"/>
          <w:b/>
          <w:iCs/>
          <w:color w:val="auto"/>
          <w:sz w:val="28"/>
          <w:szCs w:val="28"/>
        </w:rPr>
        <w:t xml:space="preserve"> получит возможность научиться:</w:t>
      </w:r>
    </w:p>
    <w:p w:rsidR="00AB68E3" w:rsidRPr="008C7BB7" w:rsidRDefault="00AB68E3" w:rsidP="008832E8">
      <w:pPr>
        <w:pStyle w:val="af"/>
        <w:numPr>
          <w:ilvl w:val="0"/>
          <w:numId w:val="18"/>
        </w:numPr>
        <w:tabs>
          <w:tab w:val="left" w:pos="284"/>
        </w:tabs>
        <w:spacing w:line="240" w:lineRule="auto"/>
        <w:ind w:left="0" w:firstLine="0"/>
        <w:rPr>
          <w:rFonts w:ascii="Times New Roman" w:hAnsi="Times New Roman"/>
          <w:i/>
          <w:iCs/>
          <w:color w:val="auto"/>
          <w:sz w:val="28"/>
          <w:szCs w:val="28"/>
        </w:rPr>
      </w:pPr>
      <w:r w:rsidRPr="008C7BB7">
        <w:rPr>
          <w:rFonts w:ascii="Times New Roman" w:hAnsi="Times New Roman"/>
          <w:i/>
          <w:iCs/>
          <w:color w:val="auto"/>
          <w:sz w:val="28"/>
          <w:szCs w:val="28"/>
        </w:rPr>
        <w:t>в сотрудничестве с учителем ставить новые учебные задачи;</w:t>
      </w:r>
    </w:p>
    <w:p w:rsidR="001D481D" w:rsidRPr="008C7BB7" w:rsidRDefault="00AB68E3" w:rsidP="001D481D">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i w:val="0"/>
          <w:color w:val="auto"/>
          <w:sz w:val="28"/>
          <w:szCs w:val="28"/>
        </w:rPr>
        <w:t>Познавательные универсальные учебные действия</w:t>
      </w:r>
    </w:p>
    <w:p w:rsidR="00AB68E3" w:rsidRPr="008C7BB7" w:rsidRDefault="001D481D" w:rsidP="001D481D">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color w:val="auto"/>
          <w:sz w:val="28"/>
          <w:szCs w:val="28"/>
        </w:rPr>
        <w:t>Обучающийся</w:t>
      </w:r>
      <w:r w:rsidR="00AB68E3" w:rsidRPr="008C7BB7">
        <w:rPr>
          <w:rFonts w:ascii="Times New Roman" w:hAnsi="Times New Roman" w:cs="Times New Roman"/>
          <w:b/>
          <w:color w:val="auto"/>
          <w:sz w:val="28"/>
          <w:szCs w:val="28"/>
        </w:rPr>
        <w:t xml:space="preserve"> научится:</w:t>
      </w:r>
    </w:p>
    <w:p w:rsidR="00AB68E3" w:rsidRPr="008C7BB7" w:rsidRDefault="00AB68E3" w:rsidP="008832E8">
      <w:pPr>
        <w:pStyle w:val="af"/>
        <w:numPr>
          <w:ilvl w:val="0"/>
          <w:numId w:val="22"/>
        </w:numPr>
        <w:tabs>
          <w:tab w:val="left" w:pos="284"/>
        </w:tabs>
        <w:spacing w:line="240" w:lineRule="auto"/>
        <w:ind w:firstLine="0"/>
        <w:rPr>
          <w:rFonts w:ascii="Times New Roman" w:hAnsi="Times New Roman"/>
          <w:color w:val="auto"/>
          <w:sz w:val="28"/>
          <w:szCs w:val="28"/>
        </w:rPr>
      </w:pPr>
      <w:r w:rsidRPr="008C7BB7">
        <w:rPr>
          <w:rFonts w:ascii="Times New Roman" w:hAnsi="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w:t>
      </w:r>
      <w:r w:rsidRPr="008C7BB7">
        <w:rPr>
          <w:rFonts w:ascii="Times New Roman" w:hAnsi="Times New Roman"/>
          <w:color w:val="auto"/>
          <w:sz w:val="28"/>
          <w:szCs w:val="28"/>
        </w:rPr>
        <w:t>к</w:t>
      </w:r>
      <w:r w:rsidRPr="008C7BB7">
        <w:rPr>
          <w:rFonts w:ascii="Times New Roman" w:hAnsi="Times New Roman"/>
          <w:color w:val="auto"/>
          <w:sz w:val="28"/>
          <w:szCs w:val="28"/>
        </w:rPr>
        <w:t xml:space="preserve">тронные, </w:t>
      </w:r>
      <w:r w:rsidRPr="008C7BB7">
        <w:rPr>
          <w:rFonts w:ascii="Times New Roman" w:hAnsi="Times New Roman"/>
          <w:color w:val="auto"/>
          <w:spacing w:val="-2"/>
          <w:sz w:val="28"/>
          <w:szCs w:val="28"/>
        </w:rPr>
        <w:t>цифровые)</w:t>
      </w:r>
      <w:r w:rsidRPr="008C7BB7">
        <w:rPr>
          <w:rFonts w:ascii="Times New Roman" w:hAnsi="Times New Roman"/>
          <w:color w:val="auto"/>
          <w:sz w:val="28"/>
          <w:szCs w:val="28"/>
        </w:rPr>
        <w:t>;</w:t>
      </w:r>
    </w:p>
    <w:p w:rsidR="00AB68E3" w:rsidRPr="008C7BB7" w:rsidRDefault="00AB68E3" w:rsidP="008832E8">
      <w:pPr>
        <w:pStyle w:val="af"/>
        <w:numPr>
          <w:ilvl w:val="0"/>
          <w:numId w:val="22"/>
        </w:numPr>
        <w:tabs>
          <w:tab w:val="left" w:pos="284"/>
        </w:tabs>
        <w:spacing w:line="240" w:lineRule="auto"/>
        <w:ind w:firstLine="0"/>
        <w:rPr>
          <w:rFonts w:ascii="Times New Roman" w:hAnsi="Times New Roman"/>
          <w:color w:val="auto"/>
          <w:sz w:val="28"/>
          <w:szCs w:val="28"/>
        </w:rPr>
      </w:pPr>
      <w:r w:rsidRPr="008C7BB7">
        <w:rPr>
          <w:rFonts w:ascii="Times New Roman" w:hAnsi="Times New Roman"/>
          <w:color w:val="auto"/>
          <w:sz w:val="28"/>
          <w:szCs w:val="28"/>
        </w:rPr>
        <w:t>осуществлять запись (фиксацию) выборочной информации об окружающем м</w:t>
      </w:r>
      <w:r w:rsidRPr="008C7BB7">
        <w:rPr>
          <w:rFonts w:ascii="Times New Roman" w:hAnsi="Times New Roman"/>
          <w:color w:val="auto"/>
          <w:sz w:val="28"/>
          <w:szCs w:val="28"/>
        </w:rPr>
        <w:t>и</w:t>
      </w:r>
      <w:r w:rsidRPr="008C7BB7">
        <w:rPr>
          <w:rFonts w:ascii="Times New Roman" w:hAnsi="Times New Roman"/>
          <w:color w:val="auto"/>
          <w:sz w:val="28"/>
          <w:szCs w:val="28"/>
        </w:rPr>
        <w:t>ре и о себе самом, в том числе с помощью инструментов ИКТ;</w:t>
      </w:r>
    </w:p>
    <w:p w:rsidR="00AB68E3" w:rsidRPr="008C7BB7" w:rsidRDefault="00AB68E3" w:rsidP="008832E8">
      <w:pPr>
        <w:pStyle w:val="af"/>
        <w:numPr>
          <w:ilvl w:val="0"/>
          <w:numId w:val="22"/>
        </w:numPr>
        <w:tabs>
          <w:tab w:val="left" w:pos="284"/>
        </w:tabs>
        <w:spacing w:line="240" w:lineRule="auto"/>
        <w:ind w:firstLine="0"/>
        <w:rPr>
          <w:rStyle w:val="Zag11"/>
          <w:rFonts w:ascii="Times New Roman" w:hAnsi="Times New Roman"/>
          <w:color w:val="auto"/>
          <w:sz w:val="28"/>
          <w:szCs w:val="28"/>
        </w:rPr>
      </w:pPr>
      <w:r w:rsidRPr="008C7BB7">
        <w:rPr>
          <w:rFonts w:ascii="Times New Roman" w:hAnsi="Times New Roman"/>
          <w:color w:val="auto"/>
          <w:spacing w:val="-2"/>
          <w:sz w:val="28"/>
          <w:szCs w:val="28"/>
        </w:rPr>
        <w:t>использовать знаково­символические средства, в том чис</w:t>
      </w:r>
      <w:r w:rsidRPr="008C7BB7">
        <w:rPr>
          <w:rFonts w:ascii="Times New Roman" w:hAnsi="Times New Roman"/>
          <w:color w:val="auto"/>
          <w:sz w:val="28"/>
          <w:szCs w:val="28"/>
        </w:rPr>
        <w:t>ле модели (включая ви</w:t>
      </w:r>
      <w:r w:rsidRPr="008C7BB7">
        <w:rPr>
          <w:rFonts w:ascii="Times New Roman" w:hAnsi="Times New Roman"/>
          <w:color w:val="auto"/>
          <w:sz w:val="28"/>
          <w:szCs w:val="28"/>
        </w:rPr>
        <w:t>р</w:t>
      </w:r>
      <w:r w:rsidRPr="008C7BB7">
        <w:rPr>
          <w:rFonts w:ascii="Times New Roman" w:hAnsi="Times New Roman"/>
          <w:color w:val="auto"/>
          <w:sz w:val="28"/>
          <w:szCs w:val="28"/>
        </w:rPr>
        <w:t>туальные) и схемы (включая концептуальные), для решения задач;</w:t>
      </w:r>
    </w:p>
    <w:p w:rsidR="00AB68E3" w:rsidRPr="008C7BB7" w:rsidRDefault="00AB68E3" w:rsidP="008832E8">
      <w:pPr>
        <w:pStyle w:val="af"/>
        <w:numPr>
          <w:ilvl w:val="0"/>
          <w:numId w:val="22"/>
        </w:numPr>
        <w:tabs>
          <w:tab w:val="left" w:pos="284"/>
        </w:tabs>
        <w:spacing w:line="240" w:lineRule="auto"/>
        <w:ind w:firstLine="0"/>
        <w:rPr>
          <w:rFonts w:ascii="Times New Roman" w:hAnsi="Times New Roman"/>
          <w:color w:val="auto"/>
          <w:sz w:val="28"/>
          <w:szCs w:val="28"/>
        </w:rPr>
      </w:pPr>
      <w:r w:rsidRPr="008C7BB7">
        <w:rPr>
          <w:rFonts w:ascii="Times New Roman" w:hAnsi="Times New Roman"/>
          <w:color w:val="auto"/>
          <w:sz w:val="28"/>
          <w:szCs w:val="28"/>
        </w:rPr>
        <w:t xml:space="preserve">строить </w:t>
      </w:r>
      <w:r w:rsidR="009544D4" w:rsidRPr="008C7BB7">
        <w:rPr>
          <w:rFonts w:ascii="Times New Roman" w:hAnsi="Times New Roman"/>
          <w:color w:val="auto"/>
          <w:sz w:val="28"/>
          <w:szCs w:val="28"/>
        </w:rPr>
        <w:t xml:space="preserve">сообщения в устной </w:t>
      </w:r>
      <w:r w:rsidRPr="008C7BB7">
        <w:rPr>
          <w:rFonts w:ascii="Times New Roman" w:hAnsi="Times New Roman"/>
          <w:color w:val="auto"/>
          <w:sz w:val="28"/>
          <w:szCs w:val="28"/>
        </w:rPr>
        <w:t>форме;</w:t>
      </w:r>
    </w:p>
    <w:p w:rsidR="00AB68E3" w:rsidRPr="008C7BB7" w:rsidRDefault="001D481D"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Обучающийся</w:t>
      </w:r>
      <w:r w:rsidR="00AB68E3" w:rsidRPr="008C7BB7">
        <w:rPr>
          <w:rFonts w:ascii="Times New Roman" w:hAnsi="Times New Roman" w:cs="Times New Roman"/>
          <w:b/>
          <w:iCs/>
          <w:color w:val="auto"/>
          <w:sz w:val="28"/>
          <w:szCs w:val="28"/>
        </w:rPr>
        <w:t xml:space="preserve"> получит возможность научиться:</w:t>
      </w:r>
    </w:p>
    <w:p w:rsidR="00AB68E3" w:rsidRPr="008C7BB7" w:rsidRDefault="00AB68E3" w:rsidP="008832E8">
      <w:pPr>
        <w:pStyle w:val="af"/>
        <w:numPr>
          <w:ilvl w:val="0"/>
          <w:numId w:val="19"/>
        </w:numPr>
        <w:tabs>
          <w:tab w:val="left" w:pos="284"/>
        </w:tabs>
        <w:spacing w:line="240" w:lineRule="auto"/>
        <w:ind w:left="0" w:firstLine="0"/>
        <w:rPr>
          <w:rFonts w:ascii="Times New Roman" w:hAnsi="Times New Roman"/>
          <w:i/>
          <w:iCs/>
          <w:color w:val="auto"/>
          <w:sz w:val="28"/>
          <w:szCs w:val="28"/>
        </w:rPr>
      </w:pPr>
      <w:r w:rsidRPr="008C7BB7">
        <w:rPr>
          <w:rFonts w:ascii="Times New Roman" w:hAnsi="Times New Roman"/>
          <w:i/>
          <w:iCs/>
          <w:color w:val="auto"/>
          <w:sz w:val="28"/>
          <w:szCs w:val="28"/>
        </w:rPr>
        <w:t>осуществлять расширенный поиск информации с использованием ресурсов би</w:t>
      </w:r>
      <w:r w:rsidRPr="008C7BB7">
        <w:rPr>
          <w:rFonts w:ascii="Times New Roman" w:hAnsi="Times New Roman"/>
          <w:i/>
          <w:iCs/>
          <w:color w:val="auto"/>
          <w:sz w:val="28"/>
          <w:szCs w:val="28"/>
        </w:rPr>
        <w:t>б</w:t>
      </w:r>
      <w:r w:rsidRPr="008C7BB7">
        <w:rPr>
          <w:rFonts w:ascii="Times New Roman" w:hAnsi="Times New Roman"/>
          <w:i/>
          <w:iCs/>
          <w:color w:val="auto"/>
          <w:sz w:val="28"/>
          <w:szCs w:val="28"/>
        </w:rPr>
        <w:t>лиотек и сети Интернет;</w:t>
      </w:r>
    </w:p>
    <w:p w:rsidR="00AB68E3" w:rsidRPr="008C7BB7" w:rsidRDefault="00AB68E3" w:rsidP="00AB68E3">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i w:val="0"/>
          <w:color w:val="auto"/>
          <w:sz w:val="28"/>
          <w:szCs w:val="28"/>
        </w:rPr>
        <w:t>Коммуникативные универсальные учебные действия</w:t>
      </w:r>
    </w:p>
    <w:p w:rsidR="00AB68E3" w:rsidRPr="008C7BB7" w:rsidRDefault="001D481D"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Обучающийся</w:t>
      </w:r>
      <w:r w:rsidR="00AB68E3" w:rsidRPr="008C7BB7">
        <w:rPr>
          <w:rFonts w:ascii="Times New Roman" w:hAnsi="Times New Roman" w:cs="Times New Roman"/>
          <w:b/>
          <w:color w:val="auto"/>
          <w:sz w:val="28"/>
          <w:szCs w:val="28"/>
        </w:rPr>
        <w:t xml:space="preserve"> научится:</w:t>
      </w:r>
    </w:p>
    <w:p w:rsidR="00AB68E3" w:rsidRPr="008C7BB7" w:rsidRDefault="00AB68E3" w:rsidP="008832E8">
      <w:pPr>
        <w:pStyle w:val="af"/>
        <w:numPr>
          <w:ilvl w:val="0"/>
          <w:numId w:val="20"/>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pacing w:val="2"/>
          <w:sz w:val="28"/>
          <w:szCs w:val="28"/>
        </w:rPr>
        <w:t>адекватно использовать коммуникативные, прежде все</w:t>
      </w:r>
      <w:r w:rsidRPr="008C7BB7">
        <w:rPr>
          <w:rFonts w:ascii="Times New Roman" w:hAnsi="Times New Roman"/>
          <w:color w:val="auto"/>
          <w:sz w:val="28"/>
          <w:szCs w:val="28"/>
        </w:rPr>
        <w:t xml:space="preserve">го </w:t>
      </w:r>
      <w:r w:rsidRPr="008C7BB7">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8C7BB7">
        <w:rPr>
          <w:rFonts w:ascii="Times New Roman" w:hAnsi="Times New Roman"/>
          <w:color w:val="auto"/>
          <w:spacing w:val="2"/>
          <w:sz w:val="28"/>
          <w:szCs w:val="28"/>
        </w:rPr>
        <w:t xml:space="preserve">ле сопровождая его аудиовизуальной поддержкой), владеть </w:t>
      </w:r>
      <w:r w:rsidRPr="008C7BB7">
        <w:rPr>
          <w:rFonts w:ascii="Times New Roman" w:hAnsi="Times New Roman"/>
          <w:color w:val="auto"/>
          <w:sz w:val="28"/>
          <w:szCs w:val="28"/>
        </w:rPr>
        <w:t>диалогич</w:t>
      </w:r>
      <w:r w:rsidRPr="008C7BB7">
        <w:rPr>
          <w:rFonts w:ascii="Times New Roman" w:hAnsi="Times New Roman"/>
          <w:color w:val="auto"/>
          <w:sz w:val="28"/>
          <w:szCs w:val="28"/>
        </w:rPr>
        <w:t>е</w:t>
      </w:r>
      <w:r w:rsidRPr="008C7BB7">
        <w:rPr>
          <w:rFonts w:ascii="Times New Roman" w:hAnsi="Times New Roman"/>
          <w:color w:val="auto"/>
          <w:sz w:val="28"/>
          <w:szCs w:val="28"/>
        </w:rPr>
        <w:t>ской формой коммуникации, используя в том чис</w:t>
      </w:r>
      <w:r w:rsidRPr="008C7BB7">
        <w:rPr>
          <w:rFonts w:ascii="Times New Roman" w:hAnsi="Times New Roman"/>
          <w:color w:val="auto"/>
          <w:spacing w:val="2"/>
          <w:sz w:val="28"/>
          <w:szCs w:val="28"/>
        </w:rPr>
        <w:t>ле средства и инструменты ИКТ и дистанционного обще</w:t>
      </w:r>
      <w:r w:rsidRPr="008C7BB7">
        <w:rPr>
          <w:rFonts w:ascii="Times New Roman" w:hAnsi="Times New Roman"/>
          <w:color w:val="auto"/>
          <w:sz w:val="28"/>
          <w:szCs w:val="28"/>
        </w:rPr>
        <w:t>ния;</w:t>
      </w:r>
    </w:p>
    <w:p w:rsidR="00AB68E3" w:rsidRPr="008C7BB7" w:rsidRDefault="00AB68E3" w:rsidP="008832E8">
      <w:pPr>
        <w:pStyle w:val="af"/>
        <w:numPr>
          <w:ilvl w:val="0"/>
          <w:numId w:val="20"/>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pacing w:val="2"/>
          <w:sz w:val="28"/>
          <w:szCs w:val="28"/>
        </w:rPr>
        <w:t>договариваться и приходить к общему решению в со</w:t>
      </w:r>
      <w:r w:rsidRPr="008C7BB7">
        <w:rPr>
          <w:rFonts w:ascii="Times New Roman" w:hAnsi="Times New Roman"/>
          <w:color w:val="auto"/>
          <w:sz w:val="28"/>
          <w:szCs w:val="28"/>
        </w:rPr>
        <w:t>вместной деятельности, в том числе в ситуации столкновения интересов;</w:t>
      </w:r>
    </w:p>
    <w:p w:rsidR="00AB68E3" w:rsidRPr="008C7BB7" w:rsidRDefault="00AB68E3" w:rsidP="008832E8">
      <w:pPr>
        <w:pStyle w:val="af"/>
        <w:numPr>
          <w:ilvl w:val="0"/>
          <w:numId w:val="20"/>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z w:val="28"/>
          <w:szCs w:val="28"/>
        </w:rPr>
        <w:t>задавать вопросы;</w:t>
      </w:r>
    </w:p>
    <w:p w:rsidR="00AB68E3" w:rsidRPr="008C7BB7" w:rsidRDefault="00AB68E3" w:rsidP="008832E8">
      <w:pPr>
        <w:pStyle w:val="af"/>
        <w:numPr>
          <w:ilvl w:val="0"/>
          <w:numId w:val="20"/>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z w:val="28"/>
          <w:szCs w:val="28"/>
        </w:rPr>
        <w:t>использовать речь для регуляции своего действия;</w:t>
      </w:r>
    </w:p>
    <w:p w:rsidR="00AB68E3" w:rsidRPr="008C7BB7" w:rsidRDefault="001D481D"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Обучающийся</w:t>
      </w:r>
      <w:r w:rsidRPr="008C7BB7">
        <w:rPr>
          <w:rFonts w:ascii="Times New Roman" w:hAnsi="Times New Roman" w:cs="Times New Roman"/>
          <w:b/>
          <w:iCs/>
          <w:color w:val="auto"/>
          <w:sz w:val="28"/>
          <w:szCs w:val="28"/>
        </w:rPr>
        <w:t xml:space="preserve"> </w:t>
      </w:r>
      <w:r w:rsidR="00AB68E3" w:rsidRPr="008C7BB7">
        <w:rPr>
          <w:rFonts w:ascii="Times New Roman" w:hAnsi="Times New Roman" w:cs="Times New Roman"/>
          <w:b/>
          <w:iCs/>
          <w:color w:val="auto"/>
          <w:sz w:val="28"/>
          <w:szCs w:val="28"/>
        </w:rPr>
        <w:t>получит возможность научиться:</w:t>
      </w:r>
    </w:p>
    <w:p w:rsidR="00AB68E3" w:rsidRPr="008C7BB7" w:rsidRDefault="00AB68E3" w:rsidP="008832E8">
      <w:pPr>
        <w:pStyle w:val="af"/>
        <w:numPr>
          <w:ilvl w:val="0"/>
          <w:numId w:val="21"/>
        </w:numPr>
        <w:tabs>
          <w:tab w:val="left" w:pos="284"/>
        </w:tabs>
        <w:spacing w:line="240" w:lineRule="auto"/>
        <w:ind w:left="0" w:firstLine="0"/>
        <w:rPr>
          <w:rFonts w:ascii="Times New Roman" w:hAnsi="Times New Roman"/>
          <w:i/>
          <w:color w:val="auto"/>
          <w:sz w:val="28"/>
          <w:szCs w:val="28"/>
        </w:rPr>
      </w:pPr>
      <w:r w:rsidRPr="008C7BB7">
        <w:rPr>
          <w:rFonts w:ascii="Times New Roman" w:hAnsi="Times New Roman"/>
          <w:i/>
          <w:iCs/>
          <w:color w:val="auto"/>
          <w:spacing w:val="2"/>
          <w:sz w:val="28"/>
          <w:szCs w:val="28"/>
        </w:rPr>
        <w:t>учитывать и координировать в сотрудничестве по</w:t>
      </w:r>
      <w:r w:rsidRPr="008C7BB7">
        <w:rPr>
          <w:rFonts w:ascii="Times New Roman" w:hAnsi="Times New Roman"/>
          <w:i/>
          <w:iCs/>
          <w:color w:val="auto"/>
          <w:sz w:val="28"/>
          <w:szCs w:val="28"/>
        </w:rPr>
        <w:t>зиции других людей, отли</w:t>
      </w:r>
      <w:r w:rsidRPr="008C7BB7">
        <w:rPr>
          <w:rFonts w:ascii="Times New Roman" w:hAnsi="Times New Roman"/>
          <w:i/>
          <w:iCs/>
          <w:color w:val="auto"/>
          <w:sz w:val="28"/>
          <w:szCs w:val="28"/>
        </w:rPr>
        <w:t>ч</w:t>
      </w:r>
      <w:r w:rsidRPr="008C7BB7">
        <w:rPr>
          <w:rFonts w:ascii="Times New Roman" w:hAnsi="Times New Roman"/>
          <w:i/>
          <w:iCs/>
          <w:color w:val="auto"/>
          <w:sz w:val="28"/>
          <w:szCs w:val="28"/>
        </w:rPr>
        <w:t>ные от собственной;</w:t>
      </w:r>
    </w:p>
    <w:p w:rsidR="00AB68E3" w:rsidRPr="008C7BB7" w:rsidRDefault="00AB68E3" w:rsidP="008832E8">
      <w:pPr>
        <w:pStyle w:val="af"/>
        <w:numPr>
          <w:ilvl w:val="0"/>
          <w:numId w:val="21"/>
        </w:numPr>
        <w:tabs>
          <w:tab w:val="left" w:pos="284"/>
        </w:tabs>
        <w:spacing w:line="240" w:lineRule="auto"/>
        <w:ind w:left="0" w:firstLine="0"/>
        <w:rPr>
          <w:rFonts w:ascii="Times New Roman" w:hAnsi="Times New Roman"/>
          <w:i/>
          <w:color w:val="auto"/>
          <w:sz w:val="28"/>
          <w:szCs w:val="28"/>
        </w:rPr>
      </w:pPr>
      <w:r w:rsidRPr="008C7BB7">
        <w:rPr>
          <w:rFonts w:ascii="Times New Roman" w:hAnsi="Times New Roman"/>
          <w:i/>
          <w:iCs/>
          <w:color w:val="auto"/>
          <w:sz w:val="28"/>
          <w:szCs w:val="28"/>
        </w:rPr>
        <w:t xml:space="preserve">учитывать разные мнения и интересы и обосновывать собственную </w:t>
      </w:r>
      <w:r w:rsidR="009544D4" w:rsidRPr="008C7BB7">
        <w:rPr>
          <w:rFonts w:ascii="Times New Roman" w:hAnsi="Times New Roman"/>
          <w:i/>
          <w:iCs/>
          <w:color w:val="auto"/>
          <w:sz w:val="28"/>
          <w:szCs w:val="28"/>
        </w:rPr>
        <w:t>позиции;</w:t>
      </w:r>
    </w:p>
    <w:p w:rsidR="00AB68E3" w:rsidRPr="008C7BB7" w:rsidRDefault="00AB68E3" w:rsidP="00AB68E3">
      <w:pPr>
        <w:pStyle w:val="af"/>
        <w:tabs>
          <w:tab w:val="left" w:pos="284"/>
        </w:tabs>
        <w:spacing w:line="240" w:lineRule="auto"/>
        <w:ind w:firstLine="0"/>
        <w:rPr>
          <w:rFonts w:ascii="Times New Roman" w:hAnsi="Times New Roman"/>
          <w:iCs/>
          <w:color w:val="auto"/>
          <w:sz w:val="24"/>
          <w:szCs w:val="24"/>
        </w:rPr>
      </w:pPr>
    </w:p>
    <w:p w:rsidR="00AB68E3" w:rsidRPr="008C7BB7" w:rsidRDefault="00AB68E3" w:rsidP="00AB68E3">
      <w:pPr>
        <w:pStyle w:val="af"/>
        <w:tabs>
          <w:tab w:val="left" w:pos="284"/>
        </w:tabs>
        <w:spacing w:line="240" w:lineRule="auto"/>
        <w:ind w:firstLine="0"/>
        <w:rPr>
          <w:rFonts w:ascii="Times New Roman" w:hAnsi="Times New Roman"/>
          <w:iCs/>
          <w:color w:val="auto"/>
          <w:sz w:val="24"/>
          <w:szCs w:val="24"/>
        </w:rPr>
      </w:pPr>
    </w:p>
    <w:p w:rsidR="00AB68E3" w:rsidRPr="00AB68E3" w:rsidRDefault="00AB68E3" w:rsidP="00AB68E3">
      <w:pPr>
        <w:pStyle w:val="af"/>
        <w:tabs>
          <w:tab w:val="left" w:pos="284"/>
        </w:tabs>
        <w:spacing w:line="240" w:lineRule="auto"/>
        <w:ind w:firstLine="0"/>
        <w:rPr>
          <w:rFonts w:ascii="Times New Roman" w:hAnsi="Times New Roman"/>
          <w:iCs/>
          <w:color w:val="auto"/>
          <w:sz w:val="24"/>
          <w:szCs w:val="24"/>
        </w:rPr>
        <w:sectPr w:rsidR="00AB68E3" w:rsidRPr="00AB68E3" w:rsidSect="000C0F08">
          <w:footerReference w:type="even" r:id="rId10"/>
          <w:footerReference w:type="default" r:id="rId11"/>
          <w:pgSz w:w="11906" w:h="16838" w:code="9"/>
          <w:pgMar w:top="567" w:right="567" w:bottom="567" w:left="1134" w:header="567" w:footer="567" w:gutter="0"/>
          <w:cols w:space="720"/>
          <w:noEndnote/>
          <w:titlePg/>
          <w:docGrid w:linePitch="326"/>
        </w:sectPr>
      </w:pPr>
    </w:p>
    <w:p w:rsidR="00AB68E3" w:rsidRPr="00AB68E3" w:rsidRDefault="00AB68E3" w:rsidP="00AB68E3">
      <w:pPr>
        <w:spacing w:after="0" w:line="240" w:lineRule="auto"/>
        <w:jc w:val="center"/>
        <w:rPr>
          <w:rFonts w:ascii="Times New Roman" w:hAnsi="Times New Roman" w:cs="Times New Roman"/>
          <w:b/>
          <w:bCs/>
          <w:sz w:val="24"/>
          <w:szCs w:val="24"/>
        </w:rPr>
      </w:pPr>
      <w:r w:rsidRPr="00AB68E3">
        <w:rPr>
          <w:rFonts w:ascii="Times New Roman" w:hAnsi="Times New Roman" w:cs="Times New Roman"/>
          <w:b/>
          <w:bCs/>
          <w:sz w:val="24"/>
          <w:szCs w:val="24"/>
        </w:rPr>
        <w:lastRenderedPageBreak/>
        <w:t>Характеристика результатов формирования универсальных учебных действий на разных этапах обучения</w:t>
      </w:r>
    </w:p>
    <w:tbl>
      <w:tblP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36"/>
        <w:gridCol w:w="3836"/>
        <w:gridCol w:w="3836"/>
        <w:gridCol w:w="3837"/>
      </w:tblGrid>
      <w:tr w:rsidR="00AB68E3" w:rsidRPr="00AB68E3" w:rsidTr="000C0F08">
        <w:trPr>
          <w:tblHeader/>
        </w:trPr>
        <w:tc>
          <w:tcPr>
            <w:tcW w:w="675"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jc w:val="center"/>
              <w:rPr>
                <w:rFonts w:ascii="Times New Roman" w:hAnsi="Times New Roman" w:cs="Times New Roman"/>
                <w:b/>
                <w:bCs/>
                <w:sz w:val="24"/>
                <w:szCs w:val="24"/>
              </w:rPr>
            </w:pPr>
            <w:r w:rsidRPr="00AB68E3">
              <w:rPr>
                <w:rFonts w:ascii="Times New Roman" w:hAnsi="Times New Roman" w:cs="Times New Roman"/>
                <w:b/>
                <w:bCs/>
                <w:sz w:val="24"/>
                <w:szCs w:val="24"/>
              </w:rPr>
              <w:t>Класс</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jc w:val="center"/>
              <w:rPr>
                <w:rFonts w:ascii="Times New Roman" w:hAnsi="Times New Roman" w:cs="Times New Roman"/>
                <w:b/>
                <w:sz w:val="24"/>
                <w:szCs w:val="24"/>
              </w:rPr>
            </w:pPr>
            <w:r w:rsidRPr="00AB68E3">
              <w:rPr>
                <w:rFonts w:ascii="Times New Roman" w:hAnsi="Times New Roman" w:cs="Times New Roman"/>
                <w:b/>
                <w:bCs/>
                <w:sz w:val="24"/>
                <w:szCs w:val="24"/>
              </w:rPr>
              <w:t xml:space="preserve">Личностные </w:t>
            </w:r>
            <w:r w:rsidRPr="00AB68E3">
              <w:rPr>
                <w:rFonts w:ascii="Times New Roman" w:hAnsi="Times New Roman" w:cs="Times New Roman"/>
                <w:b/>
                <w:sz w:val="24"/>
                <w:szCs w:val="24"/>
              </w:rPr>
              <w:t>УУД</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jc w:val="center"/>
              <w:rPr>
                <w:rFonts w:ascii="Times New Roman" w:hAnsi="Times New Roman" w:cs="Times New Roman"/>
                <w:b/>
                <w:sz w:val="24"/>
                <w:szCs w:val="24"/>
              </w:rPr>
            </w:pPr>
            <w:r w:rsidRPr="00AB68E3">
              <w:rPr>
                <w:rFonts w:ascii="Times New Roman" w:hAnsi="Times New Roman" w:cs="Times New Roman"/>
                <w:b/>
                <w:bCs/>
                <w:sz w:val="24"/>
                <w:szCs w:val="24"/>
              </w:rPr>
              <w:t xml:space="preserve">Регулятивные </w:t>
            </w:r>
            <w:r w:rsidRPr="00AB68E3">
              <w:rPr>
                <w:rFonts w:ascii="Times New Roman" w:hAnsi="Times New Roman" w:cs="Times New Roman"/>
                <w:b/>
                <w:sz w:val="24"/>
                <w:szCs w:val="24"/>
              </w:rPr>
              <w:t>УУД</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jc w:val="center"/>
              <w:rPr>
                <w:rFonts w:ascii="Times New Roman" w:hAnsi="Times New Roman" w:cs="Times New Roman"/>
                <w:b/>
                <w:sz w:val="24"/>
                <w:szCs w:val="24"/>
              </w:rPr>
            </w:pPr>
            <w:r w:rsidRPr="00AB68E3">
              <w:rPr>
                <w:rFonts w:ascii="Times New Roman" w:hAnsi="Times New Roman" w:cs="Times New Roman"/>
                <w:b/>
                <w:bCs/>
                <w:sz w:val="24"/>
                <w:szCs w:val="24"/>
              </w:rPr>
              <w:t xml:space="preserve">Познавательные </w:t>
            </w:r>
            <w:r w:rsidRPr="00AB68E3">
              <w:rPr>
                <w:rFonts w:ascii="Times New Roman" w:hAnsi="Times New Roman" w:cs="Times New Roman"/>
                <w:b/>
                <w:sz w:val="24"/>
                <w:szCs w:val="24"/>
              </w:rPr>
              <w:t>УУД</w:t>
            </w:r>
          </w:p>
        </w:tc>
        <w:tc>
          <w:tcPr>
            <w:tcW w:w="3837"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jc w:val="center"/>
              <w:rPr>
                <w:rFonts w:ascii="Times New Roman" w:hAnsi="Times New Roman" w:cs="Times New Roman"/>
                <w:b/>
                <w:bCs/>
                <w:sz w:val="24"/>
                <w:szCs w:val="24"/>
              </w:rPr>
            </w:pPr>
            <w:r w:rsidRPr="00AB68E3">
              <w:rPr>
                <w:rFonts w:ascii="Times New Roman" w:hAnsi="Times New Roman" w:cs="Times New Roman"/>
                <w:b/>
                <w:bCs/>
                <w:sz w:val="24"/>
                <w:szCs w:val="24"/>
              </w:rPr>
              <w:t>Коммуникативные УУД</w:t>
            </w:r>
          </w:p>
        </w:tc>
      </w:tr>
      <w:tr w:rsidR="00AB68E3" w:rsidRPr="00AB68E3" w:rsidTr="000C0F08">
        <w:tc>
          <w:tcPr>
            <w:tcW w:w="675"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jc w:val="center"/>
              <w:rPr>
                <w:rFonts w:ascii="Times New Roman" w:hAnsi="Times New Roman" w:cs="Times New Roman"/>
                <w:sz w:val="24"/>
                <w:szCs w:val="24"/>
              </w:rPr>
            </w:pPr>
            <w:r w:rsidRPr="00AB68E3">
              <w:rPr>
                <w:rFonts w:ascii="Times New Roman" w:hAnsi="Times New Roman" w:cs="Times New Roman"/>
                <w:sz w:val="24"/>
                <w:szCs w:val="24"/>
              </w:rPr>
              <w:t>1</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tabs>
                <w:tab w:val="left" w:pos="3396"/>
              </w:tabs>
              <w:spacing w:after="0" w:line="240" w:lineRule="auto"/>
              <w:rPr>
                <w:rFonts w:ascii="Times New Roman" w:hAnsi="Times New Roman" w:cs="Times New Roman"/>
                <w:sz w:val="24"/>
                <w:szCs w:val="24"/>
              </w:rPr>
            </w:pPr>
            <w:r w:rsidRPr="00AB68E3">
              <w:rPr>
                <w:rFonts w:ascii="Times New Roman" w:hAnsi="Times New Roman" w:cs="Times New Roman"/>
                <w:bCs/>
                <w:sz w:val="24"/>
                <w:szCs w:val="24"/>
              </w:rPr>
              <w:t xml:space="preserve">1 .Ценить и принимать следующие </w:t>
            </w:r>
            <w:r w:rsidRPr="00AB68E3">
              <w:rPr>
                <w:rFonts w:ascii="Times New Roman" w:hAnsi="Times New Roman" w:cs="Times New Roman"/>
                <w:sz w:val="24"/>
                <w:szCs w:val="24"/>
              </w:rPr>
              <w:t xml:space="preserve">базовые ценности: </w:t>
            </w:r>
            <w:r w:rsidRPr="00AB68E3">
              <w:rPr>
                <w:rFonts w:ascii="Times New Roman" w:hAnsi="Times New Roman" w:cs="Times New Roman"/>
                <w:sz w:val="24"/>
                <w:szCs w:val="24"/>
              </w:rPr>
              <w:br/>
              <w:t xml:space="preserve">«добро», «терпение», «родина», «природа», «семья». </w:t>
            </w:r>
          </w:p>
          <w:p w:rsidR="00AB68E3" w:rsidRPr="00AB68E3" w:rsidRDefault="00AB68E3" w:rsidP="00AB68E3">
            <w:pPr>
              <w:tabs>
                <w:tab w:val="left" w:pos="3396"/>
              </w:tabs>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2.Уважать к своей семье, к своим родственникам, любовь к родителям. </w:t>
            </w:r>
            <w:r w:rsidRPr="00AB68E3">
              <w:rPr>
                <w:rFonts w:ascii="Times New Roman" w:hAnsi="Times New Roman" w:cs="Times New Roman"/>
                <w:sz w:val="24"/>
                <w:szCs w:val="24"/>
              </w:rPr>
              <w:br/>
              <w:t xml:space="preserve">3.Освоить роли ученика; формирование интереса (мотивации) к учению. </w:t>
            </w:r>
            <w:r w:rsidRPr="00AB68E3">
              <w:rPr>
                <w:rFonts w:ascii="Times New Roman" w:hAnsi="Times New Roman" w:cs="Times New Roman"/>
                <w:sz w:val="24"/>
                <w:szCs w:val="24"/>
              </w:rPr>
              <w:br/>
              <w:t>4.Оценивать жизненные ситуаций и поступки героев художественных текстов с точки зрения общечеловеческих норм.</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bCs/>
                <w:sz w:val="24"/>
                <w:szCs w:val="24"/>
              </w:rPr>
              <w:t xml:space="preserve">1 .Организовывать рабочее место </w:t>
            </w:r>
            <w:r w:rsidRPr="00AB68E3">
              <w:rPr>
                <w:rFonts w:ascii="Times New Roman" w:hAnsi="Times New Roman" w:cs="Times New Roman"/>
                <w:bCs/>
                <w:sz w:val="24"/>
                <w:szCs w:val="24"/>
              </w:rPr>
              <w:br/>
            </w:r>
            <w:r w:rsidRPr="00AB68E3">
              <w:rPr>
                <w:rFonts w:ascii="Times New Roman" w:hAnsi="Times New Roman" w:cs="Times New Roman"/>
                <w:sz w:val="24"/>
                <w:szCs w:val="24"/>
              </w:rPr>
              <w:t xml:space="preserve">под руководством учителя. 2.Определять цель выполнения заданий на уроке, во внеурочной деятельности, в жизненных ситуациях под руководством учителя. </w:t>
            </w:r>
          </w:p>
          <w:p w:rsidR="00AB68E3" w:rsidRPr="00AB68E3" w:rsidRDefault="00AB68E3" w:rsidP="00AB68E3">
            <w:pPr>
              <w:spacing w:after="0" w:line="240" w:lineRule="auto"/>
              <w:rPr>
                <w:rFonts w:ascii="Times New Roman" w:hAnsi="Times New Roman" w:cs="Times New Roman"/>
                <w:bCs/>
                <w:sz w:val="24"/>
                <w:szCs w:val="24"/>
              </w:rPr>
            </w:pPr>
            <w:r w:rsidRPr="00AB68E3">
              <w:rPr>
                <w:rFonts w:ascii="Times New Roman" w:hAnsi="Times New Roman" w:cs="Times New Roman"/>
                <w:sz w:val="24"/>
                <w:szCs w:val="24"/>
              </w:rPr>
              <w:t>3.Определять план выполнения заданий на уроках, внеурочной деятельности, жизненных ситуациях под руководством учителя. 4.Использовать в своей деятельности простейшие приборы: линейку, треугольник</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bCs/>
                <w:sz w:val="24"/>
                <w:szCs w:val="24"/>
              </w:rPr>
            </w:pPr>
            <w:r w:rsidRPr="00AB68E3">
              <w:rPr>
                <w:rFonts w:ascii="Times New Roman" w:hAnsi="Times New Roman" w:cs="Times New Roman"/>
                <w:bCs/>
                <w:sz w:val="24"/>
                <w:szCs w:val="24"/>
              </w:rPr>
              <w:t>1 .Ориентироваться в учебнике: оп</w:t>
            </w:r>
            <w:r w:rsidRPr="00AB68E3">
              <w:rPr>
                <w:rFonts w:ascii="Times New Roman" w:hAnsi="Times New Roman" w:cs="Times New Roman"/>
                <w:sz w:val="24"/>
                <w:szCs w:val="24"/>
              </w:rPr>
              <w:t xml:space="preserve">ределять умения, которые будут сформированы на основе изучения данного раздела. </w:t>
            </w:r>
            <w:r w:rsidRPr="00AB68E3">
              <w:rPr>
                <w:rFonts w:ascii="Times New Roman" w:hAnsi="Times New Roman" w:cs="Times New Roman"/>
                <w:sz w:val="24"/>
                <w:szCs w:val="24"/>
              </w:rPr>
              <w:br/>
              <w:t xml:space="preserve">2.Отвечать на простые вопросы учителя, находить нужную информацию в учебнике. </w:t>
            </w:r>
            <w:r w:rsidRPr="00AB68E3">
              <w:rPr>
                <w:rFonts w:ascii="Times New Roman" w:hAnsi="Times New Roman" w:cs="Times New Roman"/>
                <w:sz w:val="24"/>
                <w:szCs w:val="24"/>
              </w:rPr>
              <w:br/>
              <w:t xml:space="preserve">З .Сравнивать предметы, объекты: находить общее и различие. 4.Группировать предметы, объекты на основе существенных признаков. </w:t>
            </w:r>
            <w:r w:rsidRPr="00AB68E3">
              <w:rPr>
                <w:rFonts w:ascii="Times New Roman" w:hAnsi="Times New Roman" w:cs="Times New Roman"/>
                <w:sz w:val="24"/>
                <w:szCs w:val="24"/>
              </w:rPr>
              <w:br/>
              <w:t>5 .Подробно пересказывать прочитанное или прослушанное; определять тему.</w:t>
            </w:r>
          </w:p>
        </w:tc>
        <w:tc>
          <w:tcPr>
            <w:tcW w:w="3837"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bCs/>
                <w:sz w:val="24"/>
                <w:szCs w:val="24"/>
              </w:rPr>
              <w:t xml:space="preserve">1 .Участвовать в диалоге на </w:t>
            </w:r>
            <w:r w:rsidRPr="00AB68E3">
              <w:rPr>
                <w:rFonts w:ascii="Times New Roman" w:hAnsi="Times New Roman" w:cs="Times New Roman"/>
                <w:bCs/>
                <w:sz w:val="24"/>
                <w:szCs w:val="24"/>
              </w:rPr>
              <w:br/>
            </w:r>
            <w:r w:rsidRPr="00AB68E3">
              <w:rPr>
                <w:rFonts w:ascii="Times New Roman" w:hAnsi="Times New Roman" w:cs="Times New Roman"/>
                <w:sz w:val="24"/>
                <w:szCs w:val="24"/>
              </w:rPr>
              <w:t xml:space="preserve">уроке и в жизненных ситуациях. </w:t>
            </w:r>
            <w:r w:rsidRPr="00AB68E3">
              <w:rPr>
                <w:rFonts w:ascii="Times New Roman" w:hAnsi="Times New Roman" w:cs="Times New Roman"/>
                <w:sz w:val="24"/>
                <w:szCs w:val="24"/>
              </w:rPr>
              <w:br/>
              <w:t xml:space="preserve">2.Отвечать на вопросы учителя, товарищей по классу.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З.Соблюдать простейшие нормы речевого этикета: здороваться, прощаться, благодарить.</w:t>
            </w:r>
          </w:p>
          <w:p w:rsidR="00AB68E3" w:rsidRPr="00AB68E3" w:rsidRDefault="00AB68E3" w:rsidP="00AB68E3">
            <w:pPr>
              <w:spacing w:after="0" w:line="240" w:lineRule="auto"/>
              <w:rPr>
                <w:rFonts w:ascii="Times New Roman" w:hAnsi="Times New Roman" w:cs="Times New Roman"/>
                <w:bCs/>
                <w:sz w:val="24"/>
                <w:szCs w:val="24"/>
              </w:rPr>
            </w:pPr>
            <w:r w:rsidRPr="00AB68E3">
              <w:rPr>
                <w:rFonts w:ascii="Times New Roman" w:hAnsi="Times New Roman" w:cs="Times New Roman"/>
                <w:sz w:val="24"/>
                <w:szCs w:val="24"/>
              </w:rPr>
              <w:t xml:space="preserve">4.Слушать и понимать речь других. </w:t>
            </w:r>
            <w:r w:rsidRPr="00AB68E3">
              <w:rPr>
                <w:rFonts w:ascii="Times New Roman" w:hAnsi="Times New Roman" w:cs="Times New Roman"/>
                <w:sz w:val="24"/>
                <w:szCs w:val="24"/>
              </w:rPr>
              <w:br/>
              <w:t>5.Участвовать в паре.</w:t>
            </w:r>
          </w:p>
        </w:tc>
      </w:tr>
      <w:tr w:rsidR="00AB68E3" w:rsidRPr="00AB68E3" w:rsidTr="000C0F08">
        <w:tc>
          <w:tcPr>
            <w:tcW w:w="675"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jc w:val="center"/>
              <w:rPr>
                <w:rFonts w:ascii="Times New Roman" w:hAnsi="Times New Roman" w:cs="Times New Roman"/>
                <w:sz w:val="24"/>
                <w:szCs w:val="24"/>
              </w:rPr>
            </w:pPr>
            <w:r w:rsidRPr="00AB68E3">
              <w:rPr>
                <w:rFonts w:ascii="Times New Roman" w:hAnsi="Times New Roman" w:cs="Times New Roman"/>
                <w:sz w:val="24"/>
                <w:szCs w:val="24"/>
              </w:rPr>
              <w:t>2</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1 .Ценить и принимать следующие базовые ценности: «добро», «терпение», «родина», «природа», «семья», «мир», «настоящий друг».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2.Уважение к своему народу, к своей родине. </w:t>
            </w:r>
            <w:r w:rsidRPr="00AB68E3">
              <w:rPr>
                <w:rFonts w:ascii="Times New Roman" w:hAnsi="Times New Roman" w:cs="Times New Roman"/>
                <w:sz w:val="24"/>
                <w:szCs w:val="24"/>
              </w:rPr>
              <w:br/>
              <w:t xml:space="preserve">З.Освоение личностного смысла учения, желания учиться. </w:t>
            </w:r>
            <w:r w:rsidRPr="00AB68E3">
              <w:rPr>
                <w:rFonts w:ascii="Times New Roman" w:hAnsi="Times New Roman" w:cs="Times New Roman"/>
                <w:sz w:val="24"/>
                <w:szCs w:val="24"/>
              </w:rPr>
              <w:br/>
              <w:t>4.Оценка жизненных ситуаций и поступков героев художественных текстов с точки зрения общечеловеческих норм.</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1 .Самостоятельно организовывать свое рабочее место. </w:t>
            </w:r>
            <w:r w:rsidRPr="00AB68E3">
              <w:rPr>
                <w:rFonts w:ascii="Times New Roman" w:hAnsi="Times New Roman" w:cs="Times New Roman"/>
                <w:sz w:val="24"/>
                <w:szCs w:val="24"/>
              </w:rPr>
              <w:br/>
              <w:t xml:space="preserve">2.Следовать режиму организации учебной и внеучебной деятельности. </w:t>
            </w:r>
            <w:r w:rsidRPr="00AB68E3">
              <w:rPr>
                <w:rFonts w:ascii="Times New Roman" w:hAnsi="Times New Roman" w:cs="Times New Roman"/>
                <w:sz w:val="24"/>
                <w:szCs w:val="24"/>
              </w:rPr>
              <w:br/>
              <w:t xml:space="preserve">З.Определять цель учебной деятельности с помощью учителя и самостоятельно, </w:t>
            </w:r>
            <w:r w:rsidRPr="00AB68E3">
              <w:rPr>
                <w:rFonts w:ascii="Times New Roman" w:hAnsi="Times New Roman" w:cs="Times New Roman"/>
                <w:sz w:val="24"/>
                <w:szCs w:val="24"/>
              </w:rPr>
              <w:br/>
              <w:t xml:space="preserve">4.Определять план выполнения заданий на уроках, внеурочной деятельности, жизненных ситуациях под руководством учителя.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5.Соотносить выполненное </w:t>
            </w:r>
            <w:r w:rsidRPr="00AB68E3">
              <w:rPr>
                <w:rFonts w:ascii="Times New Roman" w:hAnsi="Times New Roman" w:cs="Times New Roman"/>
                <w:sz w:val="24"/>
                <w:szCs w:val="24"/>
              </w:rPr>
              <w:lastRenderedPageBreak/>
              <w:t xml:space="preserve">задание с образцом, предложенным учителем. </w:t>
            </w:r>
            <w:r w:rsidRPr="00AB68E3">
              <w:rPr>
                <w:rFonts w:ascii="Times New Roman" w:hAnsi="Times New Roman" w:cs="Times New Roman"/>
                <w:sz w:val="24"/>
                <w:szCs w:val="24"/>
              </w:rPr>
              <w:br/>
              <w:t xml:space="preserve">6. Использовать в работе простейшие инструменты и более сложные приборы (циркуль). </w:t>
            </w:r>
            <w:r w:rsidRPr="00AB68E3">
              <w:rPr>
                <w:rFonts w:ascii="Times New Roman" w:hAnsi="Times New Roman" w:cs="Times New Roman"/>
                <w:sz w:val="24"/>
                <w:szCs w:val="24"/>
              </w:rPr>
              <w:br/>
              <w:t xml:space="preserve">6.Корректировать выполнение задания в дальнейшем.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7. Оценка своего задания по следующим параметрам: легко выполнять, возникли сложности при выполнении.</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tabs>
                <w:tab w:val="left" w:pos="3184"/>
              </w:tabs>
              <w:spacing w:after="0" w:line="240" w:lineRule="auto"/>
              <w:jc w:val="both"/>
              <w:rPr>
                <w:rFonts w:ascii="Times New Roman" w:hAnsi="Times New Roman" w:cs="Times New Roman"/>
                <w:sz w:val="24"/>
                <w:szCs w:val="24"/>
              </w:rPr>
            </w:pPr>
            <w:r w:rsidRPr="00AB68E3">
              <w:rPr>
                <w:rFonts w:ascii="Times New Roman" w:hAnsi="Times New Roman" w:cs="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AB68E3">
              <w:rPr>
                <w:rFonts w:ascii="Times New Roman" w:hAnsi="Times New Roman" w:cs="Times New Roman"/>
                <w:sz w:val="24"/>
                <w:szCs w:val="24"/>
              </w:rPr>
              <w:br/>
              <w:t xml:space="preserve">2.Отвечать на простые и сложные вопросы учителя, самим задавать вопросы, находить нужную информацию в учебнике. </w:t>
            </w:r>
            <w:r w:rsidRPr="00AB68E3">
              <w:rPr>
                <w:rFonts w:ascii="Times New Roman" w:hAnsi="Times New Roman" w:cs="Times New Roman"/>
                <w:sz w:val="24"/>
                <w:szCs w:val="24"/>
              </w:rPr>
              <w:br/>
              <w:t xml:space="preserve">3.Сравнивать и группировать предметы, объекты по нескольким основаниям; находить закономерности; сам-но продолжать их по установленному </w:t>
            </w:r>
            <w:r w:rsidRPr="00AB68E3">
              <w:rPr>
                <w:rFonts w:ascii="Times New Roman" w:hAnsi="Times New Roman" w:cs="Times New Roman"/>
                <w:sz w:val="24"/>
                <w:szCs w:val="24"/>
              </w:rPr>
              <w:lastRenderedPageBreak/>
              <w:t xml:space="preserve">правилу. </w:t>
            </w:r>
            <w:r w:rsidRPr="00AB68E3">
              <w:rPr>
                <w:rFonts w:ascii="Times New Roman" w:hAnsi="Times New Roman" w:cs="Times New Roman"/>
                <w:sz w:val="24"/>
                <w:szCs w:val="24"/>
              </w:rPr>
              <w:br/>
              <w:t xml:space="preserve">4.Подробно пересказывать прочитанное/прослушанное; составлять план. </w:t>
            </w:r>
            <w:r w:rsidRPr="00AB68E3">
              <w:rPr>
                <w:rFonts w:ascii="Times New Roman" w:hAnsi="Times New Roman" w:cs="Times New Roman"/>
                <w:sz w:val="24"/>
                <w:szCs w:val="24"/>
              </w:rPr>
              <w:br/>
              <w:t>5.Определять, в каких источниках можно найти необходимую информацию для выполнения задания.</w:t>
            </w:r>
          </w:p>
          <w:p w:rsidR="00AB68E3" w:rsidRPr="00AB68E3" w:rsidRDefault="00AB68E3" w:rsidP="00AB68E3">
            <w:pPr>
              <w:tabs>
                <w:tab w:val="left" w:pos="3184"/>
              </w:tabs>
              <w:spacing w:after="0" w:line="240" w:lineRule="auto"/>
              <w:jc w:val="both"/>
              <w:rPr>
                <w:rFonts w:ascii="Times New Roman" w:hAnsi="Times New Roman" w:cs="Times New Roman"/>
                <w:sz w:val="24"/>
                <w:szCs w:val="24"/>
              </w:rPr>
            </w:pPr>
            <w:r w:rsidRPr="00AB68E3">
              <w:rPr>
                <w:rFonts w:ascii="Times New Roman" w:hAnsi="Times New Roman" w:cs="Times New Roman"/>
                <w:sz w:val="24"/>
                <w:szCs w:val="24"/>
              </w:rPr>
              <w:t>б. Находить необходимую информацию</w:t>
            </w:r>
          </w:p>
          <w:p w:rsidR="00AB68E3" w:rsidRPr="00AB68E3" w:rsidRDefault="00AB68E3" w:rsidP="00AB68E3">
            <w:pPr>
              <w:tabs>
                <w:tab w:val="left" w:pos="3184"/>
              </w:tabs>
              <w:spacing w:after="0" w:line="240" w:lineRule="auto"/>
              <w:jc w:val="both"/>
              <w:rPr>
                <w:rFonts w:ascii="Times New Roman" w:hAnsi="Times New Roman" w:cs="Times New Roman"/>
                <w:sz w:val="24"/>
                <w:szCs w:val="24"/>
              </w:rPr>
            </w:pPr>
            <w:r w:rsidRPr="00AB68E3">
              <w:rPr>
                <w:rFonts w:ascii="Times New Roman" w:hAnsi="Times New Roman" w:cs="Times New Roman"/>
                <w:sz w:val="24"/>
                <w:szCs w:val="24"/>
              </w:rPr>
              <w:t xml:space="preserve"> в учебнике и словарях в учебнике. </w:t>
            </w:r>
          </w:p>
          <w:p w:rsidR="00AB68E3" w:rsidRPr="00AB68E3" w:rsidRDefault="00AB68E3" w:rsidP="00AB68E3">
            <w:pPr>
              <w:tabs>
                <w:tab w:val="left" w:pos="3184"/>
              </w:tabs>
              <w:spacing w:after="0" w:line="240" w:lineRule="auto"/>
              <w:jc w:val="both"/>
              <w:rPr>
                <w:rFonts w:ascii="Times New Roman" w:hAnsi="Times New Roman" w:cs="Times New Roman"/>
                <w:sz w:val="24"/>
                <w:szCs w:val="24"/>
              </w:rPr>
            </w:pPr>
            <w:r w:rsidRPr="00AB68E3">
              <w:rPr>
                <w:rFonts w:ascii="Times New Roman" w:hAnsi="Times New Roman" w:cs="Times New Roman"/>
                <w:sz w:val="24"/>
                <w:szCs w:val="24"/>
              </w:rPr>
              <w:t>7.Наблюдать и делать самостоятельные простые выводы</w:t>
            </w:r>
          </w:p>
        </w:tc>
        <w:tc>
          <w:tcPr>
            <w:tcW w:w="3837"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lastRenderedPageBreak/>
              <w:t xml:space="preserve">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З.Читать вслух и про себя тексты учебников, других художественных и научно-популярных книг, понимать прочитанное.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4.Выполняя различные роли в группе, сотрудничать в </w:t>
            </w:r>
            <w:r w:rsidRPr="00AB68E3">
              <w:rPr>
                <w:rFonts w:ascii="Times New Roman" w:hAnsi="Times New Roman" w:cs="Times New Roman"/>
                <w:sz w:val="24"/>
                <w:szCs w:val="24"/>
              </w:rPr>
              <w:lastRenderedPageBreak/>
              <w:t xml:space="preserve">совместном решении проблемы (задачи). </w:t>
            </w:r>
            <w:r w:rsidRPr="00AB68E3">
              <w:rPr>
                <w:rFonts w:ascii="Times New Roman" w:hAnsi="Times New Roman" w:cs="Times New Roman"/>
                <w:sz w:val="24"/>
                <w:szCs w:val="24"/>
              </w:rPr>
              <w:br/>
            </w:r>
            <w:r w:rsidRPr="00AB68E3">
              <w:rPr>
                <w:rFonts w:ascii="Times New Roman" w:hAnsi="Times New Roman" w:cs="Times New Roman"/>
                <w:sz w:val="24"/>
                <w:szCs w:val="24"/>
              </w:rPr>
              <w:br/>
              <w:t>.</w:t>
            </w:r>
          </w:p>
        </w:tc>
      </w:tr>
      <w:tr w:rsidR="00AB68E3" w:rsidRPr="00AB68E3" w:rsidTr="000C0F08">
        <w:tc>
          <w:tcPr>
            <w:tcW w:w="675"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jc w:val="center"/>
              <w:rPr>
                <w:rFonts w:ascii="Times New Roman" w:hAnsi="Times New Roman" w:cs="Times New Roman"/>
                <w:sz w:val="24"/>
                <w:szCs w:val="24"/>
              </w:rPr>
            </w:pPr>
            <w:r w:rsidRPr="00AB68E3">
              <w:rPr>
                <w:rFonts w:ascii="Times New Roman" w:hAnsi="Times New Roman" w:cs="Times New Roman"/>
                <w:sz w:val="24"/>
                <w:szCs w:val="24"/>
              </w:rPr>
              <w:lastRenderedPageBreak/>
              <w:t>3</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r w:rsidRPr="00AB68E3">
              <w:rPr>
                <w:rFonts w:ascii="Times New Roman" w:hAnsi="Times New Roman" w:cs="Times New Roman"/>
                <w:sz w:val="24"/>
                <w:szCs w:val="24"/>
              </w:rPr>
              <w:br/>
              <w:t>2.Уважение к своему народу, к другим народам, терпимость к обычаям и традициям других народов.</w:t>
            </w:r>
            <w:r w:rsidRPr="00AB68E3">
              <w:rPr>
                <w:rFonts w:ascii="Times New Roman" w:hAnsi="Times New Roman" w:cs="Times New Roman"/>
                <w:sz w:val="24"/>
                <w:szCs w:val="24"/>
              </w:rPr>
              <w:br/>
              <w:t xml:space="preserve">З.Освоение личностного смысла учения; желания продолжать свою учебу. </w:t>
            </w:r>
            <w:r w:rsidRPr="00AB68E3">
              <w:rPr>
                <w:rFonts w:ascii="Times New Roman" w:hAnsi="Times New Roman" w:cs="Times New Roman"/>
                <w:sz w:val="24"/>
                <w:szCs w:val="24"/>
              </w:rPr>
              <w:br/>
              <w:t xml:space="preserve">4.Оценка жизненных ситуаций и поступков героев художественных текстов с точки зрения </w:t>
            </w:r>
            <w:r w:rsidRPr="00AB68E3">
              <w:rPr>
                <w:rFonts w:ascii="Times New Roman" w:hAnsi="Times New Roman" w:cs="Times New Roman"/>
                <w:sz w:val="24"/>
                <w:szCs w:val="24"/>
              </w:rPr>
              <w:lastRenderedPageBreak/>
              <w:t xml:space="preserve">общечеловеческих норм, нравственных и этических ценностей. </w:t>
            </w:r>
          </w:p>
          <w:p w:rsidR="00AB68E3" w:rsidRPr="00AB68E3" w:rsidRDefault="00AB68E3" w:rsidP="00AB68E3">
            <w:pPr>
              <w:spacing w:after="0" w:line="240" w:lineRule="auto"/>
              <w:rPr>
                <w:rFonts w:ascii="Times New Roman" w:hAnsi="Times New Roman" w:cs="Times New Roman"/>
                <w:sz w:val="24"/>
                <w:szCs w:val="24"/>
              </w:rPr>
            </w:pP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lastRenderedPageBreak/>
              <w:t xml:space="preserve">1 .Самостоятельно организовывать рабочее место в соответствии с целью выполнения заданий. </w:t>
            </w:r>
            <w:r w:rsidRPr="00AB68E3">
              <w:rPr>
                <w:rFonts w:ascii="Times New Roman" w:hAnsi="Times New Roman" w:cs="Times New Roman"/>
                <w:sz w:val="24"/>
                <w:szCs w:val="24"/>
              </w:rPr>
              <w:br/>
              <w:t xml:space="preserve">2.Самостоятельно определять важность или необходимость выполнения различных задания в учебном процессе и жизненных ситуациях. </w:t>
            </w:r>
            <w:r w:rsidRPr="00AB68E3">
              <w:rPr>
                <w:rFonts w:ascii="Times New Roman" w:hAnsi="Times New Roman" w:cs="Times New Roman"/>
                <w:sz w:val="24"/>
                <w:szCs w:val="24"/>
              </w:rPr>
              <w:br/>
              <w:t xml:space="preserve">З.Определять цель учебной деятельности с помощью и самостоятельно. </w:t>
            </w:r>
            <w:r w:rsidRPr="00AB68E3">
              <w:rPr>
                <w:rFonts w:ascii="Times New Roman" w:hAnsi="Times New Roman" w:cs="Times New Roman"/>
                <w:sz w:val="24"/>
                <w:szCs w:val="24"/>
              </w:rPr>
              <w:br/>
              <w:t xml:space="preserve">4.Определять план выполнения заданий на уроках, внеурочной деятельности, жизненных ситуациях под руководством учителя. </w:t>
            </w:r>
            <w:r w:rsidRPr="00AB68E3">
              <w:rPr>
                <w:rFonts w:ascii="Times New Roman" w:hAnsi="Times New Roman" w:cs="Times New Roman"/>
                <w:sz w:val="24"/>
                <w:szCs w:val="24"/>
              </w:rPr>
              <w:br/>
              <w:t xml:space="preserve">5 .Определять правильность </w:t>
            </w:r>
            <w:r w:rsidRPr="00AB68E3">
              <w:rPr>
                <w:rFonts w:ascii="Times New Roman" w:hAnsi="Times New Roman" w:cs="Times New Roman"/>
                <w:sz w:val="24"/>
                <w:szCs w:val="24"/>
              </w:rPr>
              <w:lastRenderedPageBreak/>
              <w:t xml:space="preserve">выполненного задания на основе сравнения с предыдущи-ми заданиями, на основе образцов.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6.Корректировать выполнение задания в соответствии с планом, условиями выполнения, результатом действий. </w:t>
            </w:r>
            <w:r w:rsidRPr="00AB68E3">
              <w:rPr>
                <w:rFonts w:ascii="Times New Roman" w:hAnsi="Times New Roman" w:cs="Times New Roman"/>
                <w:sz w:val="24"/>
                <w:szCs w:val="24"/>
              </w:rPr>
              <w:br/>
              <w:t xml:space="preserve">7.Использовать в работе литературу, инструменты, приборы. </w:t>
            </w:r>
            <w:r w:rsidRPr="00AB68E3">
              <w:rPr>
                <w:rFonts w:ascii="Times New Roman" w:hAnsi="Times New Roman" w:cs="Times New Roman"/>
                <w:sz w:val="24"/>
                <w:szCs w:val="24"/>
              </w:rPr>
              <w:br/>
              <w:t xml:space="preserve">8.Оценка своего задания по параметрам, заранее представленным. </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rsidRPr="00AB68E3">
              <w:rPr>
                <w:rFonts w:ascii="Times New Roman" w:hAnsi="Times New Roman" w:cs="Times New Roman"/>
                <w:sz w:val="24"/>
                <w:szCs w:val="24"/>
              </w:rPr>
              <w:br/>
              <w:t xml:space="preserve">2.Самостоятельно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w:t>
            </w:r>
            <w:r w:rsidRPr="00AB68E3">
              <w:rPr>
                <w:rFonts w:ascii="Times New Roman" w:hAnsi="Times New Roman" w:cs="Times New Roman"/>
                <w:sz w:val="24"/>
                <w:szCs w:val="24"/>
              </w:rPr>
              <w:br/>
              <w:t xml:space="preserve">З. Извлекать информацию, представленную в разных формах </w:t>
            </w:r>
            <w:r w:rsidRPr="00AB68E3">
              <w:rPr>
                <w:rFonts w:ascii="Times New Roman" w:hAnsi="Times New Roman" w:cs="Times New Roman"/>
                <w:sz w:val="24"/>
                <w:szCs w:val="24"/>
              </w:rPr>
              <w:lastRenderedPageBreak/>
              <w:t xml:space="preserve">(текст, таблица, схема, экспонат модель, </w:t>
            </w:r>
            <w:r w:rsidRPr="00AB68E3">
              <w:rPr>
                <w:rFonts w:ascii="Times New Roman" w:hAnsi="Times New Roman" w:cs="Times New Roman"/>
                <w:sz w:val="24"/>
                <w:szCs w:val="24"/>
              </w:rPr>
              <w:br/>
              <w:t xml:space="preserve">иллюстрация и др.)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4.Представлять информацию в виде текста, таблицы, схемы, в том числе с помощью ИКТ.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5.Анадизировать, сравнивать, группировать различные объекты, явления, факты. </w:t>
            </w:r>
          </w:p>
        </w:tc>
        <w:tc>
          <w:tcPr>
            <w:tcW w:w="3837"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lastRenderedPageBreak/>
              <w:t xml:space="preserve">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З.Читать вслух и про себя тексты учебников, других художественных и научно-популярных книг, понимать прочитанное.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4.Выполняя различные роли в группе, сотрудничать в совместном решении проблемы (задачи). </w:t>
            </w:r>
            <w:r w:rsidRPr="00AB68E3">
              <w:rPr>
                <w:rFonts w:ascii="Times New Roman" w:hAnsi="Times New Roman" w:cs="Times New Roman"/>
                <w:sz w:val="24"/>
                <w:szCs w:val="24"/>
              </w:rPr>
              <w:br/>
              <w:t xml:space="preserve">5.Отстаивать свою точку зрения, </w:t>
            </w:r>
            <w:r w:rsidRPr="00AB68E3">
              <w:rPr>
                <w:rFonts w:ascii="Times New Roman" w:hAnsi="Times New Roman" w:cs="Times New Roman"/>
                <w:sz w:val="24"/>
                <w:szCs w:val="24"/>
              </w:rPr>
              <w:lastRenderedPageBreak/>
              <w:t xml:space="preserve">соблюдая правила речевого этикета. </w:t>
            </w:r>
            <w:r w:rsidRPr="00AB68E3">
              <w:rPr>
                <w:rFonts w:ascii="Times New Roman" w:hAnsi="Times New Roman" w:cs="Times New Roman"/>
                <w:sz w:val="24"/>
                <w:szCs w:val="24"/>
              </w:rPr>
              <w:br/>
              <w:t xml:space="preserve">6.Критично относиться к своему мнению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7.Понимать точку зрения другого </w:t>
            </w:r>
            <w:r w:rsidRPr="00AB68E3">
              <w:rPr>
                <w:rFonts w:ascii="Times New Roman" w:hAnsi="Times New Roman" w:cs="Times New Roman"/>
                <w:sz w:val="24"/>
                <w:szCs w:val="24"/>
              </w:rPr>
              <w:br/>
              <w:t xml:space="preserve">8.Участвовать в работе группы, распределять роли, договариваться друг с другом. </w:t>
            </w:r>
          </w:p>
          <w:p w:rsidR="00AB68E3" w:rsidRPr="00AB68E3" w:rsidRDefault="00AB68E3" w:rsidP="00AB68E3">
            <w:pPr>
              <w:spacing w:after="0" w:line="240" w:lineRule="auto"/>
              <w:rPr>
                <w:rFonts w:ascii="Times New Roman" w:hAnsi="Times New Roman" w:cs="Times New Roman"/>
                <w:sz w:val="24"/>
                <w:szCs w:val="24"/>
              </w:rPr>
            </w:pPr>
          </w:p>
        </w:tc>
      </w:tr>
      <w:tr w:rsidR="00AB68E3" w:rsidRPr="00AB68E3" w:rsidTr="000C0F08">
        <w:tc>
          <w:tcPr>
            <w:tcW w:w="675"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jc w:val="center"/>
              <w:rPr>
                <w:rFonts w:ascii="Times New Roman" w:hAnsi="Times New Roman" w:cs="Times New Roman"/>
                <w:sz w:val="24"/>
                <w:szCs w:val="24"/>
              </w:rPr>
            </w:pPr>
            <w:r w:rsidRPr="00AB68E3">
              <w:rPr>
                <w:rFonts w:ascii="Times New Roman" w:hAnsi="Times New Roman" w:cs="Times New Roman"/>
                <w:sz w:val="24"/>
                <w:szCs w:val="24"/>
              </w:rPr>
              <w:lastRenderedPageBreak/>
              <w:t>4</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1. Ценить и принимать следующие базовые ценности: </w:t>
            </w:r>
            <w:r w:rsidRPr="00AB68E3">
              <w:rPr>
                <w:rFonts w:ascii="Times New Roman" w:hAnsi="Times New Roman" w:cs="Times New Roman"/>
                <w:sz w:val="24"/>
                <w:szCs w:val="24"/>
              </w:rPr>
              <w:br/>
              <w:t xml:space="preserve">«добро»,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r w:rsidRPr="00AB68E3">
              <w:rPr>
                <w:rFonts w:ascii="Times New Roman" w:hAnsi="Times New Roman" w:cs="Times New Roman"/>
                <w:sz w:val="24"/>
                <w:szCs w:val="24"/>
              </w:rPr>
              <w:br/>
              <w:t xml:space="preserve">2.Уважение к своему народу, к другим народам, принятие ценностей других народов. </w:t>
            </w:r>
            <w:r w:rsidRPr="00AB68E3">
              <w:rPr>
                <w:rFonts w:ascii="Times New Roman" w:hAnsi="Times New Roman" w:cs="Times New Roman"/>
                <w:sz w:val="24"/>
                <w:szCs w:val="24"/>
              </w:rPr>
              <w:br/>
              <w:t xml:space="preserve">3.Освоение личностного смысла учения; выбор дальнейшего образовательного маршрута. </w:t>
            </w:r>
            <w:r w:rsidRPr="00AB68E3">
              <w:rPr>
                <w:rFonts w:ascii="Times New Roman" w:hAnsi="Times New Roman" w:cs="Times New Roman"/>
                <w:sz w:val="24"/>
                <w:szCs w:val="24"/>
              </w:rPr>
              <w:br/>
              <w:t xml:space="preserve">4.Оценка жизненных ситуаций и поступков героев художественных </w:t>
            </w:r>
            <w:r w:rsidRPr="00AB68E3">
              <w:rPr>
                <w:rFonts w:ascii="Times New Roman" w:hAnsi="Times New Roman" w:cs="Times New Roman"/>
                <w:sz w:val="24"/>
                <w:szCs w:val="24"/>
              </w:rPr>
              <w:lastRenderedPageBreak/>
              <w:t xml:space="preserve">текстов с точки зрения общечеловеческих норм, нравственных и этических ценностей, ценностей гражданина России. </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lastRenderedPageBreak/>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r w:rsidRPr="00AB68E3">
              <w:rPr>
                <w:rFonts w:ascii="Times New Roman" w:hAnsi="Times New Roman" w:cs="Times New Roman"/>
                <w:sz w:val="24"/>
                <w:szCs w:val="24"/>
              </w:rPr>
              <w:br/>
              <w:t xml:space="preserve">2.Использовать при выполнении задания различные средства: справочную литературу, ИКТ, инструменты и приборы. </w:t>
            </w:r>
            <w:r w:rsidRPr="00AB68E3">
              <w:rPr>
                <w:rFonts w:ascii="Times New Roman" w:hAnsi="Times New Roman" w:cs="Times New Roman"/>
                <w:sz w:val="24"/>
                <w:szCs w:val="24"/>
              </w:rPr>
              <w:br/>
              <w:t>З.Определять самостоятельно критерии оценивания, давать самооценку.</w:t>
            </w:r>
          </w:p>
        </w:tc>
        <w:tc>
          <w:tcPr>
            <w:tcW w:w="3836"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1 .Ориентироваться в учебнике: определять - умения, которые будут сформированы на основе изучения данного раздела; определять крут своего незнания; планировать ра-боту по изучению незнакомого материала. </w:t>
            </w:r>
            <w:r w:rsidRPr="00AB68E3">
              <w:rPr>
                <w:rFonts w:ascii="Times New Roman" w:hAnsi="Times New Roman" w:cs="Times New Roman"/>
                <w:sz w:val="24"/>
                <w:szCs w:val="24"/>
              </w:rPr>
              <w:br/>
              <w:t xml:space="preserve">2 .Самостоятельно предполагать, какая дополнительная информация будет нужна для изучения незнакомого материала; отбирать источники информации среди предложенных словарей, энциклопедий, справочников, электронные диски. </w:t>
            </w:r>
          </w:p>
          <w:p w:rsidR="00AB68E3" w:rsidRPr="00AB68E3" w:rsidRDefault="00AB68E3" w:rsidP="00AB68E3">
            <w:pPr>
              <w:spacing w:after="0" w:line="240" w:lineRule="auto"/>
              <w:rPr>
                <w:rFonts w:ascii="Times New Roman" w:hAnsi="Times New Roman" w:cs="Times New Roman"/>
                <w:sz w:val="24"/>
                <w:szCs w:val="24"/>
              </w:rPr>
            </w:pPr>
            <w:r w:rsidRPr="00AB68E3">
              <w:rPr>
                <w:rFonts w:ascii="Times New Roman" w:hAnsi="Times New Roman" w:cs="Times New Roman"/>
                <w:sz w:val="24"/>
                <w:szCs w:val="24"/>
              </w:rPr>
              <w:t xml:space="preserve">3.Сопоставлять и отбирать информацию, полученную из </w:t>
            </w:r>
            <w:r w:rsidRPr="00AB68E3">
              <w:rPr>
                <w:rFonts w:ascii="Times New Roman" w:hAnsi="Times New Roman" w:cs="Times New Roman"/>
                <w:sz w:val="24"/>
                <w:szCs w:val="24"/>
              </w:rPr>
              <w:lastRenderedPageBreak/>
              <w:t xml:space="preserve">различных источников (словари, энциклопедии, справочники, электронные диски, сеть Интернет). </w:t>
            </w:r>
            <w:r w:rsidRPr="00AB68E3">
              <w:rPr>
                <w:rFonts w:ascii="Times New Roman" w:hAnsi="Times New Roman" w:cs="Times New Roman"/>
                <w:sz w:val="24"/>
                <w:szCs w:val="24"/>
              </w:rPr>
              <w:br/>
              <w:t xml:space="preserve">4.Анализировать, сравнивать, группировать различные объекты, явления, факты. </w:t>
            </w:r>
            <w:r w:rsidRPr="00AB68E3">
              <w:rPr>
                <w:rFonts w:ascii="Times New Roman" w:hAnsi="Times New Roman" w:cs="Times New Roman"/>
                <w:sz w:val="24"/>
                <w:szCs w:val="24"/>
              </w:rPr>
              <w:br/>
              <w:t xml:space="preserve">5.Самостоятельно делать выводы, перерабатывать информацию, преобразовывать её, представлять информацию на основе схем, моделей, сообщений. </w:t>
            </w:r>
            <w:r w:rsidRPr="00AB68E3">
              <w:rPr>
                <w:rFonts w:ascii="Times New Roman" w:hAnsi="Times New Roman" w:cs="Times New Roman"/>
                <w:sz w:val="24"/>
                <w:szCs w:val="24"/>
              </w:rPr>
              <w:br/>
              <w:t>6.Составлять сложный план текста</w:t>
            </w:r>
            <w:r w:rsidRPr="00AB68E3">
              <w:rPr>
                <w:rFonts w:ascii="Times New Roman" w:hAnsi="Times New Roman" w:cs="Times New Roman"/>
                <w:sz w:val="24"/>
                <w:szCs w:val="24"/>
              </w:rPr>
              <w:br/>
              <w:t xml:space="preserve">7.Уметь передавать содержание в сжатом, выборочном или развёрнутом виде. </w:t>
            </w:r>
          </w:p>
        </w:tc>
        <w:tc>
          <w:tcPr>
            <w:tcW w:w="3837" w:type="dxa"/>
            <w:tcBorders>
              <w:top w:val="outset" w:sz="6" w:space="0" w:color="auto"/>
              <w:left w:val="outset" w:sz="6" w:space="0" w:color="auto"/>
              <w:bottom w:val="outset" w:sz="6" w:space="0" w:color="auto"/>
              <w:right w:val="outset" w:sz="6" w:space="0" w:color="auto"/>
            </w:tcBorders>
          </w:tcPr>
          <w:p w:rsidR="00AB68E3" w:rsidRPr="00AB68E3" w:rsidRDefault="00AB68E3" w:rsidP="00AB68E3">
            <w:pPr>
              <w:spacing w:after="0" w:line="240" w:lineRule="auto"/>
              <w:jc w:val="both"/>
              <w:rPr>
                <w:rFonts w:ascii="Times New Roman" w:hAnsi="Times New Roman" w:cs="Times New Roman"/>
                <w:sz w:val="24"/>
                <w:szCs w:val="24"/>
              </w:rPr>
            </w:pPr>
            <w:r w:rsidRPr="00AB68E3">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p>
          <w:p w:rsidR="00AB68E3" w:rsidRPr="00AB68E3" w:rsidRDefault="00AB68E3" w:rsidP="00AB68E3">
            <w:pPr>
              <w:spacing w:after="0" w:line="240" w:lineRule="auto"/>
              <w:jc w:val="both"/>
              <w:rPr>
                <w:rFonts w:ascii="Times New Roman" w:hAnsi="Times New Roman" w:cs="Times New Roman"/>
                <w:sz w:val="24"/>
                <w:szCs w:val="24"/>
              </w:rPr>
            </w:pPr>
            <w:r w:rsidRPr="00AB68E3">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r w:rsidRPr="00AB68E3">
              <w:rPr>
                <w:rFonts w:ascii="Times New Roman" w:hAnsi="Times New Roman" w:cs="Times New Roman"/>
                <w:sz w:val="24"/>
                <w:szCs w:val="24"/>
              </w:rPr>
              <w:br/>
              <w:t xml:space="preserve">З.Читать вслух и про себя тексты учебников, других художественных и научно-популярных книг, понимать прочитанное. </w:t>
            </w:r>
            <w:r w:rsidRPr="00AB68E3">
              <w:rPr>
                <w:rFonts w:ascii="Times New Roman" w:hAnsi="Times New Roman" w:cs="Times New Roman"/>
                <w:sz w:val="24"/>
                <w:szCs w:val="24"/>
              </w:rPr>
              <w:br/>
              <w:t>4.Выполняя различные роли в группе, сотрудничать в совместном решении проблемы (задачи)</w:t>
            </w:r>
            <w:r w:rsidRPr="00AB68E3">
              <w:rPr>
                <w:rFonts w:ascii="Times New Roman" w:hAnsi="Times New Roman" w:cs="Times New Roman"/>
                <w:sz w:val="24"/>
                <w:szCs w:val="24"/>
              </w:rPr>
              <w:br/>
            </w:r>
            <w:r w:rsidRPr="00AB68E3">
              <w:rPr>
                <w:rFonts w:ascii="Times New Roman" w:hAnsi="Times New Roman" w:cs="Times New Roman"/>
                <w:sz w:val="24"/>
                <w:szCs w:val="24"/>
              </w:rPr>
              <w:lastRenderedPageBreak/>
              <w:t xml:space="preserve">5.Отстаивать свою точку зрения, соблюдая правила речевого этикета; аргументировать свою точку зрения с помощью фактов и дополнительных сведений. </w:t>
            </w:r>
            <w:r w:rsidRPr="00AB68E3">
              <w:rPr>
                <w:rFonts w:ascii="Times New Roman" w:hAnsi="Times New Roman" w:cs="Times New Roman"/>
                <w:sz w:val="24"/>
                <w:szCs w:val="24"/>
              </w:rPr>
              <w:br/>
              <w:t xml:space="preserve">6.Критично относиться к своему мнению. Уметь взглянуть на ситуацию с иной позиции и договариваться с людьми иных позиций. </w:t>
            </w:r>
            <w:r w:rsidRPr="00AB68E3">
              <w:rPr>
                <w:rFonts w:ascii="Times New Roman" w:hAnsi="Times New Roman" w:cs="Times New Roman"/>
                <w:sz w:val="24"/>
                <w:szCs w:val="24"/>
              </w:rPr>
              <w:br/>
              <w:t xml:space="preserve">7.Понимать точку зрения другого </w:t>
            </w:r>
            <w:r w:rsidRPr="00AB68E3">
              <w:rPr>
                <w:rFonts w:ascii="Times New Roman" w:hAnsi="Times New Roman" w:cs="Times New Roman"/>
                <w:sz w:val="24"/>
                <w:szCs w:val="24"/>
              </w:rPr>
              <w:br/>
              <w:t>8.Участвовать в работе группы, распределять роли, договариваться друг с другом. Предвидеть последствия коллективных решений.</w:t>
            </w:r>
          </w:p>
        </w:tc>
      </w:tr>
    </w:tbl>
    <w:p w:rsidR="00AB68E3" w:rsidRPr="00AB68E3" w:rsidRDefault="00AB68E3" w:rsidP="008832E8">
      <w:pPr>
        <w:pStyle w:val="aff3"/>
        <w:numPr>
          <w:ilvl w:val="3"/>
          <w:numId w:val="14"/>
        </w:numPr>
        <w:tabs>
          <w:tab w:val="left" w:pos="284"/>
        </w:tabs>
        <w:spacing w:line="240" w:lineRule="auto"/>
        <w:ind w:left="0" w:firstLine="0"/>
        <w:rPr>
          <w:sz w:val="24"/>
        </w:rPr>
        <w:sectPr w:rsidR="00AB68E3" w:rsidRPr="00AB68E3" w:rsidSect="000C0F08">
          <w:pgSz w:w="16838" w:h="11906" w:orient="landscape" w:code="9"/>
          <w:pgMar w:top="1134" w:right="567" w:bottom="567" w:left="567" w:header="720" w:footer="720" w:gutter="0"/>
          <w:cols w:space="720"/>
          <w:noEndnote/>
        </w:sectPr>
      </w:pPr>
      <w:bookmarkStart w:id="12" w:name="_Toc288394059"/>
      <w:bookmarkStart w:id="13" w:name="_Toc288410526"/>
      <w:bookmarkStart w:id="14" w:name="_Toc288410655"/>
      <w:bookmarkStart w:id="15" w:name="_Toc424564301"/>
    </w:p>
    <w:p w:rsidR="00AB68E3" w:rsidRPr="008C7BB7" w:rsidRDefault="00AB68E3" w:rsidP="00414048">
      <w:pPr>
        <w:pStyle w:val="aff3"/>
        <w:tabs>
          <w:tab w:val="left" w:pos="284"/>
        </w:tabs>
        <w:spacing w:line="240" w:lineRule="auto"/>
        <w:rPr>
          <w:bCs/>
          <w:szCs w:val="28"/>
        </w:rPr>
      </w:pPr>
      <w:r w:rsidRPr="008C7BB7">
        <w:rPr>
          <w:szCs w:val="28"/>
        </w:rPr>
        <w:lastRenderedPageBreak/>
        <w:t xml:space="preserve">Чтение. Работа с текстом </w:t>
      </w:r>
      <w:r w:rsidRPr="008C7BB7">
        <w:rPr>
          <w:bCs/>
          <w:szCs w:val="28"/>
        </w:rPr>
        <w:t>(метапредметные результаты)</w:t>
      </w:r>
      <w:bookmarkEnd w:id="12"/>
      <w:bookmarkEnd w:id="13"/>
      <w:bookmarkEnd w:id="14"/>
      <w:bookmarkEnd w:id="15"/>
    </w:p>
    <w:p w:rsidR="00AB68E3" w:rsidRPr="008C7BB7" w:rsidRDefault="00AB68E3" w:rsidP="00AB68E3">
      <w:pPr>
        <w:tabs>
          <w:tab w:val="left" w:pos="142"/>
          <w:tab w:val="left" w:pos="284"/>
          <w:tab w:val="left" w:leader="dot" w:pos="624"/>
        </w:tabs>
        <w:spacing w:after="0" w:line="240" w:lineRule="auto"/>
        <w:jc w:val="both"/>
        <w:rPr>
          <w:rStyle w:val="Zag11"/>
          <w:rFonts w:ascii="Times New Roman" w:eastAsia="@Arial Unicode MS" w:hAnsi="Times New Roman" w:cs="Times New Roman"/>
          <w:color w:val="auto"/>
          <w:sz w:val="28"/>
          <w:szCs w:val="28"/>
        </w:rPr>
      </w:pPr>
      <w:r w:rsidRPr="008C7BB7">
        <w:rPr>
          <w:rFonts w:ascii="Times New Roman" w:hAnsi="Times New Roman" w:cs="Times New Roman"/>
          <w:spacing w:val="-3"/>
          <w:sz w:val="28"/>
          <w:szCs w:val="28"/>
        </w:rPr>
        <w:tab/>
      </w:r>
      <w:r w:rsidRPr="008C7BB7">
        <w:rPr>
          <w:rFonts w:ascii="Times New Roman" w:hAnsi="Times New Roman" w:cs="Times New Roman"/>
          <w:color w:val="auto"/>
          <w:spacing w:val="-3"/>
          <w:sz w:val="28"/>
          <w:szCs w:val="28"/>
        </w:rPr>
        <w:t xml:space="preserve">В результате изучения </w:t>
      </w:r>
      <w:r w:rsidRPr="008C7BB7">
        <w:rPr>
          <w:rFonts w:ascii="Times New Roman" w:hAnsi="Times New Roman" w:cs="Times New Roman"/>
          <w:b/>
          <w:bCs/>
          <w:color w:val="auto"/>
          <w:spacing w:val="-3"/>
          <w:sz w:val="28"/>
          <w:szCs w:val="28"/>
        </w:rPr>
        <w:t>всех без исключения учебных пред</w:t>
      </w:r>
      <w:r w:rsidRPr="008C7BB7">
        <w:rPr>
          <w:rFonts w:ascii="Times New Roman" w:hAnsi="Times New Roman" w:cs="Times New Roman"/>
          <w:b/>
          <w:bCs/>
          <w:color w:val="auto"/>
          <w:sz w:val="28"/>
          <w:szCs w:val="28"/>
        </w:rPr>
        <w:t xml:space="preserve">метов </w:t>
      </w:r>
      <w:r w:rsidRPr="008C7BB7">
        <w:rPr>
          <w:rFonts w:ascii="Times New Roman" w:hAnsi="Times New Roman" w:cs="Times New Roman"/>
          <w:color w:val="auto"/>
          <w:sz w:val="28"/>
          <w:szCs w:val="28"/>
        </w:rPr>
        <w:t>при получении  начально</w:t>
      </w:r>
      <w:r w:rsidR="00AF11A1" w:rsidRPr="008C7BB7">
        <w:rPr>
          <w:rFonts w:ascii="Times New Roman" w:hAnsi="Times New Roman" w:cs="Times New Roman"/>
          <w:color w:val="auto"/>
          <w:sz w:val="28"/>
          <w:szCs w:val="28"/>
        </w:rPr>
        <w:t>го общего образования обучающиеся</w:t>
      </w:r>
      <w:r w:rsidRPr="008C7BB7">
        <w:rPr>
          <w:rFonts w:ascii="Times New Roman" w:hAnsi="Times New Roman" w:cs="Times New Roman"/>
          <w:color w:val="auto"/>
          <w:sz w:val="28"/>
          <w:szCs w:val="28"/>
        </w:rPr>
        <w:t xml:space="preserve">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1D481D" w:rsidRPr="008C7BB7">
        <w:rPr>
          <w:rStyle w:val="Zag11"/>
          <w:rFonts w:ascii="Times New Roman" w:eastAsia="@Arial Unicode MS" w:hAnsi="Times New Roman" w:cs="Times New Roman"/>
          <w:color w:val="auto"/>
          <w:sz w:val="28"/>
          <w:szCs w:val="28"/>
        </w:rPr>
        <w:t>Обучающиеся</w:t>
      </w:r>
      <w:r w:rsidRPr="008C7BB7">
        <w:rPr>
          <w:rStyle w:val="Zag11"/>
          <w:rFonts w:ascii="Times New Roman" w:eastAsia="@Arial Unicode MS" w:hAnsi="Times New Roman" w:cs="Times New Roman"/>
          <w:color w:val="auto"/>
          <w:sz w:val="28"/>
          <w:szCs w:val="28"/>
        </w:rPr>
        <w:t xml:space="preserve"> научатся осознанно читать тексты с целью удовлетворения познавательного интереса, освоения и испо</w:t>
      </w:r>
      <w:r w:rsidR="001D481D" w:rsidRPr="008C7BB7">
        <w:rPr>
          <w:rStyle w:val="Zag11"/>
          <w:rFonts w:ascii="Times New Roman" w:eastAsia="@Arial Unicode MS" w:hAnsi="Times New Roman" w:cs="Times New Roman"/>
          <w:color w:val="auto"/>
          <w:sz w:val="28"/>
          <w:szCs w:val="28"/>
        </w:rPr>
        <w:t>льзования информации. Обучающиеся</w:t>
      </w:r>
      <w:r w:rsidRPr="008C7BB7">
        <w:rPr>
          <w:rStyle w:val="Zag11"/>
          <w:rFonts w:ascii="Times New Roman" w:eastAsia="@Arial Unicode MS" w:hAnsi="Times New Roman" w:cs="Times New Roman"/>
          <w:color w:val="auto"/>
          <w:sz w:val="28"/>
          <w:szCs w:val="28"/>
        </w:rPr>
        <w:t xml:space="preserve">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B68E3" w:rsidRPr="008C7BB7" w:rsidRDefault="001D481D" w:rsidP="00AB68E3">
      <w:pPr>
        <w:tabs>
          <w:tab w:val="left" w:pos="142"/>
          <w:tab w:val="left" w:pos="284"/>
          <w:tab w:val="left" w:leader="dot" w:pos="624"/>
        </w:tabs>
        <w:spacing w:after="0" w:line="240" w:lineRule="auto"/>
        <w:jc w:val="both"/>
        <w:rPr>
          <w:rStyle w:val="Zag11"/>
          <w:rFonts w:ascii="Times New Roman" w:eastAsia="@Arial Unicode MS" w:hAnsi="Times New Roman" w:cs="Times New Roman"/>
          <w:color w:val="auto"/>
          <w:sz w:val="28"/>
          <w:szCs w:val="28"/>
        </w:rPr>
      </w:pPr>
      <w:r w:rsidRPr="008C7BB7">
        <w:rPr>
          <w:rStyle w:val="Zag11"/>
          <w:rFonts w:ascii="Times New Roman" w:eastAsia="@Arial Unicode MS" w:hAnsi="Times New Roman" w:cs="Times New Roman"/>
          <w:color w:val="auto"/>
          <w:sz w:val="28"/>
          <w:szCs w:val="28"/>
        </w:rPr>
        <w:tab/>
        <w:t>У обучающихся</w:t>
      </w:r>
      <w:r w:rsidR="00AB68E3" w:rsidRPr="008C7BB7">
        <w:rPr>
          <w:rStyle w:val="Zag11"/>
          <w:rFonts w:ascii="Times New Roman" w:eastAsia="@Arial Unicode MS" w:hAnsi="Times New Roman" w:cs="Times New Roman"/>
          <w:color w:val="auto"/>
          <w:sz w:val="28"/>
          <w:szCs w:val="28"/>
        </w:rPr>
        <w:t xml:space="preserve">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B68E3" w:rsidRPr="008C7BB7" w:rsidRDefault="001D481D" w:rsidP="00AB68E3">
      <w:pPr>
        <w:pStyle w:val="Zag3"/>
        <w:tabs>
          <w:tab w:val="left" w:pos="142"/>
          <w:tab w:val="left" w:pos="284"/>
          <w:tab w:val="left" w:leader="dot" w:pos="624"/>
        </w:tabs>
        <w:spacing w:after="0" w:line="240" w:lineRule="auto"/>
        <w:jc w:val="both"/>
        <w:rPr>
          <w:rFonts w:eastAsia="@Arial Unicode MS"/>
          <w:i w:val="0"/>
          <w:iCs w:val="0"/>
          <w:color w:val="auto"/>
          <w:sz w:val="28"/>
          <w:szCs w:val="28"/>
          <w:lang w:val="ru-RU"/>
        </w:rPr>
      </w:pPr>
      <w:r w:rsidRPr="008C7BB7">
        <w:rPr>
          <w:rStyle w:val="Zag11"/>
          <w:rFonts w:eastAsia="@Arial Unicode MS"/>
          <w:i w:val="0"/>
          <w:iCs w:val="0"/>
          <w:color w:val="auto"/>
          <w:sz w:val="28"/>
          <w:szCs w:val="28"/>
          <w:lang w:val="ru-RU"/>
        </w:rPr>
        <w:tab/>
        <w:t>Обучающиеся</w:t>
      </w:r>
      <w:r w:rsidR="00AB68E3" w:rsidRPr="008C7BB7">
        <w:rPr>
          <w:rStyle w:val="Zag11"/>
          <w:rFonts w:eastAsia="@Arial Unicode MS"/>
          <w:i w:val="0"/>
          <w:iCs w:val="0"/>
          <w:color w:val="auto"/>
          <w:sz w:val="28"/>
          <w:szCs w:val="28"/>
          <w:lang w:val="ru-RU"/>
        </w:rPr>
        <w:t xml:space="preserve">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w:t>
      </w:r>
      <w:r w:rsidR="00AB68E3" w:rsidRPr="008C7BB7">
        <w:rPr>
          <w:rStyle w:val="Zag11"/>
          <w:rFonts w:eastAsia="@Arial Unicode MS"/>
          <w:i w:val="0"/>
          <w:iCs w:val="0"/>
          <w:color w:val="auto"/>
          <w:sz w:val="28"/>
          <w:szCs w:val="28"/>
          <w:lang w:val="ru-RU"/>
        </w:rPr>
        <w:t>з</w:t>
      </w:r>
      <w:r w:rsidR="00AB68E3" w:rsidRPr="008C7BB7">
        <w:rPr>
          <w:rStyle w:val="Zag11"/>
          <w:rFonts w:eastAsia="@Arial Unicode MS"/>
          <w:i w:val="0"/>
          <w:iCs w:val="0"/>
          <w:color w:val="auto"/>
          <w:sz w:val="28"/>
          <w:szCs w:val="28"/>
          <w:lang w:val="ru-RU"/>
        </w:rPr>
        <w:t>ненным опытом.</w:t>
      </w:r>
    </w:p>
    <w:p w:rsidR="00AB68E3" w:rsidRPr="008C7BB7" w:rsidRDefault="00AB68E3" w:rsidP="00AB68E3">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i w:val="0"/>
          <w:color w:val="auto"/>
          <w:sz w:val="28"/>
          <w:szCs w:val="28"/>
        </w:rPr>
        <w:t>Работа с текстом: поиск информации и понимание прочитанного</w:t>
      </w:r>
    </w:p>
    <w:p w:rsidR="00AB68E3" w:rsidRPr="008C7BB7" w:rsidRDefault="00CD3049"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Обучающийся</w:t>
      </w:r>
      <w:r w:rsidR="00AB68E3" w:rsidRPr="008C7BB7">
        <w:rPr>
          <w:rFonts w:ascii="Times New Roman" w:hAnsi="Times New Roman" w:cs="Times New Roman"/>
          <w:b/>
          <w:color w:val="auto"/>
          <w:sz w:val="28"/>
          <w:szCs w:val="28"/>
        </w:rPr>
        <w:t xml:space="preserve"> научится:</w:t>
      </w:r>
    </w:p>
    <w:p w:rsidR="00AB68E3" w:rsidRPr="008C7BB7" w:rsidRDefault="00AB68E3" w:rsidP="008832E8">
      <w:pPr>
        <w:pStyle w:val="af"/>
        <w:numPr>
          <w:ilvl w:val="0"/>
          <w:numId w:val="23"/>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z w:val="28"/>
          <w:szCs w:val="28"/>
        </w:rPr>
        <w:t>находить в тексте конкретные сведения, факты, заданные в явном виде;</w:t>
      </w:r>
    </w:p>
    <w:p w:rsidR="00AB68E3" w:rsidRPr="008C7BB7" w:rsidRDefault="00AB68E3" w:rsidP="008832E8">
      <w:pPr>
        <w:pStyle w:val="af"/>
        <w:numPr>
          <w:ilvl w:val="0"/>
          <w:numId w:val="23"/>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z w:val="28"/>
          <w:szCs w:val="28"/>
        </w:rPr>
        <w:t>определять тему и главную мысль текста;</w:t>
      </w:r>
    </w:p>
    <w:p w:rsidR="00AB68E3" w:rsidRPr="008C7BB7" w:rsidRDefault="00AB68E3" w:rsidP="00AB68E3">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i w:val="0"/>
          <w:color w:val="auto"/>
          <w:sz w:val="28"/>
          <w:szCs w:val="28"/>
        </w:rPr>
        <w:t>Работа с текстом: преобразование и интерпретация информации</w:t>
      </w:r>
    </w:p>
    <w:p w:rsidR="00AB68E3" w:rsidRPr="008C7BB7" w:rsidRDefault="00AB68E3"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 xml:space="preserve"> </w:t>
      </w:r>
      <w:r w:rsidR="00CD3049" w:rsidRPr="008C7BB7">
        <w:rPr>
          <w:rFonts w:ascii="Times New Roman" w:hAnsi="Times New Roman" w:cs="Times New Roman"/>
          <w:b/>
          <w:color w:val="auto"/>
          <w:sz w:val="28"/>
          <w:szCs w:val="28"/>
        </w:rPr>
        <w:t xml:space="preserve">Обучающийся </w:t>
      </w:r>
      <w:r w:rsidRPr="008C7BB7">
        <w:rPr>
          <w:rFonts w:ascii="Times New Roman" w:hAnsi="Times New Roman" w:cs="Times New Roman"/>
          <w:b/>
          <w:color w:val="auto"/>
          <w:sz w:val="28"/>
          <w:szCs w:val="28"/>
        </w:rPr>
        <w:t>научится:</w:t>
      </w:r>
    </w:p>
    <w:p w:rsidR="00AB68E3" w:rsidRPr="008C7BB7" w:rsidRDefault="00AB68E3" w:rsidP="008832E8">
      <w:pPr>
        <w:pStyle w:val="af"/>
        <w:numPr>
          <w:ilvl w:val="0"/>
          <w:numId w:val="24"/>
        </w:numPr>
        <w:tabs>
          <w:tab w:val="left" w:pos="284"/>
        </w:tabs>
        <w:spacing w:line="240" w:lineRule="auto"/>
        <w:ind w:left="0" w:firstLine="0"/>
        <w:rPr>
          <w:rFonts w:ascii="Times New Roman" w:hAnsi="Times New Roman"/>
          <w:color w:val="auto"/>
          <w:spacing w:val="-4"/>
          <w:sz w:val="28"/>
          <w:szCs w:val="28"/>
        </w:rPr>
      </w:pPr>
      <w:r w:rsidRPr="008C7BB7">
        <w:rPr>
          <w:rFonts w:ascii="Times New Roman" w:hAnsi="Times New Roman"/>
          <w:color w:val="auto"/>
          <w:spacing w:val="-4"/>
          <w:sz w:val="28"/>
          <w:szCs w:val="28"/>
        </w:rPr>
        <w:t xml:space="preserve">пересказывать </w:t>
      </w:r>
      <w:r w:rsidR="00CD3049" w:rsidRPr="008C7BB7">
        <w:rPr>
          <w:rFonts w:ascii="Times New Roman" w:hAnsi="Times New Roman"/>
          <w:color w:val="auto"/>
          <w:spacing w:val="-4"/>
          <w:sz w:val="28"/>
          <w:szCs w:val="28"/>
        </w:rPr>
        <w:t>текст</w:t>
      </w:r>
      <w:r w:rsidRPr="008C7BB7">
        <w:rPr>
          <w:rFonts w:ascii="Times New Roman" w:hAnsi="Times New Roman"/>
          <w:color w:val="auto"/>
          <w:spacing w:val="-4"/>
          <w:sz w:val="28"/>
          <w:szCs w:val="28"/>
        </w:rPr>
        <w:t>;</w:t>
      </w:r>
    </w:p>
    <w:p w:rsidR="00AB68E3" w:rsidRPr="008C7BB7" w:rsidRDefault="00AB68E3" w:rsidP="00AB68E3">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i w:val="0"/>
          <w:color w:val="auto"/>
          <w:sz w:val="28"/>
          <w:szCs w:val="28"/>
        </w:rPr>
        <w:t>Работа с текстом: оценка информации</w:t>
      </w:r>
    </w:p>
    <w:p w:rsidR="00AB68E3" w:rsidRPr="008C7BB7" w:rsidRDefault="00AB68E3"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 xml:space="preserve"> </w:t>
      </w:r>
      <w:r w:rsidR="00CD3049" w:rsidRPr="008C7BB7">
        <w:rPr>
          <w:rFonts w:ascii="Times New Roman" w:hAnsi="Times New Roman" w:cs="Times New Roman"/>
          <w:b/>
          <w:color w:val="auto"/>
          <w:sz w:val="28"/>
          <w:szCs w:val="28"/>
        </w:rPr>
        <w:t xml:space="preserve">Обучающийся </w:t>
      </w:r>
      <w:r w:rsidRPr="008C7BB7">
        <w:rPr>
          <w:rFonts w:ascii="Times New Roman" w:hAnsi="Times New Roman" w:cs="Times New Roman"/>
          <w:b/>
          <w:color w:val="auto"/>
          <w:sz w:val="28"/>
          <w:szCs w:val="28"/>
        </w:rPr>
        <w:t>научится:</w:t>
      </w:r>
    </w:p>
    <w:p w:rsidR="00AB68E3" w:rsidRPr="008C7BB7" w:rsidRDefault="00AB68E3" w:rsidP="008832E8">
      <w:pPr>
        <w:pStyle w:val="af"/>
        <w:numPr>
          <w:ilvl w:val="0"/>
          <w:numId w:val="25"/>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z w:val="28"/>
          <w:szCs w:val="28"/>
        </w:rPr>
        <w:t>высказывать оценочные суждения и свою точку зрения о прочитанном тексте;</w:t>
      </w:r>
    </w:p>
    <w:p w:rsidR="00AB68E3" w:rsidRPr="008C7BB7" w:rsidRDefault="00AB68E3" w:rsidP="008832E8">
      <w:pPr>
        <w:pStyle w:val="af"/>
        <w:numPr>
          <w:ilvl w:val="0"/>
          <w:numId w:val="25"/>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pacing w:val="2"/>
          <w:sz w:val="28"/>
          <w:szCs w:val="28"/>
        </w:rPr>
        <w:t>оценивать содержание</w:t>
      </w:r>
      <w:r w:rsidRPr="008C7BB7">
        <w:rPr>
          <w:rFonts w:ascii="Times New Roman" w:hAnsi="Times New Roman"/>
          <w:color w:val="auto"/>
          <w:sz w:val="28"/>
          <w:szCs w:val="28"/>
        </w:rPr>
        <w:t>; определять место и роль иллюстративного ряда в тексте;</w:t>
      </w:r>
    </w:p>
    <w:p w:rsidR="00AB68E3" w:rsidRPr="008C7BB7" w:rsidRDefault="00AB68E3" w:rsidP="00AB68E3">
      <w:pPr>
        <w:pStyle w:val="af"/>
        <w:tabs>
          <w:tab w:val="left" w:pos="284"/>
        </w:tabs>
        <w:spacing w:line="240" w:lineRule="auto"/>
        <w:ind w:firstLine="0"/>
        <w:rPr>
          <w:rFonts w:ascii="Times New Roman" w:hAnsi="Times New Roman"/>
          <w:i/>
          <w:iCs/>
          <w:color w:val="auto"/>
          <w:spacing w:val="-2"/>
          <w:sz w:val="28"/>
          <w:szCs w:val="28"/>
        </w:rPr>
      </w:pPr>
    </w:p>
    <w:p w:rsidR="00AB68E3" w:rsidRPr="008C7BB7" w:rsidRDefault="00AB68E3" w:rsidP="002B263E">
      <w:pPr>
        <w:pStyle w:val="aff3"/>
        <w:tabs>
          <w:tab w:val="left" w:pos="284"/>
          <w:tab w:val="left" w:pos="567"/>
          <w:tab w:val="left" w:pos="851"/>
        </w:tabs>
        <w:spacing w:line="240" w:lineRule="auto"/>
        <w:rPr>
          <w:bCs/>
          <w:szCs w:val="28"/>
        </w:rPr>
      </w:pPr>
      <w:bookmarkStart w:id="16" w:name="_Toc288394060"/>
      <w:bookmarkStart w:id="17" w:name="_Toc288410527"/>
      <w:bookmarkStart w:id="18" w:name="_Toc288410656"/>
      <w:bookmarkStart w:id="19" w:name="_Toc424564302"/>
      <w:r w:rsidRPr="008C7BB7">
        <w:rPr>
          <w:szCs w:val="28"/>
        </w:rPr>
        <w:t>Формирование ИКТ­компетентности обучающихся (метапредметные результаты)</w:t>
      </w:r>
      <w:bookmarkEnd w:id="16"/>
      <w:bookmarkEnd w:id="17"/>
      <w:bookmarkEnd w:id="18"/>
      <w:bookmarkEnd w:id="19"/>
    </w:p>
    <w:p w:rsidR="00AB68E3" w:rsidRPr="008C7BB7" w:rsidRDefault="00AB68E3" w:rsidP="00AB68E3">
      <w:pPr>
        <w:pStyle w:val="aff5"/>
        <w:tabs>
          <w:tab w:val="left" w:pos="142"/>
          <w:tab w:val="left" w:pos="284"/>
          <w:tab w:val="left" w:pos="8789"/>
        </w:tabs>
        <w:jc w:val="both"/>
        <w:rPr>
          <w:rStyle w:val="Zag11"/>
          <w:rFonts w:eastAsia="@Arial Unicode MS"/>
          <w:color w:val="auto"/>
          <w:sz w:val="28"/>
          <w:szCs w:val="28"/>
          <w:lang w:val="ru-RU"/>
        </w:rPr>
      </w:pPr>
      <w:r w:rsidRPr="008C7BB7">
        <w:rPr>
          <w:rStyle w:val="Zag11"/>
          <w:rFonts w:eastAsia="@Arial Unicode MS"/>
          <w:color w:val="auto"/>
          <w:sz w:val="28"/>
          <w:szCs w:val="28"/>
          <w:lang w:val="ru-RU"/>
        </w:rPr>
        <w:tab/>
        <w:t xml:space="preserve">В результате изучения </w:t>
      </w:r>
      <w:r w:rsidRPr="008C7BB7">
        <w:rPr>
          <w:rStyle w:val="Zag11"/>
          <w:rFonts w:eastAsia="@Arial Unicode MS"/>
          <w:b/>
          <w:bCs/>
          <w:color w:val="auto"/>
          <w:sz w:val="28"/>
          <w:szCs w:val="28"/>
          <w:lang w:val="ru-RU"/>
        </w:rPr>
        <w:t xml:space="preserve">всех без исключения предметов </w:t>
      </w:r>
      <w:r w:rsidRPr="008C7BB7">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w:t>
      </w:r>
      <w:r w:rsidRPr="008C7BB7">
        <w:rPr>
          <w:rStyle w:val="Zag11"/>
          <w:rFonts w:eastAsia="@Arial Unicode MS"/>
          <w:color w:val="auto"/>
          <w:sz w:val="28"/>
          <w:szCs w:val="28"/>
          <w:lang w:val="ru-RU"/>
        </w:rPr>
        <w:t>о</w:t>
      </w:r>
      <w:r w:rsidRPr="008C7BB7">
        <w:rPr>
          <w:rStyle w:val="Zag11"/>
          <w:rFonts w:eastAsia="@Arial Unicode MS"/>
          <w:color w:val="auto"/>
          <w:sz w:val="28"/>
          <w:szCs w:val="28"/>
          <w:lang w:val="ru-RU"/>
        </w:rPr>
        <w:t>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w:t>
      </w:r>
      <w:r w:rsidRPr="008C7BB7">
        <w:rPr>
          <w:rStyle w:val="Zag11"/>
          <w:rFonts w:eastAsia="@Arial Unicode MS"/>
          <w:color w:val="auto"/>
          <w:sz w:val="28"/>
          <w:szCs w:val="28"/>
          <w:lang w:val="ru-RU"/>
        </w:rPr>
        <w:t>и</w:t>
      </w:r>
      <w:r w:rsidRPr="008C7BB7">
        <w:rPr>
          <w:rStyle w:val="Zag11"/>
          <w:rFonts w:eastAsia="@Arial Unicode MS"/>
          <w:color w:val="auto"/>
          <w:sz w:val="28"/>
          <w:szCs w:val="28"/>
          <w:lang w:val="ru-RU"/>
        </w:rPr>
        <w:t>кационных технологий или размещаться в Интернете.</w:t>
      </w:r>
    </w:p>
    <w:p w:rsidR="00AB68E3" w:rsidRPr="008C7BB7" w:rsidRDefault="00AB68E3" w:rsidP="00AB68E3">
      <w:pPr>
        <w:pStyle w:val="aff5"/>
        <w:tabs>
          <w:tab w:val="left" w:pos="142"/>
          <w:tab w:val="left" w:pos="284"/>
        </w:tabs>
        <w:jc w:val="both"/>
        <w:rPr>
          <w:rStyle w:val="Zag11"/>
          <w:rFonts w:eastAsia="@Arial Unicode MS"/>
          <w:color w:val="auto"/>
          <w:sz w:val="28"/>
          <w:szCs w:val="28"/>
          <w:lang w:val="ru-RU"/>
        </w:rPr>
      </w:pPr>
      <w:r w:rsidRPr="008C7BB7">
        <w:rPr>
          <w:rStyle w:val="Zag11"/>
          <w:rFonts w:eastAsia="@Arial Unicode MS"/>
          <w:color w:val="auto"/>
          <w:sz w:val="28"/>
          <w:szCs w:val="28"/>
          <w:lang w:val="ru-RU"/>
        </w:rPr>
        <w:tab/>
        <w:t>Обучающиеся познакомятся с различными средствами информационно-коммуникационных технологий (ИКТ), освоят общие безопасные и эргономичные при</w:t>
      </w:r>
      <w:r w:rsidRPr="008C7BB7">
        <w:rPr>
          <w:rStyle w:val="Zag11"/>
          <w:rFonts w:eastAsia="@Arial Unicode MS"/>
          <w:color w:val="auto"/>
          <w:sz w:val="28"/>
          <w:szCs w:val="28"/>
          <w:lang w:val="ru-RU"/>
        </w:rPr>
        <w:t>н</w:t>
      </w:r>
      <w:r w:rsidRPr="008C7BB7">
        <w:rPr>
          <w:rStyle w:val="Zag11"/>
          <w:rFonts w:eastAsia="@Arial Unicode MS"/>
          <w:color w:val="auto"/>
          <w:sz w:val="28"/>
          <w:szCs w:val="28"/>
          <w:lang w:val="ru-RU"/>
        </w:rPr>
        <w:t>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B68E3" w:rsidRPr="008C7BB7" w:rsidRDefault="00AB68E3" w:rsidP="00AB68E3">
      <w:pPr>
        <w:pStyle w:val="aff5"/>
        <w:tabs>
          <w:tab w:val="left" w:pos="142"/>
          <w:tab w:val="left" w:pos="284"/>
        </w:tabs>
        <w:jc w:val="both"/>
        <w:rPr>
          <w:rStyle w:val="Zag11"/>
          <w:rFonts w:eastAsia="@Arial Unicode MS"/>
          <w:color w:val="auto"/>
          <w:sz w:val="28"/>
          <w:szCs w:val="28"/>
          <w:lang w:val="ru-RU"/>
        </w:rPr>
      </w:pPr>
      <w:r w:rsidRPr="008C7BB7">
        <w:rPr>
          <w:rStyle w:val="Zag11"/>
          <w:rFonts w:eastAsia="@Arial Unicode MS"/>
          <w:color w:val="auto"/>
          <w:sz w:val="28"/>
          <w:szCs w:val="28"/>
          <w:lang w:val="ru-RU"/>
        </w:rPr>
        <w:tab/>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w:t>
      </w:r>
      <w:r w:rsidRPr="008C7BB7">
        <w:rPr>
          <w:rStyle w:val="Zag11"/>
          <w:rFonts w:eastAsia="@Arial Unicode MS"/>
          <w:color w:val="auto"/>
          <w:sz w:val="28"/>
          <w:szCs w:val="28"/>
          <w:lang w:val="ru-RU"/>
        </w:rPr>
        <w:t>е</w:t>
      </w:r>
      <w:r w:rsidRPr="008C7BB7">
        <w:rPr>
          <w:rStyle w:val="Zag11"/>
          <w:rFonts w:eastAsia="@Arial Unicode MS"/>
          <w:color w:val="auto"/>
          <w:sz w:val="28"/>
          <w:szCs w:val="28"/>
          <w:lang w:val="ru-RU"/>
        </w:rPr>
        <w:t>диасообщения.</w:t>
      </w:r>
    </w:p>
    <w:p w:rsidR="00AB68E3" w:rsidRPr="008C7BB7" w:rsidRDefault="00CD3049" w:rsidP="00AB68E3">
      <w:pPr>
        <w:pStyle w:val="aff5"/>
        <w:tabs>
          <w:tab w:val="left" w:pos="142"/>
          <w:tab w:val="left" w:pos="284"/>
        </w:tabs>
        <w:jc w:val="both"/>
        <w:rPr>
          <w:rStyle w:val="Zag11"/>
          <w:rFonts w:eastAsia="@Arial Unicode MS"/>
          <w:color w:val="auto"/>
          <w:sz w:val="28"/>
          <w:szCs w:val="28"/>
          <w:lang w:val="ru-RU"/>
        </w:rPr>
      </w:pPr>
      <w:r w:rsidRPr="008C7BB7">
        <w:rPr>
          <w:rStyle w:val="Zag11"/>
          <w:rFonts w:eastAsia="@Arial Unicode MS"/>
          <w:color w:val="auto"/>
          <w:sz w:val="28"/>
          <w:szCs w:val="28"/>
          <w:lang w:val="ru-RU"/>
        </w:rPr>
        <w:lastRenderedPageBreak/>
        <w:tab/>
      </w:r>
      <w:r w:rsidRPr="008C7BB7">
        <w:rPr>
          <w:b/>
          <w:color w:val="auto"/>
          <w:sz w:val="28"/>
          <w:szCs w:val="28"/>
          <w:lang w:val="ru-RU"/>
        </w:rPr>
        <w:t>Обучающиеся</w:t>
      </w:r>
      <w:r w:rsidR="00AB68E3" w:rsidRPr="008C7BB7">
        <w:rPr>
          <w:rStyle w:val="Zag11"/>
          <w:rFonts w:eastAsia="@Arial Unicode MS"/>
          <w:color w:val="auto"/>
          <w:sz w:val="28"/>
          <w:szCs w:val="28"/>
          <w:lang w:val="ru-RU"/>
        </w:rPr>
        <w:t xml:space="preserve"> научатся оценивать потребность в дополнительной информации для р</w:t>
      </w:r>
      <w:r w:rsidR="00AB68E3" w:rsidRPr="008C7BB7">
        <w:rPr>
          <w:rStyle w:val="Zag11"/>
          <w:rFonts w:eastAsia="@Arial Unicode MS"/>
          <w:color w:val="auto"/>
          <w:sz w:val="28"/>
          <w:szCs w:val="28"/>
          <w:lang w:val="ru-RU"/>
        </w:rPr>
        <w:t>е</w:t>
      </w:r>
      <w:r w:rsidR="00AB68E3" w:rsidRPr="008C7BB7">
        <w:rPr>
          <w:rStyle w:val="Zag11"/>
          <w:rFonts w:eastAsia="@Arial Unicode MS"/>
          <w:color w:val="auto"/>
          <w:sz w:val="28"/>
          <w:szCs w:val="28"/>
          <w:lang w:val="ru-RU"/>
        </w:rPr>
        <w:t>шения учебных задач и самостоятельной познавательной деятельности; определять во</w:t>
      </w:r>
      <w:r w:rsidR="00AB68E3" w:rsidRPr="008C7BB7">
        <w:rPr>
          <w:rStyle w:val="Zag11"/>
          <w:rFonts w:eastAsia="@Arial Unicode MS"/>
          <w:color w:val="auto"/>
          <w:sz w:val="28"/>
          <w:szCs w:val="28"/>
          <w:lang w:val="ru-RU"/>
        </w:rPr>
        <w:t>з</w:t>
      </w:r>
      <w:r w:rsidR="00AB68E3" w:rsidRPr="008C7BB7">
        <w:rPr>
          <w:rStyle w:val="Zag11"/>
          <w:rFonts w:eastAsia="@Arial Unicode MS"/>
          <w:color w:val="auto"/>
          <w:sz w:val="28"/>
          <w:szCs w:val="28"/>
          <w:lang w:val="ru-RU"/>
        </w:rPr>
        <w:t>можные источники ее получения; критически относиться к информации и к выбору и</w:t>
      </w:r>
      <w:r w:rsidR="00AB68E3" w:rsidRPr="008C7BB7">
        <w:rPr>
          <w:rStyle w:val="Zag11"/>
          <w:rFonts w:eastAsia="@Arial Unicode MS"/>
          <w:color w:val="auto"/>
          <w:sz w:val="28"/>
          <w:szCs w:val="28"/>
          <w:lang w:val="ru-RU"/>
        </w:rPr>
        <w:t>с</w:t>
      </w:r>
      <w:r w:rsidR="00AB68E3" w:rsidRPr="008C7BB7">
        <w:rPr>
          <w:rStyle w:val="Zag11"/>
          <w:rFonts w:eastAsia="@Arial Unicode MS"/>
          <w:color w:val="auto"/>
          <w:sz w:val="28"/>
          <w:szCs w:val="28"/>
          <w:lang w:val="ru-RU"/>
        </w:rPr>
        <w:t>точника информации. Они научатся планировать, проектировать и моделировать проце</w:t>
      </w:r>
      <w:r w:rsidR="00AB68E3" w:rsidRPr="008C7BB7">
        <w:rPr>
          <w:rStyle w:val="Zag11"/>
          <w:rFonts w:eastAsia="@Arial Unicode MS"/>
          <w:color w:val="auto"/>
          <w:sz w:val="28"/>
          <w:szCs w:val="28"/>
          <w:lang w:val="ru-RU"/>
        </w:rPr>
        <w:t>с</w:t>
      </w:r>
      <w:r w:rsidR="00AB68E3" w:rsidRPr="008C7BB7">
        <w:rPr>
          <w:rStyle w:val="Zag11"/>
          <w:rFonts w:eastAsia="@Arial Unicode MS"/>
          <w:color w:val="auto"/>
          <w:sz w:val="28"/>
          <w:szCs w:val="28"/>
          <w:lang w:val="ru-RU"/>
        </w:rPr>
        <w:t>сы в простых учебных и практических ситуациях.</w:t>
      </w:r>
    </w:p>
    <w:p w:rsidR="00AB68E3" w:rsidRPr="008C7BB7" w:rsidRDefault="00AB68E3" w:rsidP="00AB68E3">
      <w:pPr>
        <w:pStyle w:val="aff5"/>
        <w:tabs>
          <w:tab w:val="left" w:pos="142"/>
          <w:tab w:val="left" w:pos="284"/>
        </w:tabs>
        <w:jc w:val="both"/>
        <w:rPr>
          <w:rStyle w:val="Zag11"/>
          <w:rFonts w:eastAsia="@Arial Unicode MS"/>
          <w:color w:val="auto"/>
          <w:sz w:val="28"/>
          <w:szCs w:val="28"/>
          <w:lang w:val="ru-RU"/>
        </w:rPr>
      </w:pPr>
      <w:r w:rsidRPr="008C7BB7">
        <w:rPr>
          <w:rStyle w:val="Zag11"/>
          <w:rFonts w:eastAsia="@Arial Unicode MS"/>
          <w:color w:val="auto"/>
          <w:sz w:val="28"/>
          <w:szCs w:val="28"/>
          <w:lang w:val="ru-RU"/>
        </w:rPr>
        <w:tab/>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w:t>
      </w:r>
      <w:r w:rsidRPr="008C7BB7">
        <w:rPr>
          <w:rStyle w:val="Zag11"/>
          <w:rFonts w:eastAsia="@Arial Unicode MS"/>
          <w:color w:val="auto"/>
          <w:sz w:val="28"/>
          <w:szCs w:val="28"/>
          <w:lang w:val="ru-RU"/>
        </w:rPr>
        <w:t>о</w:t>
      </w:r>
      <w:r w:rsidRPr="008C7BB7">
        <w:rPr>
          <w:rStyle w:val="Zag11"/>
          <w:rFonts w:eastAsia="@Arial Unicode MS"/>
          <w:color w:val="auto"/>
          <w:sz w:val="28"/>
          <w:szCs w:val="28"/>
          <w:lang w:val="ru-RU"/>
        </w:rPr>
        <w:t>держание всех изучаемых предметов, у обучающихся будут формироваться и развиват</w:t>
      </w:r>
      <w:r w:rsidRPr="008C7BB7">
        <w:rPr>
          <w:rStyle w:val="Zag11"/>
          <w:rFonts w:eastAsia="@Arial Unicode MS"/>
          <w:color w:val="auto"/>
          <w:sz w:val="28"/>
          <w:szCs w:val="28"/>
          <w:lang w:val="ru-RU"/>
        </w:rPr>
        <w:t>ь</w:t>
      </w:r>
      <w:r w:rsidRPr="008C7BB7">
        <w:rPr>
          <w:rStyle w:val="Zag11"/>
          <w:rFonts w:eastAsia="@Arial Unicode MS"/>
          <w:color w:val="auto"/>
          <w:sz w:val="28"/>
          <w:szCs w:val="28"/>
          <w:lang w:val="ru-RU"/>
        </w:rPr>
        <w:t>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B68E3" w:rsidRPr="008C7BB7" w:rsidRDefault="00AB68E3" w:rsidP="00AB68E3">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i w:val="0"/>
          <w:color w:val="auto"/>
          <w:sz w:val="28"/>
          <w:szCs w:val="28"/>
        </w:rPr>
        <w:t>Знакомство со средствами ИКТ, гигиена работы с компьютером</w:t>
      </w:r>
    </w:p>
    <w:p w:rsidR="00AB68E3" w:rsidRPr="008C7BB7" w:rsidRDefault="00CD3049"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Обучающийся</w:t>
      </w:r>
      <w:r w:rsidR="00AB68E3" w:rsidRPr="008C7BB7">
        <w:rPr>
          <w:rFonts w:ascii="Times New Roman" w:hAnsi="Times New Roman" w:cs="Times New Roman"/>
          <w:b/>
          <w:color w:val="auto"/>
          <w:sz w:val="28"/>
          <w:szCs w:val="28"/>
        </w:rPr>
        <w:t xml:space="preserve"> научится:</w:t>
      </w:r>
    </w:p>
    <w:p w:rsidR="00AB68E3" w:rsidRPr="008C7BB7" w:rsidRDefault="00AB68E3" w:rsidP="008832E8">
      <w:pPr>
        <w:pStyle w:val="af"/>
        <w:numPr>
          <w:ilvl w:val="0"/>
          <w:numId w:val="26"/>
        </w:numPr>
        <w:tabs>
          <w:tab w:val="left" w:pos="284"/>
        </w:tabs>
        <w:spacing w:line="240" w:lineRule="auto"/>
        <w:ind w:left="0" w:firstLine="0"/>
        <w:rPr>
          <w:rFonts w:ascii="Times New Roman" w:hAnsi="Times New Roman"/>
          <w:color w:val="auto"/>
          <w:spacing w:val="-2"/>
          <w:sz w:val="28"/>
          <w:szCs w:val="28"/>
        </w:rPr>
      </w:pPr>
      <w:r w:rsidRPr="008C7BB7">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w:t>
      </w:r>
      <w:r w:rsidRPr="008C7BB7">
        <w:rPr>
          <w:rFonts w:ascii="Times New Roman" w:hAnsi="Times New Roman"/>
          <w:color w:val="auto"/>
          <w:spacing w:val="-2"/>
          <w:sz w:val="28"/>
          <w:szCs w:val="28"/>
        </w:rPr>
        <w:t>ы</w:t>
      </w:r>
      <w:r w:rsidRPr="008C7BB7">
        <w:rPr>
          <w:rFonts w:ascii="Times New Roman" w:hAnsi="Times New Roman"/>
          <w:color w:val="auto"/>
          <w:spacing w:val="-2"/>
          <w:sz w:val="28"/>
          <w:szCs w:val="28"/>
        </w:rPr>
        <w:t>полнять компенсирующие физические упражнения (мини­зарядку)</w:t>
      </w:r>
      <w:r w:rsidR="00CD3049" w:rsidRPr="008C7BB7">
        <w:rPr>
          <w:rFonts w:ascii="Times New Roman" w:hAnsi="Times New Roman"/>
          <w:color w:val="auto"/>
          <w:spacing w:val="-2"/>
          <w:sz w:val="28"/>
          <w:szCs w:val="28"/>
        </w:rPr>
        <w:t>;</w:t>
      </w:r>
    </w:p>
    <w:p w:rsidR="00AB68E3" w:rsidRPr="008C7BB7" w:rsidRDefault="00AB68E3" w:rsidP="00AB68E3">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i w:val="0"/>
          <w:color w:val="auto"/>
          <w:sz w:val="28"/>
          <w:szCs w:val="28"/>
        </w:rPr>
        <w:t>Технология ввода информации в компьютер: ввод текста, запись звука, изображ</w:t>
      </w:r>
      <w:r w:rsidRPr="008C7BB7">
        <w:rPr>
          <w:rFonts w:ascii="Times New Roman" w:hAnsi="Times New Roman" w:cs="Times New Roman"/>
          <w:b/>
          <w:i w:val="0"/>
          <w:color w:val="auto"/>
          <w:sz w:val="28"/>
          <w:szCs w:val="28"/>
        </w:rPr>
        <w:t>е</w:t>
      </w:r>
      <w:r w:rsidRPr="008C7BB7">
        <w:rPr>
          <w:rFonts w:ascii="Times New Roman" w:hAnsi="Times New Roman" w:cs="Times New Roman"/>
          <w:b/>
          <w:i w:val="0"/>
          <w:color w:val="auto"/>
          <w:sz w:val="28"/>
          <w:szCs w:val="28"/>
        </w:rPr>
        <w:t>ния, цифровых данных</w:t>
      </w:r>
    </w:p>
    <w:p w:rsidR="00CD3049" w:rsidRPr="008C7BB7" w:rsidRDefault="00CD3049" w:rsidP="00CD3049">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Обучающийся</w:t>
      </w:r>
      <w:r w:rsidR="00AB68E3" w:rsidRPr="008C7BB7">
        <w:rPr>
          <w:rFonts w:ascii="Times New Roman" w:hAnsi="Times New Roman" w:cs="Times New Roman"/>
          <w:b/>
          <w:color w:val="auto"/>
          <w:sz w:val="28"/>
          <w:szCs w:val="28"/>
        </w:rPr>
        <w:t xml:space="preserve"> научится:</w:t>
      </w:r>
    </w:p>
    <w:p w:rsidR="00AB68E3" w:rsidRPr="008C7BB7" w:rsidRDefault="00AB68E3" w:rsidP="008832E8">
      <w:pPr>
        <w:pStyle w:val="af"/>
        <w:numPr>
          <w:ilvl w:val="0"/>
          <w:numId w:val="27"/>
        </w:numPr>
        <w:tabs>
          <w:tab w:val="left" w:pos="284"/>
        </w:tabs>
        <w:spacing w:line="240" w:lineRule="auto"/>
        <w:ind w:left="0" w:firstLine="0"/>
        <w:rPr>
          <w:rFonts w:ascii="Times New Roman" w:hAnsi="Times New Roman"/>
          <w:color w:val="auto"/>
          <w:sz w:val="28"/>
          <w:szCs w:val="28"/>
        </w:rPr>
      </w:pPr>
      <w:r w:rsidRPr="008C7BB7">
        <w:rPr>
          <w:rFonts w:ascii="Times New Roman" w:hAnsi="Times New Roman"/>
          <w:color w:val="auto"/>
          <w:sz w:val="28"/>
          <w:szCs w:val="28"/>
        </w:rPr>
        <w:t xml:space="preserve">рисовать </w:t>
      </w:r>
      <w:r w:rsidRPr="008C7BB7">
        <w:rPr>
          <w:rStyle w:val="Zag11"/>
          <w:rFonts w:ascii="Times New Roman" w:eastAsia="@Arial Unicode MS" w:hAnsi="Times New Roman"/>
          <w:color w:val="auto"/>
          <w:sz w:val="28"/>
          <w:szCs w:val="28"/>
        </w:rPr>
        <w:t>(создавать простые изображения)</w:t>
      </w:r>
      <w:r w:rsidRPr="008C7BB7">
        <w:rPr>
          <w:rFonts w:ascii="Times New Roman" w:hAnsi="Times New Roman"/>
          <w:color w:val="auto"/>
          <w:sz w:val="28"/>
          <w:szCs w:val="28"/>
        </w:rPr>
        <w:t>на графическом планшете;</w:t>
      </w:r>
    </w:p>
    <w:p w:rsidR="00AB68E3" w:rsidRPr="008C7BB7" w:rsidRDefault="00AB68E3" w:rsidP="00AB68E3">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i w:val="0"/>
          <w:color w:val="auto"/>
          <w:sz w:val="28"/>
          <w:szCs w:val="28"/>
        </w:rPr>
        <w:t>Обработка и поиск информации</w:t>
      </w:r>
    </w:p>
    <w:p w:rsidR="00AB68E3" w:rsidRPr="008C7BB7" w:rsidRDefault="00CD3049"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Обучающийся</w:t>
      </w:r>
      <w:r w:rsidR="00AB68E3" w:rsidRPr="008C7BB7">
        <w:rPr>
          <w:rFonts w:ascii="Times New Roman" w:hAnsi="Times New Roman" w:cs="Times New Roman"/>
          <w:b/>
          <w:color w:val="auto"/>
          <w:sz w:val="28"/>
          <w:szCs w:val="28"/>
        </w:rPr>
        <w:t xml:space="preserve"> научится:</w:t>
      </w:r>
    </w:p>
    <w:p w:rsidR="00AB68E3" w:rsidRPr="008C7BB7" w:rsidRDefault="00AB68E3" w:rsidP="008832E8">
      <w:pPr>
        <w:numPr>
          <w:ilvl w:val="0"/>
          <w:numId w:val="28"/>
        </w:numPr>
        <w:tabs>
          <w:tab w:val="left" w:pos="142"/>
          <w:tab w:val="left" w:pos="284"/>
          <w:tab w:val="left" w:leader="dot" w:pos="624"/>
        </w:tabs>
        <w:suppressAutoHyphens w:val="0"/>
        <w:spacing w:after="0" w:line="240" w:lineRule="auto"/>
        <w:ind w:left="0" w:firstLine="0"/>
        <w:jc w:val="both"/>
        <w:rPr>
          <w:rStyle w:val="Zag11"/>
          <w:rFonts w:ascii="Times New Roman" w:eastAsia="@Arial Unicode MS" w:hAnsi="Times New Roman" w:cs="Times New Roman"/>
          <w:color w:val="auto"/>
          <w:sz w:val="28"/>
          <w:szCs w:val="28"/>
        </w:rPr>
      </w:pPr>
      <w:r w:rsidRPr="008C7BB7">
        <w:rPr>
          <w:rStyle w:val="Zag11"/>
          <w:rFonts w:ascii="Times New Roman" w:eastAsia="@Arial Unicode MS" w:hAnsi="Times New Roman" w:cs="Times New Roman"/>
          <w:color w:val="auto"/>
          <w:sz w:val="28"/>
          <w:szCs w:val="28"/>
        </w:rPr>
        <w:t>редактировать тексты, последовательности изображений, слайды в соответствии с ко</w:t>
      </w:r>
      <w:r w:rsidRPr="008C7BB7">
        <w:rPr>
          <w:rStyle w:val="Zag11"/>
          <w:rFonts w:ascii="Times New Roman" w:eastAsia="@Arial Unicode MS" w:hAnsi="Times New Roman" w:cs="Times New Roman"/>
          <w:color w:val="auto"/>
          <w:sz w:val="28"/>
          <w:szCs w:val="28"/>
        </w:rPr>
        <w:t>м</w:t>
      </w:r>
      <w:r w:rsidRPr="008C7BB7">
        <w:rPr>
          <w:rStyle w:val="Zag11"/>
          <w:rFonts w:ascii="Times New Roman" w:eastAsia="@Arial Unicode MS" w:hAnsi="Times New Roman" w:cs="Times New Roman"/>
          <w:color w:val="auto"/>
          <w:sz w:val="28"/>
          <w:szCs w:val="28"/>
        </w:rPr>
        <w:t>муникативной или учебной задачей, включая редактирование текста, цепочек изображ</w:t>
      </w:r>
      <w:r w:rsidRPr="008C7BB7">
        <w:rPr>
          <w:rStyle w:val="Zag11"/>
          <w:rFonts w:ascii="Times New Roman" w:eastAsia="@Arial Unicode MS" w:hAnsi="Times New Roman" w:cs="Times New Roman"/>
          <w:color w:val="auto"/>
          <w:sz w:val="28"/>
          <w:szCs w:val="28"/>
        </w:rPr>
        <w:t>е</w:t>
      </w:r>
      <w:r w:rsidRPr="008C7BB7">
        <w:rPr>
          <w:rStyle w:val="Zag11"/>
          <w:rFonts w:ascii="Times New Roman" w:eastAsia="@Arial Unicode MS" w:hAnsi="Times New Roman" w:cs="Times New Roman"/>
          <w:color w:val="auto"/>
          <w:sz w:val="28"/>
          <w:szCs w:val="28"/>
        </w:rPr>
        <w:t>ний, видео</w:t>
      </w:r>
      <w:r w:rsidRPr="008C7BB7">
        <w:rPr>
          <w:rStyle w:val="Zag11"/>
          <w:rFonts w:ascii="Times New Roman" w:eastAsia="@Arial Unicode MS" w:hAnsi="Times New Roman" w:cs="Times New Roman"/>
          <w:color w:val="auto"/>
          <w:sz w:val="28"/>
          <w:szCs w:val="28"/>
        </w:rPr>
        <w:noBreakHyphen/>
        <w:t xml:space="preserve"> и аудиозаписей, фотоизображений;</w:t>
      </w:r>
    </w:p>
    <w:p w:rsidR="00AB68E3" w:rsidRPr="008C7BB7" w:rsidRDefault="00AB68E3" w:rsidP="00AB68E3">
      <w:pPr>
        <w:pStyle w:val="41"/>
        <w:tabs>
          <w:tab w:val="left" w:pos="284"/>
        </w:tabs>
        <w:spacing w:before="0" w:after="0" w:line="240" w:lineRule="auto"/>
        <w:jc w:val="both"/>
        <w:rPr>
          <w:rFonts w:ascii="Times New Roman" w:hAnsi="Times New Roman" w:cs="Times New Roman"/>
          <w:b/>
          <w:i w:val="0"/>
          <w:color w:val="auto"/>
          <w:sz w:val="28"/>
          <w:szCs w:val="28"/>
        </w:rPr>
      </w:pPr>
      <w:r w:rsidRPr="008C7BB7">
        <w:rPr>
          <w:rFonts w:ascii="Times New Roman" w:hAnsi="Times New Roman" w:cs="Times New Roman"/>
          <w:b/>
          <w:i w:val="0"/>
          <w:color w:val="auto"/>
          <w:sz w:val="28"/>
          <w:szCs w:val="28"/>
        </w:rPr>
        <w:t>Создание, представление и передача сообщений</w:t>
      </w:r>
    </w:p>
    <w:p w:rsidR="00AB68E3" w:rsidRPr="008C7BB7" w:rsidRDefault="00764C5A" w:rsidP="00AB68E3">
      <w:pPr>
        <w:pStyle w:val="ad"/>
        <w:tabs>
          <w:tab w:val="left" w:pos="284"/>
        </w:tabs>
        <w:spacing w:line="240" w:lineRule="auto"/>
        <w:ind w:firstLine="0"/>
        <w:rPr>
          <w:rFonts w:ascii="Times New Roman" w:hAnsi="Times New Roman" w:cs="Times New Roman"/>
          <w:b/>
          <w:color w:val="auto"/>
          <w:sz w:val="28"/>
          <w:szCs w:val="28"/>
        </w:rPr>
      </w:pPr>
      <w:r w:rsidRPr="008C7BB7">
        <w:rPr>
          <w:rFonts w:ascii="Times New Roman" w:hAnsi="Times New Roman" w:cs="Times New Roman"/>
          <w:b/>
          <w:color w:val="auto"/>
          <w:sz w:val="28"/>
          <w:szCs w:val="28"/>
        </w:rPr>
        <w:t xml:space="preserve">Обучающийся </w:t>
      </w:r>
      <w:r w:rsidR="00AB68E3" w:rsidRPr="008C7BB7">
        <w:rPr>
          <w:rFonts w:ascii="Times New Roman" w:hAnsi="Times New Roman" w:cs="Times New Roman"/>
          <w:b/>
          <w:color w:val="auto"/>
          <w:sz w:val="28"/>
          <w:szCs w:val="28"/>
        </w:rPr>
        <w:t>научится:</w:t>
      </w:r>
    </w:p>
    <w:p w:rsidR="00AB68E3" w:rsidRPr="008C7BB7" w:rsidRDefault="00AB68E3" w:rsidP="008832E8">
      <w:pPr>
        <w:numPr>
          <w:ilvl w:val="0"/>
          <w:numId w:val="29"/>
        </w:numPr>
        <w:tabs>
          <w:tab w:val="left" w:pos="142"/>
          <w:tab w:val="left" w:pos="284"/>
          <w:tab w:val="left" w:leader="dot" w:pos="567"/>
        </w:tabs>
        <w:suppressAutoHyphens w:val="0"/>
        <w:spacing w:after="0" w:line="240" w:lineRule="auto"/>
        <w:ind w:left="0" w:firstLine="0"/>
        <w:jc w:val="both"/>
        <w:rPr>
          <w:rStyle w:val="Zag11"/>
          <w:rFonts w:ascii="Times New Roman" w:eastAsia="@Arial Unicode MS" w:hAnsi="Times New Roman" w:cs="Times New Roman"/>
          <w:color w:val="auto"/>
          <w:sz w:val="28"/>
          <w:szCs w:val="28"/>
        </w:rPr>
      </w:pPr>
      <w:r w:rsidRPr="008C7BB7">
        <w:rPr>
          <w:rStyle w:val="Zag11"/>
          <w:rFonts w:ascii="Times New Roman" w:eastAsia="@Arial Unicode MS" w:hAnsi="Times New Roman" w:cs="Times New Roman"/>
          <w:color w:val="auto"/>
          <w:sz w:val="28"/>
          <w:szCs w:val="28"/>
        </w:rPr>
        <w:t>создавать текстовые сообщения с использованием средств ИКТ, редактировать, офор</w:t>
      </w:r>
      <w:r w:rsidRPr="008C7BB7">
        <w:rPr>
          <w:rStyle w:val="Zag11"/>
          <w:rFonts w:ascii="Times New Roman" w:eastAsia="@Arial Unicode MS" w:hAnsi="Times New Roman" w:cs="Times New Roman"/>
          <w:color w:val="auto"/>
          <w:sz w:val="28"/>
          <w:szCs w:val="28"/>
        </w:rPr>
        <w:t>м</w:t>
      </w:r>
      <w:r w:rsidRPr="008C7BB7">
        <w:rPr>
          <w:rStyle w:val="Zag11"/>
          <w:rFonts w:ascii="Times New Roman" w:eastAsia="@Arial Unicode MS" w:hAnsi="Times New Roman" w:cs="Times New Roman"/>
          <w:color w:val="auto"/>
          <w:sz w:val="28"/>
          <w:szCs w:val="28"/>
        </w:rPr>
        <w:t>лять и сохранять их;</w:t>
      </w:r>
    </w:p>
    <w:p w:rsidR="00AB68E3" w:rsidRPr="008C7BB7" w:rsidRDefault="00AB68E3" w:rsidP="008832E8">
      <w:pPr>
        <w:numPr>
          <w:ilvl w:val="0"/>
          <w:numId w:val="29"/>
        </w:numPr>
        <w:tabs>
          <w:tab w:val="left" w:pos="142"/>
          <w:tab w:val="left" w:pos="284"/>
          <w:tab w:val="left" w:leader="dot" w:pos="567"/>
        </w:tabs>
        <w:suppressAutoHyphens w:val="0"/>
        <w:spacing w:after="0" w:line="240" w:lineRule="auto"/>
        <w:ind w:left="0" w:firstLine="0"/>
        <w:jc w:val="both"/>
        <w:rPr>
          <w:rStyle w:val="Zag11"/>
          <w:rFonts w:ascii="Times New Roman" w:eastAsia="@Arial Unicode MS" w:hAnsi="Times New Roman" w:cs="Times New Roman"/>
          <w:color w:val="auto"/>
          <w:sz w:val="28"/>
          <w:szCs w:val="28"/>
        </w:rPr>
      </w:pPr>
      <w:r w:rsidRPr="008C7BB7">
        <w:rPr>
          <w:rStyle w:val="Zag11"/>
          <w:rFonts w:ascii="Times New Roman" w:eastAsia="@Arial Unicode MS" w:hAnsi="Times New Roman" w:cs="Times New Roman"/>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B68E3" w:rsidRPr="008C7BB7" w:rsidRDefault="00AB68E3"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auto"/>
          <w:sz w:val="28"/>
          <w:szCs w:val="28"/>
        </w:rPr>
      </w:pPr>
    </w:p>
    <w:p w:rsidR="009B7E2C" w:rsidRPr="008C7BB7" w:rsidRDefault="009B7E2C" w:rsidP="008C7BB7">
      <w:pPr>
        <w:tabs>
          <w:tab w:val="left" w:pos="286"/>
          <w:tab w:val="left" w:pos="572"/>
        </w:tabs>
        <w:autoSpaceDE w:val="0"/>
        <w:autoSpaceDN w:val="0"/>
        <w:adjustRightInd w:val="0"/>
        <w:spacing w:after="0" w:line="240" w:lineRule="auto"/>
        <w:jc w:val="both"/>
        <w:rPr>
          <w:rFonts w:ascii="Times New Roman" w:hAnsi="Times New Roman" w:cs="Times New Roman"/>
          <w:color w:val="000000"/>
          <w:sz w:val="28"/>
          <w:szCs w:val="28"/>
        </w:rPr>
      </w:pPr>
    </w:p>
    <w:p w:rsidR="001F233B" w:rsidRPr="009B7E2C" w:rsidRDefault="001F233B" w:rsidP="001F233B">
      <w:pPr>
        <w:tabs>
          <w:tab w:val="left" w:pos="286"/>
          <w:tab w:val="left" w:pos="572"/>
        </w:tabs>
        <w:spacing w:after="0" w:line="240" w:lineRule="auto"/>
        <w:jc w:val="center"/>
        <w:outlineLvl w:val="2"/>
        <w:rPr>
          <w:rFonts w:ascii="Times New Roman" w:hAnsi="Times New Roman" w:cs="Times New Roman"/>
          <w:iCs/>
          <w:color w:val="000000"/>
          <w:spacing w:val="-2"/>
          <w:sz w:val="28"/>
          <w:szCs w:val="28"/>
        </w:rPr>
      </w:pPr>
      <w:bookmarkStart w:id="20" w:name="_Toc415833130"/>
      <w:r w:rsidRPr="009B7E2C">
        <w:rPr>
          <w:rFonts w:ascii="Times New Roman" w:hAnsi="Times New Roman" w:cs="Times New Roman"/>
          <w:b/>
          <w:color w:val="000000"/>
          <w:sz w:val="28"/>
          <w:szCs w:val="28"/>
        </w:rPr>
        <w:t xml:space="preserve">2.2.2. Программы учебных предметов, </w:t>
      </w:r>
      <w:r w:rsidRPr="009B7E2C">
        <w:rPr>
          <w:rFonts w:ascii="Times New Roman" w:hAnsi="Times New Roman" w:cs="Times New Roman"/>
          <w:b/>
          <w:color w:val="000000"/>
          <w:sz w:val="28"/>
          <w:szCs w:val="28"/>
        </w:rPr>
        <w:br/>
        <w:t>курсов коррекционно-развивающей области</w:t>
      </w:r>
      <w:bookmarkEnd w:id="20"/>
    </w:p>
    <w:p w:rsidR="001F233B" w:rsidRPr="009B7E2C" w:rsidRDefault="001F233B" w:rsidP="001F233B">
      <w:pPr>
        <w:tabs>
          <w:tab w:val="left" w:pos="286"/>
          <w:tab w:val="left" w:pos="57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B7E2C">
        <w:rPr>
          <w:rFonts w:ascii="Times New Roman" w:hAnsi="Times New Roman" w:cs="Times New Roman"/>
          <w:color w:val="000000"/>
          <w:sz w:val="28"/>
          <w:szCs w:val="28"/>
        </w:rPr>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обучающихся с ЗПР.</w:t>
      </w:r>
    </w:p>
    <w:p w:rsidR="001F233B" w:rsidRPr="009B7E2C"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9B7E2C">
        <w:rPr>
          <w:rFonts w:ascii="Times New Roman" w:hAnsi="Times New Roman" w:cs="Times New Roman"/>
          <w:color w:val="000000"/>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1F233B" w:rsidRPr="009B7E2C" w:rsidRDefault="001F233B" w:rsidP="001F233B">
      <w:pPr>
        <w:tabs>
          <w:tab w:val="left" w:pos="286"/>
          <w:tab w:val="left" w:pos="572"/>
        </w:tabs>
        <w:spacing w:after="0" w:line="240" w:lineRule="auto"/>
        <w:ind w:firstLine="709"/>
        <w:jc w:val="both"/>
        <w:rPr>
          <w:rFonts w:ascii="Times New Roman" w:hAnsi="Times New Roman" w:cs="Times New Roman"/>
          <w:color w:val="000000"/>
          <w:kern w:val="2"/>
          <w:sz w:val="28"/>
          <w:szCs w:val="28"/>
        </w:rPr>
      </w:pPr>
      <w:r w:rsidRPr="009B7E2C">
        <w:rPr>
          <w:rFonts w:ascii="Times New Roman" w:hAnsi="Times New Roman" w:cs="Times New Roman"/>
          <w:color w:val="000000"/>
          <w:sz w:val="28"/>
          <w:szCs w:val="28"/>
        </w:rPr>
        <w:t xml:space="preserve">Программы отдельных учебных предметов, коррекционных курсов </w:t>
      </w:r>
      <w:r w:rsidR="009B7E2C" w:rsidRPr="009B7E2C">
        <w:rPr>
          <w:rFonts w:ascii="Times New Roman" w:hAnsi="Times New Roman" w:cs="Times New Roman"/>
          <w:color w:val="000000"/>
          <w:sz w:val="28"/>
          <w:szCs w:val="28"/>
        </w:rPr>
        <w:t xml:space="preserve">соответствуют требованиям к структуре рабочей программы предмета/курса в соответствии с Положением о </w:t>
      </w:r>
      <w:r w:rsidR="009B7E2C" w:rsidRPr="009B7E2C">
        <w:rPr>
          <w:rFonts w:ascii="Times New Roman" w:hAnsi="Times New Roman" w:cs="Times New Roman"/>
          <w:sz w:val="28"/>
          <w:szCs w:val="28"/>
        </w:rPr>
        <w:t>рабочей программе учебных предметов, курсов МБОУ СОШ № 31 имени Г.А.Бердичевского.</w:t>
      </w:r>
    </w:p>
    <w:p w:rsidR="001F233B" w:rsidRPr="003E015B" w:rsidRDefault="001F233B" w:rsidP="001F233B">
      <w:pPr>
        <w:pStyle w:val="ad"/>
        <w:tabs>
          <w:tab w:val="left" w:pos="286"/>
          <w:tab w:val="left" w:pos="572"/>
        </w:tabs>
        <w:spacing w:line="240" w:lineRule="auto"/>
        <w:ind w:firstLine="708"/>
        <w:rPr>
          <w:rFonts w:ascii="Times New Roman" w:hAnsi="Times New Roman" w:cs="Times New Roman"/>
          <w:sz w:val="28"/>
          <w:szCs w:val="28"/>
        </w:rPr>
      </w:pPr>
      <w:r w:rsidRPr="003E015B">
        <w:rPr>
          <w:rFonts w:ascii="Times New Roman" w:hAnsi="Times New Roman" w:cs="Times New Roman"/>
          <w:spacing w:val="2"/>
          <w:sz w:val="28"/>
          <w:szCs w:val="28"/>
        </w:rPr>
        <w:lastRenderedPageBreak/>
        <w:t>В данном разделе ПрАООП НОО</w:t>
      </w:r>
      <w:r w:rsidRPr="003E015B">
        <w:rPr>
          <w:rFonts w:ascii="Times New Roman" w:hAnsi="Times New Roman" w:cs="Times New Roman"/>
          <w:sz w:val="28"/>
          <w:szCs w:val="28"/>
        </w:rPr>
        <w:t xml:space="preserve"> приводится основное содержание обязательных учебных предметов, курсов коррекционно-развивающей области, которое в полном объ</w:t>
      </w:r>
      <w:r w:rsidRPr="003E015B">
        <w:rPr>
          <w:rFonts w:ascii="Times New Roman" w:hAnsi="Times New Roman" w:cs="Times New Roman"/>
          <w:sz w:val="28"/>
          <w:szCs w:val="28"/>
        </w:rPr>
        <w:t>ё</w:t>
      </w:r>
      <w:r w:rsidRPr="003E015B">
        <w:rPr>
          <w:rFonts w:ascii="Times New Roman" w:hAnsi="Times New Roman" w:cs="Times New Roman"/>
          <w:sz w:val="28"/>
          <w:szCs w:val="28"/>
        </w:rPr>
        <w:t>ме отражено в соответствующих разделах рабочих программ учебных пред</w:t>
      </w:r>
      <w:r w:rsidRPr="003E015B">
        <w:rPr>
          <w:rFonts w:ascii="Times New Roman" w:hAnsi="Times New Roman" w:cs="Times New Roman"/>
          <w:spacing w:val="2"/>
          <w:sz w:val="28"/>
          <w:szCs w:val="28"/>
        </w:rPr>
        <w:t xml:space="preserve">метов. </w:t>
      </w:r>
    </w:p>
    <w:p w:rsidR="001F233B" w:rsidRPr="00C17E83" w:rsidRDefault="001F233B" w:rsidP="001F233B">
      <w:pPr>
        <w:pStyle w:val="31"/>
        <w:tabs>
          <w:tab w:val="left" w:pos="286"/>
          <w:tab w:val="left" w:pos="572"/>
        </w:tabs>
        <w:spacing w:before="0" w:after="0" w:line="240" w:lineRule="auto"/>
        <w:rPr>
          <w:rFonts w:ascii="Times New Roman" w:hAnsi="Times New Roman" w:cs="Times New Roman"/>
          <w:i w:val="0"/>
          <w:color w:val="auto"/>
          <w:sz w:val="28"/>
          <w:szCs w:val="28"/>
        </w:rPr>
      </w:pPr>
      <w:r w:rsidRPr="00C17E83">
        <w:rPr>
          <w:rFonts w:ascii="Times New Roman" w:hAnsi="Times New Roman" w:cs="Times New Roman"/>
          <w:i w:val="0"/>
          <w:color w:val="auto"/>
          <w:sz w:val="28"/>
          <w:szCs w:val="28"/>
        </w:rPr>
        <w:t>Основное содержание учебных предметов</w:t>
      </w:r>
    </w:p>
    <w:p w:rsidR="001F233B" w:rsidRPr="00C17E83" w:rsidRDefault="001F233B" w:rsidP="001F233B">
      <w:pPr>
        <w:pStyle w:val="41"/>
        <w:tabs>
          <w:tab w:val="left" w:pos="286"/>
          <w:tab w:val="left" w:pos="572"/>
        </w:tabs>
        <w:spacing w:before="0" w:after="0" w:line="240" w:lineRule="auto"/>
        <w:rPr>
          <w:rFonts w:ascii="Times New Roman" w:hAnsi="Times New Roman" w:cs="Times New Roman"/>
          <w:b/>
          <w:color w:val="auto"/>
          <w:sz w:val="28"/>
          <w:szCs w:val="28"/>
        </w:rPr>
      </w:pPr>
      <w:r w:rsidRPr="00C17E83">
        <w:rPr>
          <w:rFonts w:ascii="Times New Roman" w:hAnsi="Times New Roman" w:cs="Times New Roman"/>
          <w:b/>
          <w:color w:val="auto"/>
          <w:sz w:val="28"/>
          <w:szCs w:val="28"/>
        </w:rPr>
        <w:t>1. Русский язык</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C17E83">
        <w:rPr>
          <w:rFonts w:ascii="Times New Roman" w:hAnsi="Times New Roman" w:cs="Times New Roman"/>
          <w:b/>
          <w:bCs/>
          <w:i/>
          <w:iCs/>
          <w:color w:val="auto"/>
          <w:sz w:val="28"/>
          <w:szCs w:val="28"/>
        </w:rPr>
        <w:t>Виды речевой деятельности</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pacing w:val="-4"/>
          <w:sz w:val="28"/>
          <w:szCs w:val="28"/>
        </w:rPr>
      </w:pPr>
      <w:r w:rsidRPr="00C17E83">
        <w:rPr>
          <w:rFonts w:ascii="Times New Roman" w:hAnsi="Times New Roman" w:cs="Times New Roman"/>
          <w:b/>
          <w:bCs/>
          <w:color w:val="auto"/>
          <w:sz w:val="28"/>
          <w:szCs w:val="28"/>
        </w:rPr>
        <w:t xml:space="preserve">Слушание. </w:t>
      </w:r>
      <w:r w:rsidRPr="00C17E83">
        <w:rPr>
          <w:rFonts w:ascii="Times New Roman" w:hAnsi="Times New Roman" w:cs="Times New Roman"/>
          <w:color w:val="auto"/>
          <w:sz w:val="28"/>
          <w:szCs w:val="28"/>
        </w:rPr>
        <w:t xml:space="preserve">Осознание цели и ситуации устного общения. </w:t>
      </w:r>
      <w:r w:rsidRPr="00C17E83">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8C7BB7" w:rsidRPr="00C17E83" w:rsidRDefault="001F233B" w:rsidP="001F233B">
      <w:pPr>
        <w:pStyle w:val="ad"/>
        <w:tabs>
          <w:tab w:val="left" w:pos="286"/>
          <w:tab w:val="left" w:pos="572"/>
        </w:tabs>
        <w:spacing w:line="240" w:lineRule="auto"/>
        <w:ind w:firstLine="709"/>
        <w:rPr>
          <w:rFonts w:ascii="Times New Roman" w:hAnsi="Times New Roman" w:cs="Times New Roman"/>
          <w:color w:val="auto"/>
          <w:spacing w:val="-2"/>
          <w:sz w:val="28"/>
          <w:szCs w:val="28"/>
        </w:rPr>
      </w:pPr>
      <w:r w:rsidRPr="00C17E83">
        <w:rPr>
          <w:rFonts w:ascii="Times New Roman" w:hAnsi="Times New Roman" w:cs="Times New Roman"/>
          <w:b/>
          <w:bCs/>
          <w:color w:val="auto"/>
          <w:sz w:val="28"/>
          <w:szCs w:val="28"/>
        </w:rPr>
        <w:t xml:space="preserve">Говорение. </w:t>
      </w:r>
      <w:r w:rsidRPr="00C17E83">
        <w:rPr>
          <w:rFonts w:ascii="Times New Roman" w:hAnsi="Times New Roman" w:cs="Times New Roman"/>
          <w:color w:val="auto"/>
          <w:sz w:val="28"/>
          <w:szCs w:val="28"/>
        </w:rPr>
        <w:t>Выбор языковых средств в соответствии с целями и условиями общ</w:t>
      </w:r>
      <w:r w:rsidRPr="00C17E83">
        <w:rPr>
          <w:rFonts w:ascii="Times New Roman" w:hAnsi="Times New Roman" w:cs="Times New Roman"/>
          <w:color w:val="auto"/>
          <w:sz w:val="28"/>
          <w:szCs w:val="28"/>
        </w:rPr>
        <w:t>е</w:t>
      </w:r>
      <w:r w:rsidRPr="00C17E83">
        <w:rPr>
          <w:rFonts w:ascii="Times New Roman" w:hAnsi="Times New Roman" w:cs="Times New Roman"/>
          <w:color w:val="auto"/>
          <w:sz w:val="28"/>
          <w:szCs w:val="28"/>
        </w:rPr>
        <w:t>ния для эффективного решения ком</w:t>
      </w:r>
      <w:r w:rsidRPr="00C17E83">
        <w:rPr>
          <w:rFonts w:ascii="Times New Roman" w:hAnsi="Times New Roman" w:cs="Times New Roman"/>
          <w:color w:val="auto"/>
          <w:spacing w:val="-2"/>
          <w:sz w:val="28"/>
          <w:szCs w:val="28"/>
        </w:rPr>
        <w:t xml:space="preserve">муникативной задачи. </w:t>
      </w:r>
    </w:p>
    <w:p w:rsidR="008C7BB7"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b/>
          <w:bCs/>
          <w:color w:val="auto"/>
          <w:sz w:val="28"/>
          <w:szCs w:val="28"/>
        </w:rPr>
        <w:t xml:space="preserve">Чтение. </w:t>
      </w:r>
      <w:r w:rsidRPr="00C17E83">
        <w:rPr>
          <w:rFonts w:ascii="Times New Roman" w:hAnsi="Times New Roman" w:cs="Times New Roman"/>
          <w:color w:val="auto"/>
          <w:sz w:val="28"/>
          <w:szCs w:val="28"/>
        </w:rPr>
        <w:t xml:space="preserve">Понимание учебного текста. Выборочное чтение </w:t>
      </w:r>
      <w:r w:rsidRPr="00C17E83">
        <w:rPr>
          <w:rFonts w:ascii="Times New Roman" w:hAnsi="Times New Roman" w:cs="Times New Roman"/>
          <w:color w:val="auto"/>
          <w:spacing w:val="2"/>
          <w:sz w:val="28"/>
          <w:szCs w:val="28"/>
        </w:rPr>
        <w:t>с целью нахождения н</w:t>
      </w:r>
      <w:r w:rsidRPr="00C17E83">
        <w:rPr>
          <w:rFonts w:ascii="Times New Roman" w:hAnsi="Times New Roman" w:cs="Times New Roman"/>
          <w:color w:val="auto"/>
          <w:spacing w:val="2"/>
          <w:sz w:val="28"/>
          <w:szCs w:val="28"/>
        </w:rPr>
        <w:t>е</w:t>
      </w:r>
      <w:r w:rsidRPr="00C17E83">
        <w:rPr>
          <w:rFonts w:ascii="Times New Roman" w:hAnsi="Times New Roman" w:cs="Times New Roman"/>
          <w:color w:val="auto"/>
          <w:spacing w:val="2"/>
          <w:sz w:val="28"/>
          <w:szCs w:val="28"/>
        </w:rPr>
        <w:t xml:space="preserve">обходимого материала. Нахождение </w:t>
      </w:r>
      <w:r w:rsidRPr="00C17E83">
        <w:rPr>
          <w:rFonts w:ascii="Times New Roman" w:hAnsi="Times New Roman" w:cs="Times New Roman"/>
          <w:color w:val="auto"/>
          <w:sz w:val="28"/>
          <w:szCs w:val="28"/>
        </w:rPr>
        <w:t xml:space="preserve">информации, заданной в тексте в явном виде. </w:t>
      </w:r>
    </w:p>
    <w:p w:rsidR="008C7BB7" w:rsidRPr="00C17E83" w:rsidRDefault="001F233B" w:rsidP="001F233B">
      <w:pPr>
        <w:pStyle w:val="ad"/>
        <w:tabs>
          <w:tab w:val="left" w:pos="286"/>
          <w:tab w:val="left" w:pos="572"/>
        </w:tabs>
        <w:spacing w:line="240" w:lineRule="auto"/>
        <w:ind w:firstLine="709"/>
        <w:rPr>
          <w:rFonts w:ascii="Times New Roman" w:hAnsi="Times New Roman" w:cs="Times New Roman"/>
          <w:color w:val="auto"/>
          <w:spacing w:val="-2"/>
          <w:sz w:val="28"/>
          <w:szCs w:val="28"/>
        </w:rPr>
      </w:pPr>
      <w:r w:rsidRPr="00C17E83">
        <w:rPr>
          <w:rFonts w:ascii="Times New Roman" w:hAnsi="Times New Roman" w:cs="Times New Roman"/>
          <w:b/>
          <w:bCs/>
          <w:color w:val="auto"/>
          <w:spacing w:val="-2"/>
          <w:sz w:val="28"/>
          <w:szCs w:val="28"/>
        </w:rPr>
        <w:t xml:space="preserve">Письмо. </w:t>
      </w:r>
      <w:r w:rsidRPr="00C17E83">
        <w:rPr>
          <w:rFonts w:ascii="Times New Roman" w:hAnsi="Times New Roman" w:cs="Times New Roman"/>
          <w:color w:val="auto"/>
          <w:spacing w:val="-2"/>
          <w:sz w:val="28"/>
          <w:szCs w:val="28"/>
        </w:rPr>
        <w:t>Письмо букв, буквосочетаний, слогов, слов, пред</w:t>
      </w:r>
      <w:r w:rsidRPr="00C17E83">
        <w:rPr>
          <w:rFonts w:ascii="Times New Roman" w:hAnsi="Times New Roman" w:cs="Times New Roman"/>
          <w:color w:val="auto"/>
          <w:spacing w:val="-4"/>
          <w:sz w:val="28"/>
          <w:szCs w:val="28"/>
        </w:rPr>
        <w:t>ложений в системе обуч</w:t>
      </w:r>
      <w:r w:rsidRPr="00C17E83">
        <w:rPr>
          <w:rFonts w:ascii="Times New Roman" w:hAnsi="Times New Roman" w:cs="Times New Roman"/>
          <w:color w:val="auto"/>
          <w:spacing w:val="-4"/>
          <w:sz w:val="28"/>
          <w:szCs w:val="28"/>
        </w:rPr>
        <w:t>е</w:t>
      </w:r>
      <w:r w:rsidRPr="00C17E83">
        <w:rPr>
          <w:rFonts w:ascii="Times New Roman" w:hAnsi="Times New Roman" w:cs="Times New Roman"/>
          <w:color w:val="auto"/>
          <w:spacing w:val="-4"/>
          <w:sz w:val="28"/>
          <w:szCs w:val="28"/>
        </w:rPr>
        <w:t xml:space="preserve">ния грамоте. Овладение разборчивым, </w:t>
      </w:r>
      <w:r w:rsidRPr="00C17E83">
        <w:rPr>
          <w:rFonts w:ascii="Times New Roman" w:hAnsi="Times New Roman" w:cs="Times New Roman"/>
          <w:color w:val="auto"/>
          <w:sz w:val="28"/>
          <w:szCs w:val="28"/>
        </w:rPr>
        <w:t>аккуратным письмом с учётом гигиенических тр</w:t>
      </w:r>
      <w:r w:rsidRPr="00C17E83">
        <w:rPr>
          <w:rFonts w:ascii="Times New Roman" w:hAnsi="Times New Roman" w:cs="Times New Roman"/>
          <w:color w:val="auto"/>
          <w:sz w:val="28"/>
          <w:szCs w:val="28"/>
        </w:rPr>
        <w:t>е</w:t>
      </w:r>
      <w:r w:rsidRPr="00C17E83">
        <w:rPr>
          <w:rFonts w:ascii="Times New Roman" w:hAnsi="Times New Roman" w:cs="Times New Roman"/>
          <w:color w:val="auto"/>
          <w:sz w:val="28"/>
          <w:szCs w:val="28"/>
        </w:rPr>
        <w:t>бований к этому виду учебной работы. Списывание, письмо под дик</w:t>
      </w:r>
      <w:r w:rsidRPr="00C17E83">
        <w:rPr>
          <w:rFonts w:ascii="Times New Roman" w:hAnsi="Times New Roman" w:cs="Times New Roman"/>
          <w:color w:val="auto"/>
          <w:spacing w:val="-2"/>
          <w:sz w:val="28"/>
          <w:szCs w:val="28"/>
        </w:rPr>
        <w:t xml:space="preserve">товку в соответствии с изученными правилами. </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C17E83">
        <w:rPr>
          <w:rFonts w:ascii="Times New Roman" w:hAnsi="Times New Roman" w:cs="Times New Roman"/>
          <w:b/>
          <w:bCs/>
          <w:i/>
          <w:iCs/>
          <w:color w:val="auto"/>
          <w:sz w:val="28"/>
          <w:szCs w:val="28"/>
        </w:rPr>
        <w:t>Обучение грамоте</w:t>
      </w:r>
    </w:p>
    <w:p w:rsidR="008C7BB7"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b/>
          <w:bCs/>
          <w:color w:val="auto"/>
          <w:spacing w:val="2"/>
          <w:sz w:val="28"/>
          <w:szCs w:val="28"/>
        </w:rPr>
        <w:t xml:space="preserve">Фонетика. </w:t>
      </w:r>
      <w:r w:rsidRPr="00C17E83">
        <w:rPr>
          <w:rFonts w:ascii="Times New Roman" w:hAnsi="Times New Roman" w:cs="Times New Roman"/>
          <w:color w:val="auto"/>
          <w:spacing w:val="2"/>
          <w:sz w:val="28"/>
          <w:szCs w:val="28"/>
        </w:rPr>
        <w:t xml:space="preserve">Звуки речи. Осознание единства звукового </w:t>
      </w:r>
      <w:r w:rsidRPr="00C17E83">
        <w:rPr>
          <w:rFonts w:ascii="Times New Roman" w:hAnsi="Times New Roman" w:cs="Times New Roman"/>
          <w:color w:val="auto"/>
          <w:sz w:val="28"/>
          <w:szCs w:val="28"/>
        </w:rPr>
        <w:t>состава слова и его знач</w:t>
      </w:r>
      <w:r w:rsidRPr="00C17E83">
        <w:rPr>
          <w:rFonts w:ascii="Times New Roman" w:hAnsi="Times New Roman" w:cs="Times New Roman"/>
          <w:color w:val="auto"/>
          <w:sz w:val="28"/>
          <w:szCs w:val="28"/>
        </w:rPr>
        <w:t>е</w:t>
      </w:r>
      <w:r w:rsidRPr="00C17E83">
        <w:rPr>
          <w:rFonts w:ascii="Times New Roman" w:hAnsi="Times New Roman" w:cs="Times New Roman"/>
          <w:color w:val="auto"/>
          <w:sz w:val="28"/>
          <w:szCs w:val="28"/>
        </w:rPr>
        <w:t xml:space="preserve">ния. Установление числа и последовательности звуков в слове. </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color w:val="auto"/>
          <w:sz w:val="28"/>
          <w:szCs w:val="28"/>
        </w:rPr>
        <w:t>Слог как минимальная произносительная единица. Деление слов на слоги. Опред</w:t>
      </w:r>
      <w:r w:rsidRPr="00C17E83">
        <w:rPr>
          <w:rFonts w:ascii="Times New Roman" w:hAnsi="Times New Roman" w:cs="Times New Roman"/>
          <w:color w:val="auto"/>
          <w:sz w:val="28"/>
          <w:szCs w:val="28"/>
        </w:rPr>
        <w:t>е</w:t>
      </w:r>
      <w:r w:rsidRPr="00C17E83">
        <w:rPr>
          <w:rFonts w:ascii="Times New Roman" w:hAnsi="Times New Roman" w:cs="Times New Roman"/>
          <w:color w:val="auto"/>
          <w:sz w:val="28"/>
          <w:szCs w:val="28"/>
        </w:rPr>
        <w:t>ление места ударения.</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b/>
          <w:bCs/>
          <w:color w:val="auto"/>
          <w:sz w:val="28"/>
          <w:szCs w:val="28"/>
        </w:rPr>
        <w:t xml:space="preserve">Графика. </w:t>
      </w:r>
      <w:r w:rsidRPr="00C17E83">
        <w:rPr>
          <w:rFonts w:ascii="Times New Roman" w:hAnsi="Times New Roman" w:cs="Times New Roman"/>
          <w:color w:val="auto"/>
          <w:sz w:val="28"/>
          <w:szCs w:val="28"/>
        </w:rPr>
        <w:t>Различение звука и буквы: буква как знак зву</w:t>
      </w:r>
      <w:r w:rsidRPr="00C17E83">
        <w:rPr>
          <w:rFonts w:ascii="Times New Roman" w:hAnsi="Times New Roman" w:cs="Times New Roman"/>
          <w:color w:val="auto"/>
          <w:spacing w:val="2"/>
          <w:sz w:val="28"/>
          <w:szCs w:val="28"/>
        </w:rPr>
        <w:t xml:space="preserve">ка. </w:t>
      </w:r>
      <w:r w:rsidRPr="00C17E83">
        <w:rPr>
          <w:rFonts w:ascii="Times New Roman" w:hAnsi="Times New Roman" w:cs="Times New Roman"/>
          <w:color w:val="auto"/>
          <w:sz w:val="28"/>
          <w:szCs w:val="28"/>
        </w:rPr>
        <w:t>Буквы гласных как пок</w:t>
      </w:r>
      <w:r w:rsidRPr="00C17E83">
        <w:rPr>
          <w:rFonts w:ascii="Times New Roman" w:hAnsi="Times New Roman" w:cs="Times New Roman"/>
          <w:color w:val="auto"/>
          <w:sz w:val="28"/>
          <w:szCs w:val="28"/>
        </w:rPr>
        <w:t>а</w:t>
      </w:r>
      <w:r w:rsidRPr="00C17E83">
        <w:rPr>
          <w:rFonts w:ascii="Times New Roman" w:hAnsi="Times New Roman" w:cs="Times New Roman"/>
          <w:color w:val="auto"/>
          <w:sz w:val="28"/>
          <w:szCs w:val="28"/>
        </w:rPr>
        <w:t xml:space="preserve">затель твёрдости—мягкости согласных звуков. Функция букв </w:t>
      </w:r>
      <w:r w:rsidRPr="00C17E83">
        <w:rPr>
          <w:rFonts w:ascii="Times New Roman" w:hAnsi="Times New Roman" w:cs="Times New Roman"/>
          <w:b/>
          <w:bCs/>
          <w:i/>
          <w:iCs/>
          <w:color w:val="auto"/>
          <w:sz w:val="28"/>
          <w:szCs w:val="28"/>
        </w:rPr>
        <w:t xml:space="preserve">е, ё, ю, я. </w:t>
      </w:r>
      <w:r w:rsidRPr="00C17E83">
        <w:rPr>
          <w:rFonts w:ascii="Times New Roman" w:hAnsi="Times New Roman" w:cs="Times New Roman"/>
          <w:color w:val="auto"/>
          <w:sz w:val="28"/>
          <w:szCs w:val="28"/>
        </w:rPr>
        <w:t>Мягкий знак</w:t>
      </w:r>
      <w:r w:rsidRPr="00C17E83">
        <w:rPr>
          <w:rFonts w:ascii="Times New Roman" w:hAnsi="Times New Roman" w:cs="Times New Roman"/>
          <w:b/>
          <w:bCs/>
          <w:i/>
          <w:iCs/>
          <w:color w:val="auto"/>
          <w:sz w:val="28"/>
          <w:szCs w:val="28"/>
        </w:rPr>
        <w:t xml:space="preserve"> </w:t>
      </w:r>
      <w:r w:rsidRPr="00C17E83">
        <w:rPr>
          <w:rFonts w:ascii="Times New Roman" w:hAnsi="Times New Roman" w:cs="Times New Roman"/>
          <w:color w:val="auto"/>
          <w:sz w:val="28"/>
          <w:szCs w:val="28"/>
        </w:rPr>
        <w:t>как показатель мягкости предшествующего согласного звука.</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b/>
          <w:bCs/>
          <w:color w:val="auto"/>
          <w:sz w:val="28"/>
          <w:szCs w:val="28"/>
        </w:rPr>
      </w:pPr>
      <w:r w:rsidRPr="00C17E83">
        <w:rPr>
          <w:rFonts w:ascii="Times New Roman" w:hAnsi="Times New Roman" w:cs="Times New Roman"/>
          <w:color w:val="auto"/>
          <w:sz w:val="28"/>
          <w:szCs w:val="28"/>
        </w:rPr>
        <w:t>Знакомство с русским алфавитом как последовательностью букв.</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pacing w:val="-2"/>
          <w:sz w:val="28"/>
          <w:szCs w:val="28"/>
        </w:rPr>
      </w:pPr>
      <w:r w:rsidRPr="00C17E83">
        <w:rPr>
          <w:rFonts w:ascii="Times New Roman" w:hAnsi="Times New Roman" w:cs="Times New Roman"/>
          <w:b/>
          <w:bCs/>
          <w:color w:val="auto"/>
          <w:spacing w:val="-2"/>
          <w:sz w:val="28"/>
          <w:szCs w:val="28"/>
        </w:rPr>
        <w:t xml:space="preserve">Чтение. </w:t>
      </w:r>
      <w:r w:rsidRPr="00C17E83">
        <w:rPr>
          <w:rFonts w:ascii="Times New Roman" w:hAnsi="Times New Roman" w:cs="Times New Roman"/>
          <w:color w:val="auto"/>
          <w:spacing w:val="-2"/>
          <w:sz w:val="28"/>
          <w:szCs w:val="28"/>
        </w:rPr>
        <w:t>Формирование навыка слогового чтения (ориентация на букву, обознача</w:t>
      </w:r>
      <w:r w:rsidRPr="00C17E83">
        <w:rPr>
          <w:rFonts w:ascii="Times New Roman" w:hAnsi="Times New Roman" w:cs="Times New Roman"/>
          <w:color w:val="auto"/>
          <w:spacing w:val="-2"/>
          <w:sz w:val="28"/>
          <w:szCs w:val="28"/>
        </w:rPr>
        <w:t>ю</w:t>
      </w:r>
      <w:r w:rsidRPr="00C17E83">
        <w:rPr>
          <w:rFonts w:ascii="Times New Roman" w:hAnsi="Times New Roman" w:cs="Times New Roman"/>
          <w:color w:val="auto"/>
          <w:spacing w:val="-2"/>
          <w:sz w:val="28"/>
          <w:szCs w:val="28"/>
        </w:rPr>
        <w:t>щую гласный звук). Плавное слоговое чтение и чтение целыми словами со скоростью, с</w:t>
      </w:r>
      <w:r w:rsidRPr="00C17E83">
        <w:rPr>
          <w:rFonts w:ascii="Times New Roman" w:hAnsi="Times New Roman" w:cs="Times New Roman"/>
          <w:color w:val="auto"/>
          <w:spacing w:val="-2"/>
          <w:sz w:val="28"/>
          <w:szCs w:val="28"/>
        </w:rPr>
        <w:t>о</w:t>
      </w:r>
      <w:r w:rsidRPr="00C17E83">
        <w:rPr>
          <w:rFonts w:ascii="Times New Roman" w:hAnsi="Times New Roman" w:cs="Times New Roman"/>
          <w:color w:val="auto"/>
          <w:spacing w:val="-2"/>
          <w:sz w:val="28"/>
          <w:szCs w:val="28"/>
        </w:rPr>
        <w:t>ответству</w:t>
      </w:r>
      <w:r w:rsidRPr="00C17E83">
        <w:rPr>
          <w:rFonts w:ascii="Times New Roman" w:hAnsi="Times New Roman" w:cs="Times New Roman"/>
          <w:color w:val="auto"/>
          <w:spacing w:val="2"/>
          <w:sz w:val="28"/>
          <w:szCs w:val="28"/>
        </w:rPr>
        <w:t xml:space="preserve">ющей индивидуальному темпу ребёнка. </w:t>
      </w:r>
      <w:r w:rsidRPr="00C17E83">
        <w:rPr>
          <w:rFonts w:ascii="Times New Roman" w:hAnsi="Times New Roman" w:cs="Times New Roman"/>
          <w:color w:val="auto"/>
          <w:spacing w:val="-2"/>
          <w:sz w:val="28"/>
          <w:szCs w:val="28"/>
        </w:rPr>
        <w:t>Развитие осознанности и выразител</w:t>
      </w:r>
      <w:r w:rsidRPr="00C17E83">
        <w:rPr>
          <w:rFonts w:ascii="Times New Roman" w:hAnsi="Times New Roman" w:cs="Times New Roman"/>
          <w:color w:val="auto"/>
          <w:spacing w:val="-2"/>
          <w:sz w:val="28"/>
          <w:szCs w:val="28"/>
        </w:rPr>
        <w:t>ь</w:t>
      </w:r>
      <w:r w:rsidRPr="00C17E83">
        <w:rPr>
          <w:rFonts w:ascii="Times New Roman" w:hAnsi="Times New Roman" w:cs="Times New Roman"/>
          <w:color w:val="auto"/>
          <w:spacing w:val="-2"/>
          <w:sz w:val="28"/>
          <w:szCs w:val="28"/>
        </w:rPr>
        <w:t>ности чтения на материале небольших текстов и стихотворений.</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color w:val="auto"/>
          <w:sz w:val="28"/>
          <w:szCs w:val="28"/>
        </w:rPr>
        <w:t>Орфографическое чтение (проговаривание) как средство самоконтроля при письме под диктовку и при списывании.</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b/>
          <w:bCs/>
          <w:color w:val="auto"/>
          <w:sz w:val="28"/>
          <w:szCs w:val="28"/>
        </w:rPr>
        <w:t xml:space="preserve">Письмо. </w:t>
      </w:r>
      <w:r w:rsidRPr="00C17E83">
        <w:rPr>
          <w:rFonts w:ascii="Times New Roman" w:hAnsi="Times New Roman" w:cs="Times New Roman"/>
          <w:iCs/>
          <w:color w:val="auto"/>
          <w:sz w:val="28"/>
          <w:szCs w:val="28"/>
        </w:rPr>
        <w:t>Усвоение гигиенических требований при письме. Развитие мелкой мот</w:t>
      </w:r>
      <w:r w:rsidRPr="00C17E83">
        <w:rPr>
          <w:rFonts w:ascii="Times New Roman" w:hAnsi="Times New Roman" w:cs="Times New Roman"/>
          <w:iCs/>
          <w:color w:val="auto"/>
          <w:sz w:val="28"/>
          <w:szCs w:val="28"/>
        </w:rPr>
        <w:t>о</w:t>
      </w:r>
      <w:r w:rsidRPr="00C17E83">
        <w:rPr>
          <w:rFonts w:ascii="Times New Roman" w:hAnsi="Times New Roman" w:cs="Times New Roman"/>
          <w:iCs/>
          <w:color w:val="auto"/>
          <w:sz w:val="28"/>
          <w:szCs w:val="28"/>
        </w:rPr>
        <w:t>рики пальцев и свободы движения руки. Развитие умения ориентироваться на простра</w:t>
      </w:r>
      <w:r w:rsidRPr="00C17E83">
        <w:rPr>
          <w:rFonts w:ascii="Times New Roman" w:hAnsi="Times New Roman" w:cs="Times New Roman"/>
          <w:iCs/>
          <w:color w:val="auto"/>
          <w:sz w:val="28"/>
          <w:szCs w:val="28"/>
        </w:rPr>
        <w:t>н</w:t>
      </w:r>
      <w:r w:rsidRPr="00C17E83">
        <w:rPr>
          <w:rFonts w:ascii="Times New Roman" w:hAnsi="Times New Roman" w:cs="Times New Roman"/>
          <w:iCs/>
          <w:color w:val="auto"/>
          <w:sz w:val="28"/>
          <w:szCs w:val="28"/>
        </w:rPr>
        <w:t xml:space="preserve">стве листа в тетради и на пространстве классной доски. </w:t>
      </w:r>
    </w:p>
    <w:p w:rsidR="001F233B" w:rsidRPr="00C17E83"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17E83">
        <w:rPr>
          <w:rFonts w:ascii="Times New Roman" w:hAnsi="Times New Roman" w:cs="Times New Roman"/>
          <w:color w:val="auto"/>
          <w:spacing w:val="2"/>
          <w:sz w:val="28"/>
          <w:szCs w:val="28"/>
        </w:rPr>
        <w:t>Овладение начертанием письменных прописных (заглав</w:t>
      </w:r>
      <w:r w:rsidRPr="00C17E83">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F233B" w:rsidRPr="00C17E83"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17E83">
        <w:rPr>
          <w:rFonts w:ascii="Times New Roman" w:hAnsi="Times New Roman" w:cs="Times New Roman"/>
          <w:color w:val="auto"/>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7E83" w:rsidRPr="00C17E83" w:rsidRDefault="001F233B" w:rsidP="00C17E83">
      <w:pPr>
        <w:pStyle w:val="ad"/>
        <w:tabs>
          <w:tab w:val="left" w:pos="286"/>
          <w:tab w:val="left" w:pos="572"/>
        </w:tabs>
        <w:spacing w:line="240" w:lineRule="auto"/>
        <w:ind w:firstLine="709"/>
        <w:rPr>
          <w:rFonts w:ascii="Times New Roman" w:hAnsi="Times New Roman" w:cs="Times New Roman"/>
          <w:b/>
          <w:bCs/>
          <w:color w:val="auto"/>
          <w:sz w:val="28"/>
          <w:szCs w:val="28"/>
        </w:rPr>
      </w:pPr>
      <w:r w:rsidRPr="00C17E83">
        <w:rPr>
          <w:rFonts w:ascii="Times New Roman" w:hAnsi="Times New Roman" w:cs="Times New Roman"/>
          <w:b/>
          <w:bCs/>
          <w:color w:val="auto"/>
          <w:sz w:val="28"/>
          <w:szCs w:val="28"/>
        </w:rPr>
        <w:t xml:space="preserve">Слово и предложение. </w:t>
      </w:r>
    </w:p>
    <w:p w:rsidR="001F233B" w:rsidRPr="00C17E83" w:rsidRDefault="001F233B" w:rsidP="00C17E83">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color w:val="auto"/>
          <w:sz w:val="28"/>
          <w:szCs w:val="28"/>
        </w:rPr>
        <w:lastRenderedPageBreak/>
        <w:t xml:space="preserve">Различение слова и предложения. </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b/>
          <w:bCs/>
          <w:color w:val="auto"/>
          <w:spacing w:val="-2"/>
          <w:sz w:val="28"/>
          <w:szCs w:val="28"/>
        </w:rPr>
        <w:t xml:space="preserve">Орфография. </w:t>
      </w:r>
      <w:r w:rsidRPr="00C17E83">
        <w:rPr>
          <w:rFonts w:ascii="Times New Roman" w:hAnsi="Times New Roman" w:cs="Times New Roman"/>
          <w:color w:val="auto"/>
          <w:spacing w:val="-2"/>
          <w:sz w:val="28"/>
          <w:szCs w:val="28"/>
        </w:rPr>
        <w:t xml:space="preserve">Знакомство с правилами правописания и их </w:t>
      </w:r>
      <w:r w:rsidRPr="00C17E83">
        <w:rPr>
          <w:rFonts w:ascii="Times New Roman" w:hAnsi="Times New Roman" w:cs="Times New Roman"/>
          <w:color w:val="auto"/>
          <w:sz w:val="28"/>
          <w:szCs w:val="28"/>
        </w:rPr>
        <w:t>применение:</w:t>
      </w:r>
    </w:p>
    <w:p w:rsidR="001F233B" w:rsidRPr="00C17E83" w:rsidRDefault="001F233B" w:rsidP="001F233B">
      <w:pPr>
        <w:pStyle w:val="af"/>
        <w:tabs>
          <w:tab w:val="left" w:pos="286"/>
          <w:tab w:val="left" w:pos="572"/>
        </w:tabs>
        <w:spacing w:line="240" w:lineRule="auto"/>
        <w:ind w:firstLine="709"/>
        <w:rPr>
          <w:rFonts w:ascii="Times New Roman" w:hAnsi="Times New Roman"/>
          <w:color w:val="auto"/>
          <w:sz w:val="28"/>
          <w:szCs w:val="28"/>
        </w:rPr>
      </w:pPr>
      <w:r w:rsidRPr="00C17E83">
        <w:rPr>
          <w:rFonts w:ascii="Times New Roman" w:hAnsi="Times New Roman"/>
          <w:color w:val="auto"/>
          <w:sz w:val="28"/>
          <w:szCs w:val="28"/>
        </w:rPr>
        <w:t>раздельное написание слов;</w:t>
      </w:r>
    </w:p>
    <w:p w:rsidR="001F233B" w:rsidRPr="00C17E83" w:rsidRDefault="001F233B" w:rsidP="001F233B">
      <w:pPr>
        <w:pStyle w:val="af"/>
        <w:tabs>
          <w:tab w:val="left" w:pos="286"/>
          <w:tab w:val="left" w:pos="572"/>
        </w:tabs>
        <w:spacing w:line="240" w:lineRule="auto"/>
        <w:ind w:firstLine="709"/>
        <w:rPr>
          <w:rFonts w:ascii="Times New Roman" w:hAnsi="Times New Roman"/>
          <w:color w:val="auto"/>
          <w:sz w:val="28"/>
          <w:szCs w:val="28"/>
        </w:rPr>
      </w:pPr>
      <w:r w:rsidRPr="00C17E83">
        <w:rPr>
          <w:rFonts w:ascii="Times New Roman" w:hAnsi="Times New Roman"/>
          <w:color w:val="auto"/>
          <w:sz w:val="28"/>
          <w:szCs w:val="28"/>
        </w:rPr>
        <w:t>обозначение гласных после шипящих (</w:t>
      </w:r>
      <w:r w:rsidRPr="00C17E83">
        <w:rPr>
          <w:rFonts w:ascii="Times New Roman" w:hAnsi="Times New Roman"/>
          <w:b/>
          <w:bCs/>
          <w:i/>
          <w:iCs/>
          <w:color w:val="auto"/>
          <w:sz w:val="28"/>
          <w:szCs w:val="28"/>
        </w:rPr>
        <w:t>ча</w:t>
      </w:r>
      <w:r w:rsidRPr="00C17E83">
        <w:rPr>
          <w:rFonts w:ascii="Times New Roman" w:hAnsi="Times New Roman"/>
          <w:b/>
          <w:bCs/>
          <w:color w:val="auto"/>
          <w:sz w:val="28"/>
          <w:szCs w:val="28"/>
        </w:rPr>
        <w:t>—</w:t>
      </w:r>
      <w:r w:rsidRPr="00C17E83">
        <w:rPr>
          <w:rFonts w:ascii="Times New Roman" w:hAnsi="Times New Roman"/>
          <w:b/>
          <w:bCs/>
          <w:i/>
          <w:iCs/>
          <w:color w:val="auto"/>
          <w:sz w:val="28"/>
          <w:szCs w:val="28"/>
        </w:rPr>
        <w:t>ща</w:t>
      </w:r>
      <w:r w:rsidRPr="00C17E83">
        <w:rPr>
          <w:rFonts w:ascii="Times New Roman" w:hAnsi="Times New Roman"/>
          <w:b/>
          <w:bCs/>
          <w:color w:val="auto"/>
          <w:sz w:val="28"/>
          <w:szCs w:val="28"/>
        </w:rPr>
        <w:t xml:space="preserve">, </w:t>
      </w:r>
      <w:r w:rsidRPr="00C17E83">
        <w:rPr>
          <w:rFonts w:ascii="Times New Roman" w:hAnsi="Times New Roman"/>
          <w:b/>
          <w:bCs/>
          <w:i/>
          <w:iCs/>
          <w:color w:val="auto"/>
          <w:sz w:val="28"/>
          <w:szCs w:val="28"/>
        </w:rPr>
        <w:t>чу</w:t>
      </w:r>
      <w:r w:rsidRPr="00C17E83">
        <w:rPr>
          <w:rFonts w:ascii="Times New Roman" w:hAnsi="Times New Roman"/>
          <w:b/>
          <w:bCs/>
          <w:color w:val="auto"/>
          <w:sz w:val="28"/>
          <w:szCs w:val="28"/>
        </w:rPr>
        <w:t>—</w:t>
      </w:r>
      <w:r w:rsidRPr="00C17E83">
        <w:rPr>
          <w:rFonts w:ascii="Times New Roman" w:hAnsi="Times New Roman"/>
          <w:b/>
          <w:bCs/>
          <w:i/>
          <w:iCs/>
          <w:color w:val="auto"/>
          <w:sz w:val="28"/>
          <w:szCs w:val="28"/>
        </w:rPr>
        <w:t>щу</w:t>
      </w:r>
      <w:r w:rsidRPr="00C17E83">
        <w:rPr>
          <w:rFonts w:ascii="Times New Roman" w:hAnsi="Times New Roman"/>
          <w:b/>
          <w:bCs/>
          <w:color w:val="auto"/>
          <w:sz w:val="28"/>
          <w:szCs w:val="28"/>
        </w:rPr>
        <w:t xml:space="preserve">, </w:t>
      </w:r>
      <w:r w:rsidRPr="00C17E83">
        <w:rPr>
          <w:rFonts w:ascii="Times New Roman" w:hAnsi="Times New Roman"/>
          <w:b/>
          <w:bCs/>
          <w:i/>
          <w:iCs/>
          <w:color w:val="auto"/>
          <w:sz w:val="28"/>
          <w:szCs w:val="28"/>
        </w:rPr>
        <w:t>жи</w:t>
      </w:r>
      <w:r w:rsidRPr="00C17E83">
        <w:rPr>
          <w:rFonts w:ascii="Times New Roman" w:hAnsi="Times New Roman"/>
          <w:b/>
          <w:bCs/>
          <w:color w:val="auto"/>
          <w:sz w:val="28"/>
          <w:szCs w:val="28"/>
        </w:rPr>
        <w:t>—</w:t>
      </w:r>
      <w:r w:rsidRPr="00C17E83">
        <w:rPr>
          <w:rFonts w:ascii="Times New Roman" w:hAnsi="Times New Roman"/>
          <w:b/>
          <w:bCs/>
          <w:i/>
          <w:iCs/>
          <w:color w:val="auto"/>
          <w:sz w:val="28"/>
          <w:szCs w:val="28"/>
        </w:rPr>
        <w:t>ши</w:t>
      </w:r>
      <w:r w:rsidRPr="00C17E83">
        <w:rPr>
          <w:rFonts w:ascii="Times New Roman" w:hAnsi="Times New Roman"/>
          <w:color w:val="auto"/>
          <w:sz w:val="28"/>
          <w:szCs w:val="28"/>
        </w:rPr>
        <w:t>);</w:t>
      </w:r>
    </w:p>
    <w:p w:rsidR="001F233B" w:rsidRPr="00C17E83" w:rsidRDefault="001F233B" w:rsidP="001F233B">
      <w:pPr>
        <w:pStyle w:val="af"/>
        <w:tabs>
          <w:tab w:val="left" w:pos="286"/>
          <w:tab w:val="left" w:pos="572"/>
        </w:tabs>
        <w:spacing w:line="240" w:lineRule="auto"/>
        <w:ind w:firstLine="709"/>
        <w:rPr>
          <w:rFonts w:ascii="Times New Roman" w:hAnsi="Times New Roman"/>
          <w:color w:val="auto"/>
          <w:sz w:val="28"/>
          <w:szCs w:val="28"/>
        </w:rPr>
      </w:pPr>
      <w:r w:rsidRPr="00C17E83">
        <w:rPr>
          <w:rFonts w:ascii="Times New Roman" w:hAnsi="Times New Roman"/>
          <w:color w:val="auto"/>
          <w:spacing w:val="-2"/>
          <w:sz w:val="28"/>
          <w:szCs w:val="28"/>
        </w:rPr>
        <w:t>прописная (заглавная) буква в начале предложения, в име</w:t>
      </w:r>
      <w:r w:rsidRPr="00C17E83">
        <w:rPr>
          <w:rFonts w:ascii="Times New Roman" w:hAnsi="Times New Roman"/>
          <w:color w:val="auto"/>
          <w:sz w:val="28"/>
          <w:szCs w:val="28"/>
        </w:rPr>
        <w:t>нах собственных;</w:t>
      </w:r>
    </w:p>
    <w:p w:rsidR="001F233B" w:rsidRPr="00C17E83" w:rsidRDefault="001F233B" w:rsidP="001F233B">
      <w:pPr>
        <w:pStyle w:val="af"/>
        <w:tabs>
          <w:tab w:val="left" w:pos="286"/>
          <w:tab w:val="left" w:pos="572"/>
        </w:tabs>
        <w:spacing w:line="240" w:lineRule="auto"/>
        <w:ind w:firstLine="709"/>
        <w:rPr>
          <w:rFonts w:ascii="Times New Roman" w:hAnsi="Times New Roman"/>
          <w:color w:val="auto"/>
          <w:sz w:val="28"/>
          <w:szCs w:val="28"/>
        </w:rPr>
      </w:pPr>
      <w:r w:rsidRPr="00C17E83">
        <w:rPr>
          <w:rFonts w:ascii="Times New Roman" w:hAnsi="Times New Roman"/>
          <w:color w:val="auto"/>
          <w:sz w:val="28"/>
          <w:szCs w:val="28"/>
        </w:rPr>
        <w:t>знаки препинания в конце предложения.</w:t>
      </w:r>
    </w:p>
    <w:p w:rsidR="00C17E83"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b/>
          <w:bCs/>
          <w:color w:val="auto"/>
          <w:sz w:val="28"/>
          <w:szCs w:val="28"/>
        </w:rPr>
        <w:t xml:space="preserve">Развитие речи. </w:t>
      </w:r>
      <w:r w:rsidRPr="00C17E83">
        <w:rPr>
          <w:rFonts w:ascii="Times New Roman" w:hAnsi="Times New Roman" w:cs="Times New Roman"/>
          <w:color w:val="auto"/>
          <w:sz w:val="28"/>
          <w:szCs w:val="28"/>
        </w:rPr>
        <w:t xml:space="preserve">Понимание прочитанного текста при самостоятельном чтении вслух и при его прослушивании. </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C17E83">
        <w:rPr>
          <w:rFonts w:ascii="Times New Roman" w:hAnsi="Times New Roman" w:cs="Times New Roman"/>
          <w:b/>
          <w:bCs/>
          <w:i/>
          <w:iCs/>
          <w:color w:val="auto"/>
          <w:sz w:val="28"/>
          <w:szCs w:val="28"/>
        </w:rPr>
        <w:t>Систематический курс</w:t>
      </w:r>
    </w:p>
    <w:p w:rsidR="00C17E83" w:rsidRPr="00C17E83" w:rsidRDefault="001F233B" w:rsidP="001F233B">
      <w:pPr>
        <w:pStyle w:val="ad"/>
        <w:tabs>
          <w:tab w:val="left" w:pos="286"/>
          <w:tab w:val="left" w:pos="572"/>
        </w:tabs>
        <w:spacing w:line="240" w:lineRule="auto"/>
        <w:ind w:firstLine="709"/>
        <w:rPr>
          <w:rFonts w:ascii="Times New Roman" w:hAnsi="Times New Roman" w:cs="Times New Roman"/>
          <w:i/>
          <w:iCs/>
          <w:color w:val="auto"/>
          <w:sz w:val="28"/>
          <w:szCs w:val="28"/>
        </w:rPr>
      </w:pPr>
      <w:r w:rsidRPr="00C17E83">
        <w:rPr>
          <w:rFonts w:ascii="Times New Roman" w:hAnsi="Times New Roman" w:cs="Times New Roman"/>
          <w:b/>
          <w:color w:val="auto"/>
          <w:sz w:val="28"/>
          <w:szCs w:val="28"/>
        </w:rPr>
        <w:t>Фонетика и орфоэпия.</w:t>
      </w:r>
      <w:r w:rsidRPr="00C17E83">
        <w:rPr>
          <w:rFonts w:ascii="Times New Roman" w:hAnsi="Times New Roman" w:cs="Times New Roman"/>
          <w:color w:val="auto"/>
          <w:sz w:val="28"/>
          <w:szCs w:val="28"/>
        </w:rPr>
        <w:t xml:space="preserve"> Гласные и согласные звуки, различение гласных и согла</w:t>
      </w:r>
      <w:r w:rsidRPr="00C17E83">
        <w:rPr>
          <w:rFonts w:ascii="Times New Roman" w:hAnsi="Times New Roman" w:cs="Times New Roman"/>
          <w:color w:val="auto"/>
          <w:sz w:val="28"/>
          <w:szCs w:val="28"/>
        </w:rPr>
        <w:t>с</w:t>
      </w:r>
      <w:r w:rsidRPr="00C17E83">
        <w:rPr>
          <w:rFonts w:ascii="Times New Roman" w:hAnsi="Times New Roman" w:cs="Times New Roman"/>
          <w:color w:val="auto"/>
          <w:sz w:val="28"/>
          <w:szCs w:val="28"/>
        </w:rPr>
        <w:t>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w:t>
      </w:r>
      <w:r w:rsidRPr="00C17E83">
        <w:rPr>
          <w:rFonts w:ascii="Times New Roman" w:hAnsi="Times New Roman" w:cs="Times New Roman"/>
          <w:color w:val="auto"/>
          <w:sz w:val="28"/>
          <w:szCs w:val="28"/>
        </w:rPr>
        <w:t>е</w:t>
      </w:r>
      <w:r w:rsidRPr="00C17E83">
        <w:rPr>
          <w:rFonts w:ascii="Times New Roman" w:hAnsi="Times New Roman" w:cs="Times New Roman"/>
          <w:color w:val="auto"/>
          <w:sz w:val="28"/>
          <w:szCs w:val="28"/>
        </w:rPr>
        <w:t>деле</w:t>
      </w:r>
      <w:r w:rsidRPr="00C17E83">
        <w:rPr>
          <w:rFonts w:ascii="Times New Roman" w:hAnsi="Times New Roman" w:cs="Times New Roman"/>
          <w:color w:val="auto"/>
          <w:spacing w:val="2"/>
          <w:sz w:val="28"/>
          <w:szCs w:val="28"/>
        </w:rPr>
        <w:t>ние парных и непарных по звонкости—глухости согласных звуков. Ударение, н</w:t>
      </w:r>
      <w:r w:rsidRPr="00C17E83">
        <w:rPr>
          <w:rFonts w:ascii="Times New Roman" w:hAnsi="Times New Roman" w:cs="Times New Roman"/>
          <w:color w:val="auto"/>
          <w:sz w:val="28"/>
          <w:szCs w:val="28"/>
        </w:rPr>
        <w:t>ахождение в слове ударных и безударных гласных звуков.</w:t>
      </w:r>
      <w:r w:rsidRPr="00C17E83">
        <w:rPr>
          <w:rFonts w:ascii="Times New Roman" w:hAnsi="Times New Roman" w:cs="Times New Roman"/>
          <w:color w:val="auto"/>
          <w:spacing w:val="2"/>
          <w:sz w:val="28"/>
          <w:szCs w:val="28"/>
        </w:rPr>
        <w:t xml:space="preserve"> Деление слов на слоги. Опр</w:t>
      </w:r>
      <w:r w:rsidRPr="00C17E83">
        <w:rPr>
          <w:rFonts w:ascii="Times New Roman" w:hAnsi="Times New Roman" w:cs="Times New Roman"/>
          <w:color w:val="auto"/>
          <w:spacing w:val="2"/>
          <w:sz w:val="28"/>
          <w:szCs w:val="28"/>
        </w:rPr>
        <w:t>е</w:t>
      </w:r>
      <w:r w:rsidRPr="00C17E83">
        <w:rPr>
          <w:rFonts w:ascii="Times New Roman" w:hAnsi="Times New Roman" w:cs="Times New Roman"/>
          <w:color w:val="auto"/>
          <w:spacing w:val="2"/>
          <w:sz w:val="28"/>
          <w:szCs w:val="28"/>
        </w:rPr>
        <w:t xml:space="preserve">деление качественной характеристики звука: </w:t>
      </w:r>
      <w:r w:rsidRPr="00C17E83">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C17E83">
        <w:rPr>
          <w:rFonts w:ascii="Times New Roman" w:hAnsi="Times New Roman" w:cs="Times New Roman"/>
          <w:color w:val="auto"/>
          <w:spacing w:val="2"/>
          <w:sz w:val="28"/>
          <w:szCs w:val="28"/>
        </w:rPr>
        <w:t>звонкий — глухой, парный — непарный.</w:t>
      </w:r>
      <w:r w:rsidRPr="00C17E83">
        <w:rPr>
          <w:rFonts w:ascii="Times New Roman" w:hAnsi="Times New Roman" w:cs="Times New Roman"/>
          <w:i/>
          <w:iCs/>
          <w:color w:val="auto"/>
          <w:sz w:val="28"/>
          <w:szCs w:val="28"/>
        </w:rPr>
        <w:t xml:space="preserve"> </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pacing w:val="-2"/>
          <w:sz w:val="28"/>
          <w:szCs w:val="28"/>
        </w:rPr>
      </w:pPr>
      <w:r w:rsidRPr="00C17E83">
        <w:rPr>
          <w:rFonts w:ascii="Times New Roman" w:hAnsi="Times New Roman" w:cs="Times New Roman"/>
          <w:b/>
          <w:bCs/>
          <w:color w:val="auto"/>
          <w:spacing w:val="-2"/>
          <w:sz w:val="28"/>
          <w:szCs w:val="28"/>
        </w:rPr>
        <w:t xml:space="preserve">Графика. </w:t>
      </w:r>
      <w:r w:rsidRPr="00C17E83">
        <w:rPr>
          <w:rFonts w:ascii="Times New Roman" w:hAnsi="Times New Roman" w:cs="Times New Roman"/>
          <w:color w:val="auto"/>
          <w:sz w:val="28"/>
          <w:szCs w:val="28"/>
        </w:rPr>
        <w:t>Различение звука и буквы: буква как знак зву</w:t>
      </w:r>
      <w:r w:rsidRPr="00C17E83">
        <w:rPr>
          <w:rFonts w:ascii="Times New Roman" w:hAnsi="Times New Roman" w:cs="Times New Roman"/>
          <w:color w:val="auto"/>
          <w:spacing w:val="2"/>
          <w:sz w:val="28"/>
          <w:szCs w:val="28"/>
        </w:rPr>
        <w:t>ка.</w:t>
      </w:r>
      <w:r w:rsidRPr="00C17E83">
        <w:rPr>
          <w:rFonts w:ascii="Times New Roman" w:hAnsi="Times New Roman" w:cs="Times New Roman"/>
          <w:color w:val="auto"/>
          <w:spacing w:val="-2"/>
          <w:sz w:val="28"/>
          <w:szCs w:val="28"/>
        </w:rPr>
        <w:t xml:space="preserve"> </w:t>
      </w:r>
      <w:r w:rsidRPr="00C17E83">
        <w:rPr>
          <w:rFonts w:ascii="Times New Roman" w:hAnsi="Times New Roman" w:cs="Times New Roman"/>
          <w:color w:val="auto"/>
          <w:spacing w:val="2"/>
          <w:sz w:val="28"/>
          <w:szCs w:val="28"/>
        </w:rPr>
        <w:t>Овладение позицио</w:t>
      </w:r>
      <w:r w:rsidRPr="00C17E83">
        <w:rPr>
          <w:rFonts w:ascii="Times New Roman" w:hAnsi="Times New Roman" w:cs="Times New Roman"/>
          <w:color w:val="auto"/>
          <w:spacing w:val="2"/>
          <w:sz w:val="28"/>
          <w:szCs w:val="28"/>
        </w:rPr>
        <w:t>н</w:t>
      </w:r>
      <w:r w:rsidRPr="00C17E83">
        <w:rPr>
          <w:rFonts w:ascii="Times New Roman" w:hAnsi="Times New Roman" w:cs="Times New Roman"/>
          <w:color w:val="auto"/>
          <w:spacing w:val="2"/>
          <w:sz w:val="28"/>
          <w:szCs w:val="28"/>
        </w:rPr>
        <w:t xml:space="preserve">ным способом обозначения звуков </w:t>
      </w:r>
      <w:r w:rsidRPr="00C17E83">
        <w:rPr>
          <w:rFonts w:ascii="Times New Roman" w:hAnsi="Times New Roman" w:cs="Times New Roman"/>
          <w:color w:val="auto"/>
          <w:sz w:val="28"/>
          <w:szCs w:val="28"/>
        </w:rPr>
        <w:t>буквами.</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color w:val="auto"/>
          <w:spacing w:val="-2"/>
          <w:sz w:val="28"/>
          <w:szCs w:val="28"/>
        </w:rPr>
        <w:t>Обозначение на пись</w:t>
      </w:r>
      <w:r w:rsidRPr="00C17E83">
        <w:rPr>
          <w:rFonts w:ascii="Times New Roman" w:hAnsi="Times New Roman" w:cs="Times New Roman"/>
          <w:color w:val="auto"/>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C17E83">
        <w:rPr>
          <w:rFonts w:ascii="Times New Roman" w:hAnsi="Times New Roman" w:cs="Times New Roman"/>
          <w:b/>
          <w:bCs/>
          <w:i/>
          <w:iCs/>
          <w:color w:val="auto"/>
          <w:sz w:val="28"/>
          <w:szCs w:val="28"/>
        </w:rPr>
        <w:t xml:space="preserve">е, ё, ю, я. </w:t>
      </w:r>
    </w:p>
    <w:p w:rsidR="00C17E83" w:rsidRPr="00C17E83"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17E83">
        <w:rPr>
          <w:rFonts w:ascii="Times New Roman" w:hAnsi="Times New Roman" w:cs="Times New Roman"/>
          <w:b/>
          <w:color w:val="auto"/>
          <w:sz w:val="28"/>
          <w:szCs w:val="28"/>
        </w:rPr>
        <w:t>Состав слова</w:t>
      </w:r>
      <w:r w:rsidRPr="00C17E83">
        <w:rPr>
          <w:rFonts w:ascii="Times New Roman" w:hAnsi="Times New Roman" w:cs="Times New Roman"/>
          <w:b/>
          <w:bCs/>
          <w:color w:val="auto"/>
          <w:sz w:val="28"/>
          <w:szCs w:val="28"/>
        </w:rPr>
        <w:t xml:space="preserve"> (морфемика). </w:t>
      </w:r>
      <w:r w:rsidRPr="00C17E83">
        <w:rPr>
          <w:rFonts w:ascii="Times New Roman" w:hAnsi="Times New Roman" w:cs="Times New Roman"/>
          <w:color w:val="auto"/>
          <w:sz w:val="28"/>
          <w:szCs w:val="28"/>
        </w:rPr>
        <w:t xml:space="preserve"> Корень, общее понятие о корне слова. Однокоренные слова, овладение понятием «родственные (однокоренные) слова». </w:t>
      </w:r>
    </w:p>
    <w:p w:rsidR="001F233B" w:rsidRPr="00C17E83" w:rsidRDefault="001F233B" w:rsidP="00C17E83">
      <w:pPr>
        <w:tabs>
          <w:tab w:val="left" w:pos="572"/>
          <w:tab w:val="left" w:pos="709"/>
        </w:tabs>
        <w:spacing w:after="0" w:line="240" w:lineRule="auto"/>
        <w:ind w:left="709"/>
        <w:jc w:val="both"/>
        <w:rPr>
          <w:rFonts w:ascii="Times New Roman" w:hAnsi="Times New Roman" w:cs="Times New Roman"/>
          <w:b/>
          <w:bCs/>
          <w:color w:val="auto"/>
          <w:spacing w:val="2"/>
          <w:sz w:val="28"/>
          <w:szCs w:val="28"/>
        </w:rPr>
      </w:pPr>
      <w:r w:rsidRPr="00C17E83">
        <w:rPr>
          <w:rFonts w:ascii="Times New Roman" w:hAnsi="Times New Roman" w:cs="Times New Roman"/>
          <w:b/>
          <w:bCs/>
          <w:color w:val="auto"/>
          <w:sz w:val="28"/>
          <w:szCs w:val="28"/>
        </w:rPr>
        <w:t>Лексика</w:t>
      </w:r>
      <w:r w:rsidRPr="00C17E83">
        <w:rPr>
          <w:rStyle w:val="15"/>
          <w:rFonts w:cs="Times New Roman"/>
          <w:b/>
          <w:bCs/>
          <w:color w:val="auto"/>
          <w:spacing w:val="2"/>
          <w:sz w:val="28"/>
          <w:szCs w:val="28"/>
        </w:rPr>
        <w:footnoteReference w:id="5"/>
      </w:r>
      <w:r w:rsidRPr="00C17E83">
        <w:rPr>
          <w:rFonts w:ascii="Times New Roman" w:hAnsi="Times New Roman" w:cs="Times New Roman"/>
          <w:b/>
          <w:bCs/>
          <w:color w:val="auto"/>
          <w:sz w:val="28"/>
          <w:szCs w:val="28"/>
        </w:rPr>
        <w:t xml:space="preserve">. </w:t>
      </w:r>
      <w:r w:rsidRPr="00C17E83">
        <w:rPr>
          <w:rFonts w:ascii="Times New Roman" w:hAnsi="Times New Roman" w:cs="Times New Roman"/>
          <w:color w:val="auto"/>
          <w:sz w:val="28"/>
          <w:szCs w:val="28"/>
        </w:rPr>
        <w:t xml:space="preserve">Выявление слов, значение которых требует уточнения. </w:t>
      </w:r>
      <w:r w:rsidRPr="00C17E83">
        <w:rPr>
          <w:rFonts w:ascii="Times New Roman" w:hAnsi="Times New Roman" w:cs="Times New Roman"/>
          <w:iCs/>
          <w:color w:val="auto"/>
          <w:sz w:val="28"/>
          <w:szCs w:val="28"/>
        </w:rPr>
        <w:t>Определение значения слова по тексту или уточнение зна</w:t>
      </w:r>
      <w:r w:rsidRPr="00C17E83">
        <w:rPr>
          <w:rFonts w:ascii="Times New Roman" w:hAnsi="Times New Roman" w:cs="Times New Roman"/>
          <w:iCs/>
          <w:color w:val="auto"/>
          <w:spacing w:val="2"/>
          <w:sz w:val="28"/>
          <w:szCs w:val="28"/>
        </w:rPr>
        <w:t xml:space="preserve">чения с помощью толкового словаря. </w:t>
      </w:r>
      <w:r w:rsidR="00C17E83" w:rsidRPr="00C17E83">
        <w:rPr>
          <w:rFonts w:ascii="Times New Roman" w:hAnsi="Times New Roman" w:cs="Times New Roman"/>
          <w:iCs/>
          <w:color w:val="auto"/>
          <w:spacing w:val="2"/>
          <w:sz w:val="28"/>
          <w:szCs w:val="28"/>
        </w:rPr>
        <w:t xml:space="preserve">       </w:t>
      </w:r>
      <w:r w:rsidRPr="00C17E83">
        <w:rPr>
          <w:rFonts w:ascii="Times New Roman" w:hAnsi="Times New Roman" w:cs="Times New Roman"/>
          <w:b/>
          <w:bCs/>
          <w:color w:val="auto"/>
          <w:spacing w:val="2"/>
          <w:sz w:val="28"/>
          <w:szCs w:val="28"/>
        </w:rPr>
        <w:t xml:space="preserve">Синтаксис. </w:t>
      </w:r>
      <w:r w:rsidRPr="00C17E83">
        <w:rPr>
          <w:rFonts w:ascii="Times New Roman" w:hAnsi="Times New Roman" w:cs="Times New Roman"/>
          <w:color w:val="auto"/>
          <w:spacing w:val="2"/>
          <w:sz w:val="28"/>
          <w:szCs w:val="28"/>
        </w:rPr>
        <w:t>Различе</w:t>
      </w:r>
      <w:r w:rsidR="00C17E83" w:rsidRPr="00C17E83">
        <w:rPr>
          <w:rFonts w:ascii="Times New Roman" w:hAnsi="Times New Roman" w:cs="Times New Roman"/>
          <w:color w:val="auto"/>
          <w:spacing w:val="2"/>
          <w:sz w:val="28"/>
          <w:szCs w:val="28"/>
        </w:rPr>
        <w:t xml:space="preserve">ние предложения, </w:t>
      </w:r>
      <w:r w:rsidRPr="00C17E83">
        <w:rPr>
          <w:rFonts w:ascii="Times New Roman" w:hAnsi="Times New Roman" w:cs="Times New Roman"/>
          <w:color w:val="auto"/>
          <w:spacing w:val="2"/>
          <w:sz w:val="28"/>
          <w:szCs w:val="28"/>
        </w:rPr>
        <w:t xml:space="preserve"> </w:t>
      </w:r>
      <w:r w:rsidRPr="00C17E83">
        <w:rPr>
          <w:rFonts w:ascii="Times New Roman" w:hAnsi="Times New Roman" w:cs="Times New Roman"/>
          <w:color w:val="auto"/>
          <w:sz w:val="28"/>
          <w:szCs w:val="28"/>
        </w:rPr>
        <w:t xml:space="preserve">слова. </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b/>
          <w:bCs/>
          <w:color w:val="auto"/>
          <w:sz w:val="28"/>
          <w:szCs w:val="28"/>
        </w:rPr>
        <w:t>Орфография и пунктуация.</w:t>
      </w:r>
      <w:r w:rsidRPr="00C17E83">
        <w:rPr>
          <w:rFonts w:ascii="Times New Roman" w:hAnsi="Times New Roman" w:cs="Times New Roman"/>
          <w:color w:val="auto"/>
          <w:sz w:val="28"/>
          <w:szCs w:val="28"/>
        </w:rPr>
        <w:t xml:space="preserve"> Применение правил правописания:</w:t>
      </w:r>
    </w:p>
    <w:p w:rsidR="001F233B" w:rsidRPr="00C17E83" w:rsidRDefault="001F233B" w:rsidP="001F233B">
      <w:pPr>
        <w:pStyle w:val="af"/>
        <w:tabs>
          <w:tab w:val="left" w:pos="286"/>
          <w:tab w:val="left" w:pos="572"/>
        </w:tabs>
        <w:spacing w:line="240" w:lineRule="auto"/>
        <w:ind w:firstLine="709"/>
        <w:rPr>
          <w:rFonts w:ascii="Times New Roman" w:hAnsi="Times New Roman"/>
          <w:color w:val="auto"/>
          <w:sz w:val="28"/>
          <w:szCs w:val="28"/>
        </w:rPr>
      </w:pPr>
      <w:r w:rsidRPr="00C17E83">
        <w:rPr>
          <w:rFonts w:ascii="Times New Roman" w:hAnsi="Times New Roman"/>
          <w:color w:val="auto"/>
          <w:sz w:val="28"/>
          <w:szCs w:val="28"/>
        </w:rPr>
        <w:t xml:space="preserve">сочетания </w:t>
      </w:r>
      <w:r w:rsidRPr="00C17E83">
        <w:rPr>
          <w:rFonts w:ascii="Times New Roman" w:hAnsi="Times New Roman"/>
          <w:b/>
          <w:bCs/>
          <w:i/>
          <w:iCs/>
          <w:color w:val="auto"/>
          <w:sz w:val="28"/>
          <w:szCs w:val="28"/>
        </w:rPr>
        <w:t>жи—ши</w:t>
      </w:r>
      <w:r w:rsidRPr="00C17E83">
        <w:rPr>
          <w:rStyle w:val="15"/>
          <w:color w:val="auto"/>
          <w:spacing w:val="2"/>
          <w:sz w:val="28"/>
          <w:szCs w:val="28"/>
        </w:rPr>
        <w:footnoteReference w:id="6"/>
      </w:r>
      <w:r w:rsidRPr="00C17E83">
        <w:rPr>
          <w:rFonts w:ascii="Times New Roman" w:hAnsi="Times New Roman"/>
          <w:b/>
          <w:bCs/>
          <w:i/>
          <w:iCs/>
          <w:color w:val="auto"/>
          <w:sz w:val="28"/>
          <w:szCs w:val="28"/>
        </w:rPr>
        <w:t xml:space="preserve">, ча—ща, чу—щу </w:t>
      </w:r>
      <w:r w:rsidRPr="00C17E83">
        <w:rPr>
          <w:rFonts w:ascii="Times New Roman" w:hAnsi="Times New Roman"/>
          <w:color w:val="auto"/>
          <w:sz w:val="28"/>
          <w:szCs w:val="28"/>
        </w:rPr>
        <w:t>в положении под ударением;</w:t>
      </w:r>
    </w:p>
    <w:p w:rsidR="001F233B" w:rsidRPr="00C17E83" w:rsidRDefault="001F233B" w:rsidP="001F233B">
      <w:pPr>
        <w:pStyle w:val="af"/>
        <w:tabs>
          <w:tab w:val="left" w:pos="286"/>
          <w:tab w:val="left" w:pos="572"/>
        </w:tabs>
        <w:spacing w:line="240" w:lineRule="auto"/>
        <w:ind w:firstLine="709"/>
        <w:rPr>
          <w:rFonts w:ascii="Times New Roman" w:hAnsi="Times New Roman"/>
          <w:color w:val="auto"/>
          <w:sz w:val="28"/>
          <w:szCs w:val="28"/>
        </w:rPr>
      </w:pPr>
      <w:r w:rsidRPr="00C17E83">
        <w:rPr>
          <w:rFonts w:ascii="Times New Roman" w:hAnsi="Times New Roman"/>
          <w:color w:val="auto"/>
          <w:sz w:val="28"/>
          <w:szCs w:val="28"/>
        </w:rPr>
        <w:t xml:space="preserve">сочетания </w:t>
      </w:r>
      <w:r w:rsidRPr="00C17E83">
        <w:rPr>
          <w:rFonts w:ascii="Times New Roman" w:hAnsi="Times New Roman"/>
          <w:b/>
          <w:bCs/>
          <w:i/>
          <w:iCs/>
          <w:color w:val="auto"/>
          <w:sz w:val="28"/>
          <w:szCs w:val="28"/>
        </w:rPr>
        <w:t>чк—чн, чт, щн</w:t>
      </w:r>
      <w:r w:rsidRPr="00C17E83">
        <w:rPr>
          <w:rFonts w:ascii="Times New Roman" w:hAnsi="Times New Roman"/>
          <w:color w:val="auto"/>
          <w:sz w:val="28"/>
          <w:szCs w:val="28"/>
        </w:rPr>
        <w:t>;</w:t>
      </w:r>
    </w:p>
    <w:p w:rsidR="001F233B" w:rsidRPr="00C17E83" w:rsidRDefault="001F233B" w:rsidP="001F233B">
      <w:pPr>
        <w:pStyle w:val="af"/>
        <w:tabs>
          <w:tab w:val="left" w:pos="286"/>
          <w:tab w:val="left" w:pos="572"/>
        </w:tabs>
        <w:spacing w:line="240" w:lineRule="auto"/>
        <w:ind w:firstLine="709"/>
        <w:rPr>
          <w:rFonts w:ascii="Times New Roman" w:hAnsi="Times New Roman"/>
          <w:color w:val="auto"/>
          <w:sz w:val="28"/>
          <w:szCs w:val="28"/>
        </w:rPr>
      </w:pPr>
      <w:r w:rsidRPr="00C17E83">
        <w:rPr>
          <w:rFonts w:ascii="Times New Roman" w:hAnsi="Times New Roman"/>
          <w:color w:val="auto"/>
          <w:sz w:val="28"/>
          <w:szCs w:val="28"/>
        </w:rPr>
        <w:t>перенос слов;</w:t>
      </w:r>
    </w:p>
    <w:p w:rsidR="001F233B" w:rsidRPr="00C17E83" w:rsidRDefault="001F233B" w:rsidP="001F233B">
      <w:pPr>
        <w:pStyle w:val="af"/>
        <w:tabs>
          <w:tab w:val="left" w:pos="286"/>
          <w:tab w:val="left" w:pos="572"/>
        </w:tabs>
        <w:spacing w:line="240" w:lineRule="auto"/>
        <w:ind w:firstLine="709"/>
        <w:rPr>
          <w:rFonts w:ascii="Times New Roman" w:hAnsi="Times New Roman"/>
          <w:color w:val="auto"/>
          <w:sz w:val="28"/>
          <w:szCs w:val="28"/>
        </w:rPr>
      </w:pPr>
      <w:r w:rsidRPr="00C17E83">
        <w:rPr>
          <w:rFonts w:ascii="Times New Roman" w:hAnsi="Times New Roman"/>
          <w:color w:val="auto"/>
          <w:sz w:val="28"/>
          <w:szCs w:val="28"/>
        </w:rPr>
        <w:t>прописная буква в начале предложения, в именах собственных;</w:t>
      </w:r>
    </w:p>
    <w:p w:rsidR="001F233B" w:rsidRPr="00C17E83" w:rsidRDefault="001F233B" w:rsidP="001F233B">
      <w:pPr>
        <w:tabs>
          <w:tab w:val="left" w:pos="286"/>
          <w:tab w:val="left" w:pos="572"/>
        </w:tabs>
        <w:spacing w:after="0" w:line="240" w:lineRule="auto"/>
        <w:ind w:firstLine="709"/>
        <w:jc w:val="both"/>
        <w:rPr>
          <w:rFonts w:ascii="Times New Roman" w:hAnsi="Times New Roman" w:cs="Times New Roman"/>
          <w:b/>
          <w:i/>
          <w:color w:val="auto"/>
          <w:sz w:val="28"/>
          <w:szCs w:val="28"/>
        </w:rPr>
      </w:pPr>
      <w:r w:rsidRPr="00C17E83">
        <w:rPr>
          <w:rFonts w:ascii="Times New Roman" w:hAnsi="Times New Roman" w:cs="Times New Roman"/>
          <w:b/>
          <w:i/>
          <w:color w:val="auto"/>
          <w:sz w:val="28"/>
          <w:szCs w:val="28"/>
        </w:rPr>
        <w:t>Развитие речи</w:t>
      </w:r>
    </w:p>
    <w:p w:rsidR="001F233B" w:rsidRPr="00C17E83"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color w:val="auto"/>
          <w:spacing w:val="2"/>
          <w:sz w:val="28"/>
          <w:szCs w:val="28"/>
        </w:rPr>
        <w:t xml:space="preserve">Осознание ситуации общения: с какой </w:t>
      </w:r>
      <w:r w:rsidRPr="00C17E83">
        <w:rPr>
          <w:rFonts w:ascii="Times New Roman" w:hAnsi="Times New Roman" w:cs="Times New Roman"/>
          <w:color w:val="auto"/>
          <w:sz w:val="28"/>
          <w:szCs w:val="28"/>
        </w:rPr>
        <w:t>целью, с кем и где происходит общение.</w:t>
      </w:r>
    </w:p>
    <w:p w:rsidR="001F233B" w:rsidRPr="00C17E83" w:rsidRDefault="001F233B" w:rsidP="00C17E83">
      <w:pPr>
        <w:pStyle w:val="ad"/>
        <w:tabs>
          <w:tab w:val="left" w:pos="286"/>
          <w:tab w:val="left" w:pos="572"/>
        </w:tabs>
        <w:spacing w:line="240" w:lineRule="auto"/>
        <w:ind w:firstLine="709"/>
        <w:rPr>
          <w:rFonts w:ascii="Times New Roman" w:hAnsi="Times New Roman" w:cs="Times New Roman"/>
          <w:color w:val="auto"/>
          <w:sz w:val="28"/>
          <w:szCs w:val="28"/>
        </w:rPr>
      </w:pPr>
      <w:r w:rsidRPr="00C17E83">
        <w:rPr>
          <w:rFonts w:ascii="Times New Roman" w:hAnsi="Times New Roman" w:cs="Times New Roman"/>
          <w:color w:val="auto"/>
          <w:sz w:val="28"/>
          <w:szCs w:val="28"/>
        </w:rPr>
        <w:t>Текст. Признаки текста. Смысловое единство предложений в тексте. Заглавие те</w:t>
      </w:r>
      <w:r w:rsidRPr="00C17E83">
        <w:rPr>
          <w:rFonts w:ascii="Times New Roman" w:hAnsi="Times New Roman" w:cs="Times New Roman"/>
          <w:color w:val="auto"/>
          <w:sz w:val="28"/>
          <w:szCs w:val="28"/>
        </w:rPr>
        <w:t>к</w:t>
      </w:r>
      <w:r w:rsidRPr="00C17E83">
        <w:rPr>
          <w:rFonts w:ascii="Times New Roman" w:hAnsi="Times New Roman" w:cs="Times New Roman"/>
          <w:color w:val="auto"/>
          <w:sz w:val="28"/>
          <w:szCs w:val="28"/>
        </w:rPr>
        <w:t>ста. Последовательность предложений в тексте. Комплексная работа над структурой те</w:t>
      </w:r>
      <w:r w:rsidRPr="00C17E83">
        <w:rPr>
          <w:rFonts w:ascii="Times New Roman" w:hAnsi="Times New Roman" w:cs="Times New Roman"/>
          <w:color w:val="auto"/>
          <w:sz w:val="28"/>
          <w:szCs w:val="28"/>
        </w:rPr>
        <w:t>к</w:t>
      </w:r>
      <w:r w:rsidRPr="00C17E83">
        <w:rPr>
          <w:rFonts w:ascii="Times New Roman" w:hAnsi="Times New Roman" w:cs="Times New Roman"/>
          <w:color w:val="auto"/>
          <w:sz w:val="28"/>
          <w:szCs w:val="28"/>
        </w:rPr>
        <w:t>ста: озаглавливание, корректирование поряд</w:t>
      </w:r>
      <w:r w:rsidR="00C17E83" w:rsidRPr="00C17E83">
        <w:rPr>
          <w:rFonts w:ascii="Times New Roman" w:hAnsi="Times New Roman" w:cs="Times New Roman"/>
          <w:color w:val="auto"/>
          <w:sz w:val="28"/>
          <w:szCs w:val="28"/>
        </w:rPr>
        <w:t>ка предложений.</w:t>
      </w:r>
      <w:r w:rsidRPr="00C17E83">
        <w:rPr>
          <w:rFonts w:ascii="Times New Roman" w:hAnsi="Times New Roman" w:cs="Times New Roman"/>
          <w:color w:val="auto"/>
          <w:sz w:val="28"/>
          <w:szCs w:val="28"/>
        </w:rPr>
        <w:t xml:space="preserve"> </w:t>
      </w:r>
    </w:p>
    <w:p w:rsidR="001F233B" w:rsidRPr="00AC16C0" w:rsidRDefault="001F233B" w:rsidP="001F233B">
      <w:pPr>
        <w:tabs>
          <w:tab w:val="left" w:pos="286"/>
          <w:tab w:val="left" w:pos="572"/>
        </w:tabs>
        <w:spacing w:after="0" w:line="240" w:lineRule="auto"/>
        <w:jc w:val="center"/>
        <w:rPr>
          <w:rFonts w:ascii="Times New Roman" w:hAnsi="Times New Roman" w:cs="Times New Roman"/>
          <w:b/>
          <w:i/>
          <w:color w:val="auto"/>
          <w:sz w:val="28"/>
          <w:szCs w:val="28"/>
        </w:rPr>
      </w:pPr>
      <w:r w:rsidRPr="00AC16C0">
        <w:rPr>
          <w:rFonts w:ascii="Times New Roman" w:hAnsi="Times New Roman" w:cs="Times New Roman"/>
          <w:b/>
          <w:i/>
          <w:color w:val="auto"/>
          <w:sz w:val="28"/>
          <w:szCs w:val="28"/>
        </w:rPr>
        <w:t>2. Литературное чтение</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AC16C0">
        <w:rPr>
          <w:rFonts w:ascii="Times New Roman" w:hAnsi="Times New Roman" w:cs="Times New Roman"/>
          <w:b/>
          <w:bCs/>
          <w:i/>
          <w:iCs/>
          <w:color w:val="auto"/>
          <w:sz w:val="28"/>
          <w:szCs w:val="28"/>
        </w:rPr>
        <w:t>Виды речевой и читательской деятельности</w:t>
      </w:r>
    </w:p>
    <w:p w:rsidR="00A42342"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b/>
          <w:bCs/>
          <w:color w:val="auto"/>
          <w:sz w:val="28"/>
          <w:szCs w:val="28"/>
        </w:rPr>
        <w:t xml:space="preserve">Аудирование (слушание). </w:t>
      </w:r>
      <w:r w:rsidRPr="00AC16C0">
        <w:rPr>
          <w:rFonts w:ascii="Times New Roman" w:hAnsi="Times New Roman" w:cs="Times New Roman"/>
          <w:color w:val="auto"/>
          <w:sz w:val="28"/>
          <w:szCs w:val="28"/>
        </w:rPr>
        <w:t>Восприятие на слух звучащей речи (высказывание соб</w:t>
      </w:r>
      <w:r w:rsidRPr="00AC16C0">
        <w:rPr>
          <w:rFonts w:ascii="Times New Roman" w:hAnsi="Times New Roman" w:cs="Times New Roman"/>
          <w:color w:val="auto"/>
          <w:sz w:val="28"/>
          <w:szCs w:val="28"/>
        </w:rPr>
        <w:t>е</w:t>
      </w:r>
      <w:r w:rsidRPr="00AC16C0">
        <w:rPr>
          <w:rFonts w:ascii="Times New Roman" w:hAnsi="Times New Roman" w:cs="Times New Roman"/>
          <w:color w:val="auto"/>
          <w:sz w:val="28"/>
          <w:szCs w:val="28"/>
        </w:rPr>
        <w:t xml:space="preserve">седника, чтение различных текстов). </w:t>
      </w:r>
      <w:r w:rsidRPr="00AC16C0">
        <w:rPr>
          <w:rFonts w:ascii="Times New Roman" w:hAnsi="Times New Roman" w:cs="Times New Roman"/>
          <w:color w:val="auto"/>
          <w:spacing w:val="2"/>
          <w:sz w:val="28"/>
          <w:szCs w:val="28"/>
        </w:rPr>
        <w:t xml:space="preserve">Адекватное понимание содержания звучащей речи, умение </w:t>
      </w:r>
      <w:r w:rsidRPr="00AC16C0">
        <w:rPr>
          <w:rFonts w:ascii="Times New Roman" w:hAnsi="Times New Roman" w:cs="Times New Roman"/>
          <w:color w:val="auto"/>
          <w:sz w:val="28"/>
          <w:szCs w:val="28"/>
        </w:rPr>
        <w:t>отвечать на вопросы по содержанию услышанного произведения</w:t>
      </w:r>
      <w:r w:rsidR="00A42342" w:rsidRPr="00AC16C0">
        <w:rPr>
          <w:rFonts w:ascii="Times New Roman" w:hAnsi="Times New Roman" w:cs="Times New Roman"/>
          <w:color w:val="auto"/>
          <w:sz w:val="28"/>
          <w:szCs w:val="28"/>
        </w:rPr>
        <w:t>.</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AC16C0">
        <w:rPr>
          <w:rFonts w:ascii="Times New Roman" w:hAnsi="Times New Roman" w:cs="Times New Roman"/>
          <w:b/>
          <w:bCs/>
          <w:i/>
          <w:iCs/>
          <w:color w:val="auto"/>
          <w:sz w:val="28"/>
          <w:szCs w:val="28"/>
        </w:rPr>
        <w:t>Чтение</w:t>
      </w:r>
    </w:p>
    <w:p w:rsidR="00A42342" w:rsidRPr="00AC16C0" w:rsidRDefault="001F233B" w:rsidP="001F233B">
      <w:pPr>
        <w:pStyle w:val="ad"/>
        <w:tabs>
          <w:tab w:val="left" w:pos="286"/>
          <w:tab w:val="left" w:pos="572"/>
        </w:tabs>
        <w:spacing w:line="240" w:lineRule="auto"/>
        <w:ind w:firstLine="709"/>
        <w:rPr>
          <w:rFonts w:ascii="Times New Roman" w:hAnsi="Times New Roman" w:cs="Times New Roman"/>
          <w:color w:val="auto"/>
          <w:spacing w:val="2"/>
          <w:sz w:val="28"/>
          <w:szCs w:val="28"/>
        </w:rPr>
      </w:pPr>
      <w:r w:rsidRPr="00AC16C0">
        <w:rPr>
          <w:rFonts w:ascii="Times New Roman" w:hAnsi="Times New Roman" w:cs="Times New Roman"/>
          <w:b/>
          <w:bCs/>
          <w:color w:val="auto"/>
          <w:sz w:val="28"/>
          <w:szCs w:val="28"/>
        </w:rPr>
        <w:lastRenderedPageBreak/>
        <w:t>Чтение вслух.</w:t>
      </w:r>
      <w:r w:rsidRPr="00AC16C0">
        <w:rPr>
          <w:rFonts w:ascii="Times New Roman" w:hAnsi="Times New Roman" w:cs="Times New Roman"/>
          <w:color w:val="auto"/>
          <w:sz w:val="28"/>
          <w:szCs w:val="28"/>
        </w:rPr>
        <w:t xml:space="preserve"> Постепенный переход от слогового к плав</w:t>
      </w:r>
      <w:r w:rsidRPr="00AC16C0">
        <w:rPr>
          <w:rFonts w:ascii="Times New Roman" w:hAnsi="Times New Roman" w:cs="Times New Roman"/>
          <w:color w:val="auto"/>
          <w:spacing w:val="2"/>
          <w:sz w:val="28"/>
          <w:szCs w:val="28"/>
        </w:rPr>
        <w:t>ному осмысленному пр</w:t>
      </w:r>
      <w:r w:rsidRPr="00AC16C0">
        <w:rPr>
          <w:rFonts w:ascii="Times New Roman" w:hAnsi="Times New Roman" w:cs="Times New Roman"/>
          <w:color w:val="auto"/>
          <w:spacing w:val="2"/>
          <w:sz w:val="28"/>
          <w:szCs w:val="28"/>
        </w:rPr>
        <w:t>а</w:t>
      </w:r>
      <w:r w:rsidRPr="00AC16C0">
        <w:rPr>
          <w:rFonts w:ascii="Times New Roman" w:hAnsi="Times New Roman" w:cs="Times New Roman"/>
          <w:color w:val="auto"/>
          <w:spacing w:val="2"/>
          <w:sz w:val="28"/>
          <w:szCs w:val="28"/>
        </w:rPr>
        <w:t>вильному чтению целыми словами вслух (скорость чтения в соответствии с индивид</w:t>
      </w:r>
      <w:r w:rsidRPr="00AC16C0">
        <w:rPr>
          <w:rFonts w:ascii="Times New Roman" w:hAnsi="Times New Roman" w:cs="Times New Roman"/>
          <w:color w:val="auto"/>
          <w:spacing w:val="2"/>
          <w:sz w:val="28"/>
          <w:szCs w:val="28"/>
        </w:rPr>
        <w:t>у</w:t>
      </w:r>
      <w:r w:rsidRPr="00AC16C0">
        <w:rPr>
          <w:rFonts w:ascii="Times New Roman" w:hAnsi="Times New Roman" w:cs="Times New Roman"/>
          <w:color w:val="auto"/>
          <w:spacing w:val="2"/>
          <w:sz w:val="28"/>
          <w:szCs w:val="28"/>
        </w:rPr>
        <w:t>альным темпом чтения), постепенное увеличение скорости чтения, позволяющей ос</w:t>
      </w:r>
      <w:r w:rsidRPr="00AC16C0">
        <w:rPr>
          <w:rFonts w:ascii="Times New Roman" w:hAnsi="Times New Roman" w:cs="Times New Roman"/>
          <w:color w:val="auto"/>
          <w:spacing w:val="2"/>
          <w:sz w:val="28"/>
          <w:szCs w:val="28"/>
        </w:rPr>
        <w:t>о</w:t>
      </w:r>
      <w:r w:rsidRPr="00AC16C0">
        <w:rPr>
          <w:rFonts w:ascii="Times New Roman" w:hAnsi="Times New Roman" w:cs="Times New Roman"/>
          <w:color w:val="auto"/>
          <w:spacing w:val="2"/>
          <w:sz w:val="28"/>
          <w:szCs w:val="28"/>
        </w:rPr>
        <w:t xml:space="preserve">знать текст. </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pacing w:val="-2"/>
          <w:sz w:val="28"/>
          <w:szCs w:val="28"/>
        </w:rPr>
      </w:pPr>
      <w:r w:rsidRPr="00AC16C0">
        <w:rPr>
          <w:rFonts w:ascii="Times New Roman" w:hAnsi="Times New Roman" w:cs="Times New Roman"/>
          <w:b/>
          <w:bCs/>
          <w:color w:val="auto"/>
          <w:sz w:val="28"/>
          <w:szCs w:val="28"/>
        </w:rPr>
        <w:t>Чтение про себя.</w:t>
      </w:r>
      <w:r w:rsidRPr="00AC16C0">
        <w:rPr>
          <w:rFonts w:ascii="Times New Roman" w:hAnsi="Times New Roman" w:cs="Times New Roman"/>
          <w:color w:val="auto"/>
          <w:sz w:val="28"/>
          <w:szCs w:val="28"/>
        </w:rPr>
        <w:t xml:space="preserve"> Осознание смысла произведения при </w:t>
      </w:r>
      <w:r w:rsidRPr="00AC16C0">
        <w:rPr>
          <w:rFonts w:ascii="Times New Roman" w:hAnsi="Times New Roman" w:cs="Times New Roman"/>
          <w:color w:val="auto"/>
          <w:spacing w:val="-2"/>
          <w:sz w:val="28"/>
          <w:szCs w:val="28"/>
        </w:rPr>
        <w:t xml:space="preserve">чтении про себя (доступных по объёму </w:t>
      </w:r>
      <w:r w:rsidR="00A42342" w:rsidRPr="00AC16C0">
        <w:rPr>
          <w:rFonts w:ascii="Times New Roman" w:hAnsi="Times New Roman" w:cs="Times New Roman"/>
          <w:color w:val="auto"/>
          <w:spacing w:val="-2"/>
          <w:sz w:val="28"/>
          <w:szCs w:val="28"/>
        </w:rPr>
        <w:t xml:space="preserve">и жанру произведений). </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b/>
          <w:bCs/>
          <w:color w:val="auto"/>
          <w:sz w:val="28"/>
          <w:szCs w:val="28"/>
        </w:rPr>
        <w:t>Работа с разными видами текста.</w:t>
      </w:r>
      <w:r w:rsidRPr="00AC16C0">
        <w:rPr>
          <w:rFonts w:ascii="Times New Roman" w:hAnsi="Times New Roman" w:cs="Times New Roman"/>
          <w:color w:val="auto"/>
          <w:sz w:val="28"/>
          <w:szCs w:val="28"/>
        </w:rPr>
        <w:t xml:space="preserve"> </w:t>
      </w:r>
    </w:p>
    <w:p w:rsidR="001F233B" w:rsidRPr="00AC16C0" w:rsidRDefault="001F233B" w:rsidP="00A42342">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color w:val="auto"/>
          <w:sz w:val="28"/>
          <w:szCs w:val="28"/>
        </w:rPr>
        <w:t xml:space="preserve">Практическое освоение умения отличать текст от набора предложений. </w:t>
      </w:r>
    </w:p>
    <w:p w:rsidR="00A42342" w:rsidRPr="00AC16C0" w:rsidRDefault="001F233B" w:rsidP="00A42342">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b/>
          <w:bCs/>
          <w:color w:val="auto"/>
          <w:spacing w:val="2"/>
          <w:sz w:val="28"/>
          <w:szCs w:val="28"/>
        </w:rPr>
        <w:t>Библиографическая культура.</w:t>
      </w:r>
      <w:r w:rsidRPr="00AC16C0">
        <w:rPr>
          <w:rFonts w:ascii="Times New Roman" w:hAnsi="Times New Roman" w:cs="Times New Roman"/>
          <w:color w:val="auto"/>
          <w:spacing w:val="2"/>
          <w:sz w:val="28"/>
          <w:szCs w:val="28"/>
        </w:rPr>
        <w:t xml:space="preserve"> Книга как особый вид </w:t>
      </w:r>
      <w:r w:rsidRPr="00AC16C0">
        <w:rPr>
          <w:rFonts w:ascii="Times New Roman" w:hAnsi="Times New Roman" w:cs="Times New Roman"/>
          <w:color w:val="auto"/>
          <w:sz w:val="28"/>
          <w:szCs w:val="28"/>
        </w:rPr>
        <w:t>искусства. Книга как и</w:t>
      </w:r>
      <w:r w:rsidRPr="00AC16C0">
        <w:rPr>
          <w:rFonts w:ascii="Times New Roman" w:hAnsi="Times New Roman" w:cs="Times New Roman"/>
          <w:color w:val="auto"/>
          <w:sz w:val="28"/>
          <w:szCs w:val="28"/>
        </w:rPr>
        <w:t>с</w:t>
      </w:r>
      <w:r w:rsidRPr="00AC16C0">
        <w:rPr>
          <w:rFonts w:ascii="Times New Roman" w:hAnsi="Times New Roman" w:cs="Times New Roman"/>
          <w:color w:val="auto"/>
          <w:sz w:val="28"/>
          <w:szCs w:val="28"/>
        </w:rPr>
        <w:t xml:space="preserve">точник необходимых знаний. Книга учебная, художественная, справочная. </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color w:val="auto"/>
          <w:sz w:val="28"/>
          <w:szCs w:val="28"/>
        </w:rPr>
        <w:t>Самостоятельное пользование соответствующими возрасту словарями и справо</w:t>
      </w:r>
      <w:r w:rsidRPr="00AC16C0">
        <w:rPr>
          <w:rFonts w:ascii="Times New Roman" w:hAnsi="Times New Roman" w:cs="Times New Roman"/>
          <w:color w:val="auto"/>
          <w:sz w:val="28"/>
          <w:szCs w:val="28"/>
        </w:rPr>
        <w:t>ч</w:t>
      </w:r>
      <w:r w:rsidRPr="00AC16C0">
        <w:rPr>
          <w:rFonts w:ascii="Times New Roman" w:hAnsi="Times New Roman" w:cs="Times New Roman"/>
          <w:color w:val="auto"/>
          <w:sz w:val="28"/>
          <w:szCs w:val="28"/>
        </w:rPr>
        <w:t>ной литературой.</w:t>
      </w:r>
    </w:p>
    <w:p w:rsidR="001F233B" w:rsidRPr="00AC16C0" w:rsidRDefault="001F233B" w:rsidP="00A42342">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b/>
          <w:bCs/>
          <w:color w:val="auto"/>
          <w:sz w:val="28"/>
          <w:szCs w:val="28"/>
        </w:rPr>
        <w:t>Работа с текстом художественного произведения.</w:t>
      </w:r>
      <w:r w:rsidRPr="00AC16C0">
        <w:rPr>
          <w:rFonts w:ascii="Times New Roman" w:hAnsi="Times New Roman" w:cs="Times New Roman"/>
          <w:color w:val="auto"/>
          <w:sz w:val="28"/>
          <w:szCs w:val="28"/>
        </w:rPr>
        <w:t xml:space="preserve"> </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color w:val="auto"/>
          <w:sz w:val="28"/>
          <w:szCs w:val="28"/>
        </w:rPr>
        <w:t>Освоение разных видов пересказа художественного текста: подробный, выборо</w:t>
      </w:r>
      <w:r w:rsidRPr="00AC16C0">
        <w:rPr>
          <w:rFonts w:ascii="Times New Roman" w:hAnsi="Times New Roman" w:cs="Times New Roman"/>
          <w:color w:val="auto"/>
          <w:sz w:val="28"/>
          <w:szCs w:val="28"/>
        </w:rPr>
        <w:t>ч</w:t>
      </w:r>
      <w:r w:rsidRPr="00AC16C0">
        <w:rPr>
          <w:rFonts w:ascii="Times New Roman" w:hAnsi="Times New Roman" w:cs="Times New Roman"/>
          <w:color w:val="auto"/>
          <w:sz w:val="28"/>
          <w:szCs w:val="28"/>
        </w:rPr>
        <w:t>ный и краткий (передача основных мыслей).</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AC16C0">
        <w:rPr>
          <w:rFonts w:ascii="Times New Roman" w:hAnsi="Times New Roman" w:cs="Times New Roman"/>
          <w:color w:val="auto"/>
          <w:spacing w:val="2"/>
          <w:sz w:val="28"/>
          <w:szCs w:val="28"/>
        </w:rPr>
        <w:t>Понимание з</w:t>
      </w:r>
      <w:r w:rsidRPr="00AC16C0">
        <w:rPr>
          <w:rFonts w:ascii="Times New Roman" w:hAnsi="Times New Roman" w:cs="Times New Roman"/>
          <w:color w:val="auto"/>
          <w:spacing w:val="2"/>
          <w:sz w:val="28"/>
          <w:szCs w:val="28"/>
        </w:rPr>
        <w:t>а</w:t>
      </w:r>
      <w:r w:rsidRPr="00AC16C0">
        <w:rPr>
          <w:rFonts w:ascii="Times New Roman" w:hAnsi="Times New Roman" w:cs="Times New Roman"/>
          <w:color w:val="auto"/>
          <w:spacing w:val="2"/>
          <w:sz w:val="28"/>
          <w:szCs w:val="28"/>
        </w:rPr>
        <w:t xml:space="preserve">главия произведения; адекватное </w:t>
      </w:r>
      <w:r w:rsidRPr="00AC16C0">
        <w:rPr>
          <w:rFonts w:ascii="Times New Roman" w:hAnsi="Times New Roman" w:cs="Times New Roman"/>
          <w:color w:val="auto"/>
          <w:sz w:val="28"/>
          <w:szCs w:val="28"/>
        </w:rPr>
        <w:t>соотношение с его содержанием. Деление текста на ч</w:t>
      </w:r>
      <w:r w:rsidRPr="00AC16C0">
        <w:rPr>
          <w:rFonts w:ascii="Times New Roman" w:hAnsi="Times New Roman" w:cs="Times New Roman"/>
          <w:color w:val="auto"/>
          <w:sz w:val="28"/>
          <w:szCs w:val="28"/>
        </w:rPr>
        <w:t>а</w:t>
      </w:r>
      <w:r w:rsidRPr="00AC16C0">
        <w:rPr>
          <w:rFonts w:ascii="Times New Roman" w:hAnsi="Times New Roman" w:cs="Times New Roman"/>
          <w:color w:val="auto"/>
          <w:sz w:val="28"/>
          <w:szCs w:val="28"/>
        </w:rPr>
        <w:t xml:space="preserve">сти. Подробный пересказ текста. </w:t>
      </w:r>
    </w:p>
    <w:p w:rsidR="001F233B" w:rsidRPr="00AC16C0"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AC16C0">
        <w:rPr>
          <w:rFonts w:ascii="Times New Roman" w:hAnsi="Times New Roman" w:cs="Times New Roman"/>
          <w:b/>
          <w:bCs/>
          <w:i/>
          <w:iCs/>
          <w:color w:val="auto"/>
          <w:sz w:val="28"/>
          <w:szCs w:val="28"/>
        </w:rPr>
        <w:t>Говорение (культура речевого общения)</w:t>
      </w:r>
    </w:p>
    <w:p w:rsidR="001F233B" w:rsidRPr="00AC16C0" w:rsidRDefault="001F233B" w:rsidP="001F233B">
      <w:pPr>
        <w:pStyle w:val="ad"/>
        <w:tabs>
          <w:tab w:val="left" w:pos="286"/>
          <w:tab w:val="left" w:pos="572"/>
        </w:tabs>
        <w:spacing w:line="240" w:lineRule="auto"/>
        <w:ind w:firstLine="708"/>
        <w:rPr>
          <w:rFonts w:ascii="Times New Roman" w:hAnsi="Times New Roman" w:cs="Times New Roman"/>
          <w:color w:val="auto"/>
          <w:spacing w:val="2"/>
          <w:sz w:val="28"/>
          <w:szCs w:val="28"/>
        </w:rPr>
      </w:pPr>
      <w:r w:rsidRPr="00AC16C0">
        <w:rPr>
          <w:rFonts w:ascii="Times New Roman" w:hAnsi="Times New Roman" w:cs="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AC16C0">
        <w:rPr>
          <w:rFonts w:ascii="Times New Roman" w:hAnsi="Times New Roman" w:cs="Times New Roman"/>
          <w:color w:val="auto"/>
          <w:spacing w:val="2"/>
          <w:sz w:val="28"/>
          <w:szCs w:val="28"/>
        </w:rPr>
        <w:t xml:space="preserve">перебивая, собеседника и в вежливой форме высказывать </w:t>
      </w:r>
      <w:r w:rsidRPr="00AC16C0">
        <w:rPr>
          <w:rFonts w:ascii="Times New Roman" w:hAnsi="Times New Roman" w:cs="Times New Roman"/>
          <w:color w:val="auto"/>
          <w:sz w:val="28"/>
          <w:szCs w:val="28"/>
        </w:rPr>
        <w:t>свою точку зрения по обсу</w:t>
      </w:r>
      <w:r w:rsidRPr="00AC16C0">
        <w:rPr>
          <w:rFonts w:ascii="Times New Roman" w:hAnsi="Times New Roman" w:cs="Times New Roman"/>
          <w:color w:val="auto"/>
          <w:sz w:val="28"/>
          <w:szCs w:val="28"/>
        </w:rPr>
        <w:t>ж</w:t>
      </w:r>
      <w:r w:rsidRPr="00AC16C0">
        <w:rPr>
          <w:rFonts w:ascii="Times New Roman" w:hAnsi="Times New Roman" w:cs="Times New Roman"/>
          <w:color w:val="auto"/>
          <w:sz w:val="28"/>
          <w:szCs w:val="28"/>
        </w:rPr>
        <w:t>даемому произведению (учебному, научно­познавательному, художественному тексту)</w:t>
      </w:r>
      <w:r w:rsidRPr="00AC16C0">
        <w:rPr>
          <w:rFonts w:ascii="Times New Roman" w:hAnsi="Times New Roman" w:cs="Times New Roman"/>
          <w:color w:val="auto"/>
          <w:spacing w:val="2"/>
          <w:sz w:val="28"/>
          <w:szCs w:val="28"/>
        </w:rPr>
        <w:t xml:space="preserve">. Использование норм речевого этикета в условиях внеучебного общения. </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AC16C0">
        <w:rPr>
          <w:rFonts w:ascii="Times New Roman" w:hAnsi="Times New Roman" w:cs="Times New Roman"/>
          <w:b/>
          <w:bCs/>
          <w:i/>
          <w:iCs/>
          <w:color w:val="auto"/>
          <w:sz w:val="28"/>
          <w:szCs w:val="28"/>
        </w:rPr>
        <w:t>Круг детского чтения</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w:t>
      </w:r>
      <w:r w:rsidRPr="00AC16C0">
        <w:rPr>
          <w:rFonts w:ascii="Times New Roman" w:hAnsi="Times New Roman" w:cs="Times New Roman"/>
          <w:color w:val="auto"/>
          <w:sz w:val="28"/>
          <w:szCs w:val="28"/>
        </w:rPr>
        <w:t>о</w:t>
      </w:r>
      <w:r w:rsidRPr="00AC16C0">
        <w:rPr>
          <w:rFonts w:ascii="Times New Roman" w:hAnsi="Times New Roman" w:cs="Times New Roman"/>
          <w:color w:val="auto"/>
          <w:sz w:val="28"/>
          <w:szCs w:val="28"/>
        </w:rPr>
        <w:t>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color w:val="auto"/>
          <w:sz w:val="28"/>
          <w:szCs w:val="28"/>
        </w:rPr>
        <w:t>Представленность разных видов книг: историческая, приключенческая, фантаст</w:t>
      </w:r>
      <w:r w:rsidRPr="00AC16C0">
        <w:rPr>
          <w:rFonts w:ascii="Times New Roman" w:hAnsi="Times New Roman" w:cs="Times New Roman"/>
          <w:color w:val="auto"/>
          <w:sz w:val="28"/>
          <w:szCs w:val="28"/>
        </w:rPr>
        <w:t>и</w:t>
      </w:r>
      <w:r w:rsidRPr="00AC16C0">
        <w:rPr>
          <w:rFonts w:ascii="Times New Roman" w:hAnsi="Times New Roman" w:cs="Times New Roman"/>
          <w:color w:val="auto"/>
          <w:sz w:val="28"/>
          <w:szCs w:val="28"/>
        </w:rPr>
        <w:t>ческая, научно­популярная, справоч</w:t>
      </w:r>
      <w:r w:rsidRPr="00AC16C0">
        <w:rPr>
          <w:rFonts w:ascii="Times New Roman" w:hAnsi="Times New Roman" w:cs="Times New Roman"/>
          <w:color w:val="auto"/>
          <w:spacing w:val="2"/>
          <w:sz w:val="28"/>
          <w:szCs w:val="28"/>
        </w:rPr>
        <w:t>но­энциклопедическая литература; детские пери</w:t>
      </w:r>
      <w:r w:rsidRPr="00AC16C0">
        <w:rPr>
          <w:rFonts w:ascii="Times New Roman" w:hAnsi="Times New Roman" w:cs="Times New Roman"/>
          <w:color w:val="auto"/>
          <w:spacing w:val="2"/>
          <w:sz w:val="28"/>
          <w:szCs w:val="28"/>
        </w:rPr>
        <w:t>о</w:t>
      </w:r>
      <w:r w:rsidRPr="00AC16C0">
        <w:rPr>
          <w:rFonts w:ascii="Times New Roman" w:hAnsi="Times New Roman" w:cs="Times New Roman"/>
          <w:color w:val="auto"/>
          <w:spacing w:val="2"/>
          <w:sz w:val="28"/>
          <w:szCs w:val="28"/>
        </w:rPr>
        <w:t xml:space="preserve">дические </w:t>
      </w:r>
      <w:r w:rsidRPr="00AC16C0">
        <w:rPr>
          <w:rFonts w:ascii="Times New Roman" w:hAnsi="Times New Roman" w:cs="Times New Roman"/>
          <w:color w:val="auto"/>
          <w:sz w:val="28"/>
          <w:szCs w:val="28"/>
        </w:rPr>
        <w:t>издания (по выбору).</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color w:val="auto"/>
          <w:sz w:val="28"/>
          <w:szCs w:val="28"/>
        </w:rPr>
        <w:t>Основные темы детского чтения: фольклор разных народов, произведения о Р</w:t>
      </w:r>
      <w:r w:rsidRPr="00AC16C0">
        <w:rPr>
          <w:rFonts w:ascii="Times New Roman" w:hAnsi="Times New Roman" w:cs="Times New Roman"/>
          <w:color w:val="auto"/>
          <w:sz w:val="28"/>
          <w:szCs w:val="28"/>
        </w:rPr>
        <w:t>о</w:t>
      </w:r>
      <w:r w:rsidRPr="00AC16C0">
        <w:rPr>
          <w:rFonts w:ascii="Times New Roman" w:hAnsi="Times New Roman" w:cs="Times New Roman"/>
          <w:color w:val="auto"/>
          <w:sz w:val="28"/>
          <w:szCs w:val="28"/>
        </w:rPr>
        <w:t>дине, природе, детях, братьях наших меньших, труде, добре и зле, хороших и плохих п</w:t>
      </w:r>
      <w:r w:rsidRPr="00AC16C0">
        <w:rPr>
          <w:rFonts w:ascii="Times New Roman" w:hAnsi="Times New Roman" w:cs="Times New Roman"/>
          <w:color w:val="auto"/>
          <w:sz w:val="28"/>
          <w:szCs w:val="28"/>
        </w:rPr>
        <w:t>о</w:t>
      </w:r>
      <w:r w:rsidRPr="00AC16C0">
        <w:rPr>
          <w:rFonts w:ascii="Times New Roman" w:hAnsi="Times New Roman" w:cs="Times New Roman"/>
          <w:color w:val="auto"/>
          <w:sz w:val="28"/>
          <w:szCs w:val="28"/>
        </w:rPr>
        <w:t>ступках, юмористические произведения.</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AC16C0">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AC16C0">
        <w:rPr>
          <w:rFonts w:ascii="Times New Roman" w:hAnsi="Times New Roman" w:cs="Times New Roman"/>
          <w:b/>
          <w:bCs/>
          <w:i/>
          <w:iCs/>
          <w:color w:val="auto"/>
          <w:sz w:val="28"/>
          <w:szCs w:val="28"/>
        </w:rPr>
        <w:t>освоение)</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color w:val="auto"/>
          <w:spacing w:val="2"/>
          <w:sz w:val="28"/>
          <w:szCs w:val="28"/>
        </w:rPr>
        <w:t xml:space="preserve">Ориентировка в литературных понятиях: художественное </w:t>
      </w:r>
      <w:r w:rsidRPr="00AC16C0">
        <w:rPr>
          <w:rFonts w:ascii="Times New Roman" w:hAnsi="Times New Roman" w:cs="Times New Roman"/>
          <w:color w:val="auto"/>
          <w:sz w:val="28"/>
          <w:szCs w:val="28"/>
        </w:rPr>
        <w:t>произведение, автор (рассказчик), сюже</w:t>
      </w:r>
      <w:r w:rsidR="00A42342" w:rsidRPr="00AC16C0">
        <w:rPr>
          <w:rFonts w:ascii="Times New Roman" w:hAnsi="Times New Roman" w:cs="Times New Roman"/>
          <w:color w:val="auto"/>
          <w:sz w:val="28"/>
          <w:szCs w:val="28"/>
        </w:rPr>
        <w:t>т, тема; герой произведения;</w:t>
      </w:r>
    </w:p>
    <w:p w:rsidR="001F233B" w:rsidRPr="00AC16C0" w:rsidRDefault="001F233B" w:rsidP="00A42342">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color w:val="auto"/>
          <w:sz w:val="28"/>
          <w:szCs w:val="28"/>
        </w:rPr>
        <w:t>Прозаическая и стихотворная речь: узнавание, различение, выделение особенн</w:t>
      </w:r>
      <w:r w:rsidRPr="00AC16C0">
        <w:rPr>
          <w:rFonts w:ascii="Times New Roman" w:hAnsi="Times New Roman" w:cs="Times New Roman"/>
          <w:color w:val="auto"/>
          <w:sz w:val="28"/>
          <w:szCs w:val="28"/>
        </w:rPr>
        <w:t>о</w:t>
      </w:r>
      <w:r w:rsidRPr="00AC16C0">
        <w:rPr>
          <w:rFonts w:ascii="Times New Roman" w:hAnsi="Times New Roman" w:cs="Times New Roman"/>
          <w:color w:val="auto"/>
          <w:sz w:val="28"/>
          <w:szCs w:val="28"/>
        </w:rPr>
        <w:t>стей стихотворного произведения (ритм, рифма).</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pacing w:val="2"/>
          <w:sz w:val="28"/>
          <w:szCs w:val="28"/>
        </w:rPr>
      </w:pPr>
      <w:r w:rsidRPr="00AC16C0">
        <w:rPr>
          <w:rFonts w:ascii="Times New Roman" w:hAnsi="Times New Roman" w:cs="Times New Roman"/>
          <w:color w:val="auto"/>
          <w:sz w:val="28"/>
          <w:szCs w:val="28"/>
        </w:rPr>
        <w:t>Жанровое разнообразие произведений. Малые фольклор</w:t>
      </w:r>
      <w:r w:rsidRPr="00AC16C0">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w:t>
      </w:r>
      <w:r w:rsidRPr="00AC16C0">
        <w:rPr>
          <w:rFonts w:ascii="Times New Roman" w:hAnsi="Times New Roman" w:cs="Times New Roman"/>
          <w:color w:val="auto"/>
          <w:spacing w:val="2"/>
          <w:sz w:val="28"/>
          <w:szCs w:val="28"/>
        </w:rPr>
        <w:t>е</w:t>
      </w:r>
      <w:r w:rsidRPr="00AC16C0">
        <w:rPr>
          <w:rFonts w:ascii="Times New Roman" w:hAnsi="Times New Roman" w:cs="Times New Roman"/>
          <w:color w:val="auto"/>
          <w:spacing w:val="2"/>
          <w:sz w:val="28"/>
          <w:szCs w:val="28"/>
        </w:rPr>
        <w:t>ние основного смысла.</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color w:val="auto"/>
          <w:sz w:val="28"/>
          <w:szCs w:val="28"/>
        </w:rPr>
        <w:t>Сказки (о животных, бытовые, волшебные).Литературная (авторская) сказка.</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color w:val="auto"/>
          <w:sz w:val="28"/>
          <w:szCs w:val="28"/>
        </w:rPr>
        <w:t>Рассказ, стихотворение, басня — общее предс</w:t>
      </w:r>
      <w:r w:rsidR="00AC16C0" w:rsidRPr="00AC16C0">
        <w:rPr>
          <w:rFonts w:ascii="Times New Roman" w:hAnsi="Times New Roman" w:cs="Times New Roman"/>
          <w:color w:val="auto"/>
          <w:sz w:val="28"/>
          <w:szCs w:val="28"/>
        </w:rPr>
        <w:t>тавление о жанре;</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AC16C0">
        <w:rPr>
          <w:rFonts w:ascii="Times New Roman" w:hAnsi="Times New Roman" w:cs="Times New Roman"/>
          <w:b/>
          <w:bCs/>
          <w:i/>
          <w:iCs/>
          <w:color w:val="auto"/>
          <w:sz w:val="28"/>
          <w:szCs w:val="28"/>
        </w:rPr>
        <w:lastRenderedPageBreak/>
        <w:t>Творческая деятельность обучающихся (на основе литературных произвед</w:t>
      </w:r>
      <w:r w:rsidRPr="00AC16C0">
        <w:rPr>
          <w:rFonts w:ascii="Times New Roman" w:hAnsi="Times New Roman" w:cs="Times New Roman"/>
          <w:b/>
          <w:bCs/>
          <w:i/>
          <w:iCs/>
          <w:color w:val="auto"/>
          <w:sz w:val="28"/>
          <w:szCs w:val="28"/>
        </w:rPr>
        <w:t>е</w:t>
      </w:r>
      <w:r w:rsidRPr="00AC16C0">
        <w:rPr>
          <w:rFonts w:ascii="Times New Roman" w:hAnsi="Times New Roman" w:cs="Times New Roman"/>
          <w:b/>
          <w:bCs/>
          <w:i/>
          <w:iCs/>
          <w:color w:val="auto"/>
          <w:sz w:val="28"/>
          <w:szCs w:val="28"/>
        </w:rPr>
        <w:t>ний)</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iCs/>
          <w:color w:val="auto"/>
          <w:sz w:val="28"/>
          <w:szCs w:val="28"/>
        </w:rPr>
      </w:pPr>
      <w:r w:rsidRPr="00AC16C0">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AC16C0">
        <w:rPr>
          <w:rFonts w:ascii="Times New Roman" w:hAnsi="Times New Roman" w:cs="Times New Roman"/>
          <w:color w:val="auto"/>
          <w:spacing w:val="2"/>
          <w:sz w:val="28"/>
          <w:szCs w:val="28"/>
        </w:rPr>
        <w:t>вание, драматизация; устное словесное рисов</w:t>
      </w:r>
      <w:r w:rsidRPr="00AC16C0">
        <w:rPr>
          <w:rFonts w:ascii="Times New Roman" w:hAnsi="Times New Roman" w:cs="Times New Roman"/>
          <w:color w:val="auto"/>
          <w:spacing w:val="2"/>
          <w:sz w:val="28"/>
          <w:szCs w:val="28"/>
        </w:rPr>
        <w:t>а</w:t>
      </w:r>
      <w:r w:rsidRPr="00AC16C0">
        <w:rPr>
          <w:rFonts w:ascii="Times New Roman" w:hAnsi="Times New Roman" w:cs="Times New Roman"/>
          <w:color w:val="auto"/>
          <w:spacing w:val="2"/>
          <w:sz w:val="28"/>
          <w:szCs w:val="28"/>
        </w:rPr>
        <w:t>ние</w:t>
      </w:r>
      <w:r w:rsidR="00AC16C0" w:rsidRPr="00AC16C0">
        <w:rPr>
          <w:rFonts w:ascii="Times New Roman" w:hAnsi="Times New Roman" w:cs="Times New Roman"/>
          <w:color w:val="auto"/>
          <w:spacing w:val="2"/>
          <w:sz w:val="28"/>
          <w:szCs w:val="28"/>
        </w:rPr>
        <w:t>;</w:t>
      </w:r>
    </w:p>
    <w:p w:rsidR="001F233B" w:rsidRPr="00AC16C0" w:rsidRDefault="001F233B" w:rsidP="003E015B">
      <w:pPr>
        <w:pStyle w:val="41"/>
        <w:tabs>
          <w:tab w:val="left" w:pos="286"/>
          <w:tab w:val="left" w:pos="572"/>
        </w:tabs>
        <w:spacing w:before="0" w:after="0" w:line="240" w:lineRule="auto"/>
        <w:rPr>
          <w:rFonts w:ascii="Times New Roman" w:hAnsi="Times New Roman" w:cs="Times New Roman"/>
          <w:b/>
          <w:color w:val="auto"/>
          <w:sz w:val="28"/>
          <w:szCs w:val="28"/>
        </w:rPr>
      </w:pPr>
      <w:r w:rsidRPr="00AC16C0">
        <w:rPr>
          <w:rFonts w:ascii="Times New Roman" w:hAnsi="Times New Roman" w:cs="Times New Roman"/>
          <w:b/>
          <w:color w:val="auto"/>
          <w:sz w:val="28"/>
          <w:szCs w:val="28"/>
        </w:rPr>
        <w:t>3. Математика</w:t>
      </w:r>
    </w:p>
    <w:p w:rsidR="001F233B" w:rsidRPr="00AC16C0"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AC16C0">
        <w:rPr>
          <w:rFonts w:ascii="Times New Roman" w:hAnsi="Times New Roman" w:cs="Times New Roman"/>
          <w:b/>
          <w:bCs/>
          <w:i/>
          <w:iCs/>
          <w:color w:val="auto"/>
          <w:sz w:val="28"/>
          <w:szCs w:val="28"/>
        </w:rPr>
        <w:t>Числа и величины</w:t>
      </w:r>
    </w:p>
    <w:p w:rsidR="001F233B" w:rsidRPr="00AC16C0"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AC16C0">
        <w:rPr>
          <w:rFonts w:ascii="Times New Roman" w:hAnsi="Times New Roman" w:cs="Times New Roman"/>
          <w:color w:val="auto"/>
          <w:sz w:val="28"/>
          <w:szCs w:val="28"/>
        </w:rPr>
        <w:t>Счёт предметов. Сравнение и упорядочение чисел, знаки сравнения.</w:t>
      </w:r>
    </w:p>
    <w:p w:rsidR="00AC16C0" w:rsidRPr="00AC16C0"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AC16C0">
        <w:rPr>
          <w:rFonts w:ascii="Times New Roman" w:hAnsi="Times New Roman" w:cs="Times New Roman"/>
          <w:color w:val="auto"/>
          <w:sz w:val="28"/>
          <w:szCs w:val="28"/>
        </w:rPr>
        <w:t xml:space="preserve">Измерение величин; сравнение и упорядочение величин. </w:t>
      </w:r>
    </w:p>
    <w:p w:rsidR="001F233B" w:rsidRPr="00AC16C0"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AC16C0">
        <w:rPr>
          <w:rFonts w:ascii="Times New Roman" w:hAnsi="Times New Roman" w:cs="Times New Roman"/>
          <w:b/>
          <w:bCs/>
          <w:i/>
          <w:iCs/>
          <w:color w:val="auto"/>
          <w:sz w:val="28"/>
          <w:szCs w:val="28"/>
        </w:rPr>
        <w:t>Арифметические действия</w:t>
      </w:r>
    </w:p>
    <w:p w:rsidR="00AC16C0" w:rsidRPr="00AC16C0" w:rsidRDefault="00AC16C0"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AC16C0">
        <w:rPr>
          <w:rFonts w:ascii="Times New Roman" w:hAnsi="Times New Roman" w:cs="Times New Roman"/>
          <w:color w:val="auto"/>
          <w:spacing w:val="2"/>
          <w:sz w:val="28"/>
          <w:szCs w:val="28"/>
        </w:rPr>
        <w:t xml:space="preserve">Сложение, вычитание. </w:t>
      </w:r>
      <w:r w:rsidR="001F233B" w:rsidRPr="00AC16C0">
        <w:rPr>
          <w:rFonts w:ascii="Times New Roman" w:hAnsi="Times New Roman" w:cs="Times New Roman"/>
          <w:color w:val="auto"/>
          <w:spacing w:val="2"/>
          <w:sz w:val="28"/>
          <w:szCs w:val="28"/>
        </w:rPr>
        <w:t xml:space="preserve">Названия </w:t>
      </w:r>
      <w:r w:rsidR="001F233B" w:rsidRPr="00AC16C0">
        <w:rPr>
          <w:rFonts w:ascii="Times New Roman" w:hAnsi="Times New Roman" w:cs="Times New Roman"/>
          <w:color w:val="auto"/>
          <w:sz w:val="28"/>
          <w:szCs w:val="28"/>
        </w:rPr>
        <w:t xml:space="preserve">компонентов арифметических действий, знаки действий. Таблица сложения. </w:t>
      </w:r>
    </w:p>
    <w:p w:rsidR="001F233B" w:rsidRPr="00AC16C0"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AC16C0">
        <w:rPr>
          <w:rFonts w:ascii="Times New Roman" w:hAnsi="Times New Roman" w:cs="Times New Roman"/>
          <w:color w:val="auto"/>
          <w:sz w:val="28"/>
          <w:szCs w:val="28"/>
        </w:rPr>
        <w:t xml:space="preserve">Числовое выражение. Нахождение значения числового выражения. </w:t>
      </w:r>
    </w:p>
    <w:p w:rsidR="001F233B" w:rsidRPr="00AC16C0"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AC16C0">
        <w:rPr>
          <w:rFonts w:ascii="Times New Roman" w:hAnsi="Times New Roman" w:cs="Times New Roman"/>
          <w:b/>
          <w:bCs/>
          <w:i/>
          <w:iCs/>
          <w:color w:val="auto"/>
          <w:sz w:val="28"/>
          <w:szCs w:val="28"/>
        </w:rPr>
        <w:t>Работа с текстовыми задачами</w:t>
      </w:r>
    </w:p>
    <w:p w:rsidR="001F233B" w:rsidRPr="00AC16C0" w:rsidRDefault="001F233B" w:rsidP="00AC16C0">
      <w:pPr>
        <w:pStyle w:val="ad"/>
        <w:tabs>
          <w:tab w:val="left" w:pos="286"/>
          <w:tab w:val="left" w:pos="572"/>
        </w:tabs>
        <w:spacing w:line="240" w:lineRule="auto"/>
        <w:ind w:firstLine="708"/>
        <w:rPr>
          <w:rFonts w:ascii="Times New Roman" w:hAnsi="Times New Roman" w:cs="Times New Roman"/>
          <w:color w:val="auto"/>
          <w:sz w:val="28"/>
          <w:szCs w:val="28"/>
        </w:rPr>
      </w:pPr>
      <w:r w:rsidRPr="00AC16C0">
        <w:rPr>
          <w:rFonts w:ascii="Times New Roman" w:hAnsi="Times New Roman" w:cs="Times New Roman"/>
          <w:color w:val="auto"/>
          <w:spacing w:val="-2"/>
          <w:sz w:val="28"/>
          <w:szCs w:val="28"/>
        </w:rPr>
        <w:t xml:space="preserve">Решение текстовых задач арифметическим способом. </w:t>
      </w:r>
    </w:p>
    <w:p w:rsidR="001F233B" w:rsidRPr="00AC16C0"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AC16C0">
        <w:rPr>
          <w:rFonts w:ascii="Times New Roman" w:hAnsi="Times New Roman" w:cs="Times New Roman"/>
          <w:b/>
          <w:bCs/>
          <w:i/>
          <w:iCs/>
          <w:color w:val="auto"/>
          <w:spacing w:val="2"/>
          <w:sz w:val="28"/>
          <w:szCs w:val="28"/>
        </w:rPr>
        <w:t>Пространственные отношения. Геометрические фи</w:t>
      </w:r>
      <w:r w:rsidRPr="00AC16C0">
        <w:rPr>
          <w:rFonts w:ascii="Times New Roman" w:hAnsi="Times New Roman" w:cs="Times New Roman"/>
          <w:b/>
          <w:bCs/>
          <w:i/>
          <w:iCs/>
          <w:color w:val="auto"/>
          <w:sz w:val="28"/>
          <w:szCs w:val="28"/>
        </w:rPr>
        <w:t>гуры</w:t>
      </w:r>
    </w:p>
    <w:p w:rsidR="001F233B" w:rsidRPr="00AC16C0"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AC16C0">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w:t>
      </w:r>
      <w:r w:rsidRPr="00AC16C0">
        <w:rPr>
          <w:rFonts w:ascii="Times New Roman" w:hAnsi="Times New Roman" w:cs="Times New Roman"/>
          <w:color w:val="auto"/>
          <w:spacing w:val="2"/>
          <w:sz w:val="28"/>
          <w:szCs w:val="28"/>
        </w:rPr>
        <w:t>а</w:t>
      </w:r>
      <w:r w:rsidRPr="00AC16C0">
        <w:rPr>
          <w:rFonts w:ascii="Times New Roman" w:hAnsi="Times New Roman" w:cs="Times New Roman"/>
          <w:color w:val="auto"/>
          <w:spacing w:val="2"/>
          <w:sz w:val="28"/>
          <w:szCs w:val="28"/>
        </w:rPr>
        <w:t xml:space="preserve">жение </w:t>
      </w:r>
      <w:r w:rsidRPr="00AC16C0">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AC16C0">
        <w:rPr>
          <w:rFonts w:ascii="Times New Roman" w:hAnsi="Times New Roman" w:cs="Times New Roman"/>
          <w:color w:val="auto"/>
          <w:spacing w:val="2"/>
          <w:sz w:val="28"/>
          <w:szCs w:val="28"/>
        </w:rPr>
        <w:t>ник, квадрат,  круг. Использование чертёжных инструментов для выполнения построений. Геометрические формы в окружающем м</w:t>
      </w:r>
      <w:r w:rsidRPr="00AC16C0">
        <w:rPr>
          <w:rFonts w:ascii="Times New Roman" w:hAnsi="Times New Roman" w:cs="Times New Roman"/>
          <w:color w:val="auto"/>
          <w:spacing w:val="2"/>
          <w:sz w:val="28"/>
          <w:szCs w:val="28"/>
        </w:rPr>
        <w:t>и</w:t>
      </w:r>
      <w:r w:rsidRPr="00AC16C0">
        <w:rPr>
          <w:rFonts w:ascii="Times New Roman" w:hAnsi="Times New Roman" w:cs="Times New Roman"/>
          <w:color w:val="auto"/>
          <w:spacing w:val="2"/>
          <w:sz w:val="28"/>
          <w:szCs w:val="28"/>
        </w:rPr>
        <w:t xml:space="preserve">ре. Распознавание и называние: </w:t>
      </w:r>
      <w:r w:rsidRPr="00AC16C0">
        <w:rPr>
          <w:rFonts w:ascii="Times New Roman" w:hAnsi="Times New Roman" w:cs="Times New Roman"/>
          <w:color w:val="auto"/>
          <w:sz w:val="28"/>
          <w:szCs w:val="28"/>
        </w:rPr>
        <w:t>куб, шар, параллелепипед, пирамида, цилиндр, конус.</w:t>
      </w:r>
    </w:p>
    <w:p w:rsidR="001F233B" w:rsidRPr="00AC16C0"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AC16C0">
        <w:rPr>
          <w:rFonts w:ascii="Times New Roman" w:hAnsi="Times New Roman" w:cs="Times New Roman"/>
          <w:b/>
          <w:bCs/>
          <w:i/>
          <w:iCs/>
          <w:color w:val="auto"/>
          <w:sz w:val="28"/>
          <w:szCs w:val="28"/>
        </w:rPr>
        <w:t>Геометрические величины</w:t>
      </w:r>
    </w:p>
    <w:p w:rsidR="001F233B" w:rsidRPr="00AC16C0" w:rsidRDefault="001F233B" w:rsidP="00AC16C0">
      <w:pPr>
        <w:pStyle w:val="ad"/>
        <w:tabs>
          <w:tab w:val="left" w:pos="286"/>
          <w:tab w:val="left" w:pos="572"/>
        </w:tabs>
        <w:spacing w:line="240" w:lineRule="auto"/>
        <w:ind w:firstLine="708"/>
        <w:rPr>
          <w:rFonts w:ascii="Times New Roman" w:hAnsi="Times New Roman" w:cs="Times New Roman"/>
          <w:color w:val="auto"/>
          <w:sz w:val="28"/>
          <w:szCs w:val="28"/>
        </w:rPr>
      </w:pPr>
      <w:r w:rsidRPr="00AC16C0">
        <w:rPr>
          <w:rFonts w:ascii="Times New Roman" w:hAnsi="Times New Roman" w:cs="Times New Roman"/>
          <w:color w:val="auto"/>
          <w:spacing w:val="2"/>
          <w:sz w:val="28"/>
          <w:szCs w:val="28"/>
        </w:rPr>
        <w:t xml:space="preserve">Геометрические величины и их измерение. Измерение </w:t>
      </w:r>
      <w:r w:rsidRPr="00AC16C0">
        <w:rPr>
          <w:rFonts w:ascii="Times New Roman" w:hAnsi="Times New Roman" w:cs="Times New Roman"/>
          <w:color w:val="auto"/>
          <w:sz w:val="28"/>
          <w:szCs w:val="28"/>
        </w:rPr>
        <w:t xml:space="preserve">длины отрезка. </w:t>
      </w:r>
    </w:p>
    <w:p w:rsidR="001F233B" w:rsidRPr="00AC16C0"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AC16C0">
        <w:rPr>
          <w:rFonts w:ascii="Times New Roman" w:hAnsi="Times New Roman" w:cs="Times New Roman"/>
          <w:b/>
          <w:bCs/>
          <w:i/>
          <w:iCs/>
          <w:color w:val="auto"/>
          <w:sz w:val="28"/>
          <w:szCs w:val="28"/>
        </w:rPr>
        <w:t>Работа с информацией</w:t>
      </w:r>
    </w:p>
    <w:p w:rsidR="001F233B" w:rsidRPr="00AC16C0" w:rsidRDefault="001F233B" w:rsidP="00AC16C0">
      <w:pPr>
        <w:pStyle w:val="ad"/>
        <w:tabs>
          <w:tab w:val="left" w:pos="286"/>
          <w:tab w:val="left" w:pos="572"/>
        </w:tabs>
        <w:spacing w:line="240" w:lineRule="auto"/>
        <w:ind w:firstLine="708"/>
        <w:rPr>
          <w:rFonts w:ascii="Times New Roman" w:hAnsi="Times New Roman" w:cs="Times New Roman"/>
          <w:color w:val="auto"/>
          <w:sz w:val="28"/>
          <w:szCs w:val="28"/>
        </w:rPr>
      </w:pPr>
      <w:r w:rsidRPr="00AC16C0">
        <w:rPr>
          <w:rFonts w:ascii="Times New Roman" w:hAnsi="Times New Roman" w:cs="Times New Roman"/>
          <w:color w:val="auto"/>
          <w:sz w:val="28"/>
          <w:szCs w:val="28"/>
        </w:rPr>
        <w:t xml:space="preserve">Сбор и представление информации, связанной со счётом </w:t>
      </w:r>
      <w:r w:rsidRPr="00AC16C0">
        <w:rPr>
          <w:rFonts w:ascii="Times New Roman" w:hAnsi="Times New Roman" w:cs="Times New Roman"/>
          <w:color w:val="auto"/>
          <w:spacing w:val="2"/>
          <w:sz w:val="28"/>
          <w:szCs w:val="28"/>
        </w:rPr>
        <w:t xml:space="preserve">(пересчётом), измерением величин; </w:t>
      </w:r>
    </w:p>
    <w:p w:rsidR="001F233B" w:rsidRPr="00077BEF" w:rsidRDefault="003E015B" w:rsidP="001F233B">
      <w:pPr>
        <w:pStyle w:val="41"/>
        <w:tabs>
          <w:tab w:val="left" w:pos="286"/>
          <w:tab w:val="left" w:pos="572"/>
        </w:tabs>
        <w:spacing w:before="0" w:after="0" w:line="240" w:lineRule="auto"/>
        <w:rPr>
          <w:rFonts w:ascii="Times New Roman" w:hAnsi="Times New Roman" w:cs="Times New Roman"/>
          <w:b/>
          <w:color w:val="auto"/>
          <w:sz w:val="28"/>
          <w:szCs w:val="28"/>
        </w:rPr>
      </w:pPr>
      <w:r w:rsidRPr="00077BEF">
        <w:rPr>
          <w:rFonts w:ascii="Times New Roman" w:hAnsi="Times New Roman" w:cs="Times New Roman"/>
          <w:b/>
          <w:color w:val="auto"/>
          <w:sz w:val="28"/>
          <w:szCs w:val="28"/>
        </w:rPr>
        <w:t>4</w:t>
      </w:r>
      <w:r w:rsidR="001F233B" w:rsidRPr="00077BEF">
        <w:rPr>
          <w:rFonts w:ascii="Times New Roman" w:hAnsi="Times New Roman" w:cs="Times New Roman"/>
          <w:b/>
          <w:color w:val="auto"/>
          <w:sz w:val="28"/>
          <w:szCs w:val="28"/>
        </w:rPr>
        <w:t>. Окружающий мир (Человек, природа, общество)</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077BEF">
        <w:rPr>
          <w:rFonts w:ascii="Times New Roman" w:hAnsi="Times New Roman" w:cs="Times New Roman"/>
          <w:b/>
          <w:bCs/>
          <w:i/>
          <w:iCs/>
          <w:color w:val="auto"/>
          <w:sz w:val="28"/>
          <w:szCs w:val="28"/>
        </w:rPr>
        <w:t>Человек и природа</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pacing w:val="-2"/>
          <w:sz w:val="28"/>
          <w:szCs w:val="28"/>
        </w:rPr>
        <w:t>Природа — это то, что нас окружает, но не создано челове</w:t>
      </w:r>
      <w:r w:rsidRPr="00077BEF">
        <w:rPr>
          <w:rFonts w:ascii="Times New Roman" w:hAnsi="Times New Roman" w:cs="Times New Roman"/>
          <w:color w:val="auto"/>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077BEF">
        <w:rPr>
          <w:rFonts w:ascii="Times New Roman" w:hAnsi="Times New Roman" w:cs="Times New Roman"/>
          <w:color w:val="auto"/>
          <w:sz w:val="28"/>
          <w:szCs w:val="28"/>
        </w:rPr>
        <w:t> </w:t>
      </w:r>
      <w:r w:rsidRPr="00077BEF">
        <w:rPr>
          <w:rFonts w:ascii="Times New Roman" w:hAnsi="Times New Roman" w:cs="Times New Roman"/>
          <w:color w:val="auto"/>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pacing w:val="2"/>
          <w:sz w:val="28"/>
          <w:szCs w:val="28"/>
        </w:rPr>
        <w:t xml:space="preserve">Человек — часть природы. </w:t>
      </w:r>
      <w:r w:rsidRPr="00077BEF">
        <w:rPr>
          <w:rFonts w:ascii="Times New Roman" w:hAnsi="Times New Roman" w:cs="Times New Roman"/>
          <w:color w:val="auto"/>
          <w:sz w:val="28"/>
          <w:szCs w:val="28"/>
        </w:rPr>
        <w:t>Человек. Ребенок, взрослый, пожилой человек. Мужч</w:t>
      </w:r>
      <w:r w:rsidRPr="00077BEF">
        <w:rPr>
          <w:rFonts w:ascii="Times New Roman" w:hAnsi="Times New Roman" w:cs="Times New Roman"/>
          <w:color w:val="auto"/>
          <w:sz w:val="28"/>
          <w:szCs w:val="28"/>
        </w:rPr>
        <w:t>и</w:t>
      </w:r>
      <w:r w:rsidRPr="00077BEF">
        <w:rPr>
          <w:rFonts w:ascii="Times New Roman" w:hAnsi="Times New Roman" w:cs="Times New Roman"/>
          <w:color w:val="auto"/>
          <w:sz w:val="28"/>
          <w:szCs w:val="28"/>
        </w:rPr>
        <w:t>ны и женщины, мальчики и девочки. Внимание, уважительное отношение к людям с ограниченными возможностями здоровья, забота о них.</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077BEF">
        <w:rPr>
          <w:rFonts w:ascii="Times New Roman" w:hAnsi="Times New Roman" w:cs="Times New Roman"/>
          <w:b/>
          <w:bCs/>
          <w:i/>
          <w:iCs/>
          <w:color w:val="auto"/>
          <w:sz w:val="28"/>
          <w:szCs w:val="28"/>
        </w:rPr>
        <w:t>Человек и общество</w:t>
      </w:r>
    </w:p>
    <w:p w:rsidR="00077BEF"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z w:val="28"/>
          <w:szCs w:val="28"/>
        </w:rPr>
        <w:t xml:space="preserve">Человек — член общества, создатель и носитель культуры. Могонациональность – особенность нашей страны. </w:t>
      </w:r>
    </w:p>
    <w:p w:rsidR="00AC16C0"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pacing w:val="2"/>
          <w:sz w:val="28"/>
          <w:szCs w:val="28"/>
        </w:rPr>
        <w:t xml:space="preserve">Семья — самое близкое окружение человека. Семейные </w:t>
      </w:r>
      <w:r w:rsidRPr="00077BEF">
        <w:rPr>
          <w:rFonts w:ascii="Times New Roman" w:hAnsi="Times New Roman" w:cs="Times New Roman"/>
          <w:color w:val="auto"/>
          <w:sz w:val="28"/>
          <w:szCs w:val="28"/>
        </w:rPr>
        <w:t>традиции. Взаимоотн</w:t>
      </w:r>
      <w:r w:rsidRPr="00077BEF">
        <w:rPr>
          <w:rFonts w:ascii="Times New Roman" w:hAnsi="Times New Roman" w:cs="Times New Roman"/>
          <w:color w:val="auto"/>
          <w:sz w:val="28"/>
          <w:szCs w:val="28"/>
        </w:rPr>
        <w:t>о</w:t>
      </w:r>
      <w:r w:rsidRPr="00077BEF">
        <w:rPr>
          <w:rFonts w:ascii="Times New Roman" w:hAnsi="Times New Roman" w:cs="Times New Roman"/>
          <w:color w:val="auto"/>
          <w:sz w:val="28"/>
          <w:szCs w:val="28"/>
        </w:rPr>
        <w:t xml:space="preserve">шения в семье и взаимопомощь членов семьи. Оказание посильной помощи взрослым. Забота о детях, престарелых, больных — долг каждого человека. </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z w:val="28"/>
          <w:szCs w:val="28"/>
        </w:rPr>
        <w:t xml:space="preserve">Младший школьник. Правила поведения в школе, на уроке. Обращение к учителю. </w:t>
      </w:r>
      <w:r w:rsidRPr="00077BEF">
        <w:rPr>
          <w:rFonts w:ascii="Times New Roman" w:hAnsi="Times New Roman" w:cs="Times New Roman"/>
          <w:color w:val="auto"/>
          <w:spacing w:val="2"/>
          <w:sz w:val="28"/>
          <w:szCs w:val="28"/>
        </w:rPr>
        <w:t xml:space="preserve">Классный, школьный </w:t>
      </w:r>
      <w:r w:rsidRPr="00077BEF">
        <w:rPr>
          <w:rFonts w:ascii="Times New Roman" w:hAnsi="Times New Roman" w:cs="Times New Roman"/>
          <w:color w:val="auto"/>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pacing w:val="2"/>
          <w:sz w:val="28"/>
          <w:szCs w:val="28"/>
        </w:rPr>
        <w:lastRenderedPageBreak/>
        <w:t>Друзья, взаимоотношения между ними; ценность друж</w:t>
      </w:r>
      <w:r w:rsidRPr="00077BEF">
        <w:rPr>
          <w:rFonts w:ascii="Times New Roman" w:hAnsi="Times New Roman" w:cs="Times New Roman"/>
          <w:color w:val="auto"/>
          <w:sz w:val="28"/>
          <w:szCs w:val="28"/>
        </w:rPr>
        <w:t>бы, согласия, взаимной п</w:t>
      </w:r>
      <w:r w:rsidRPr="00077BEF">
        <w:rPr>
          <w:rFonts w:ascii="Times New Roman" w:hAnsi="Times New Roman" w:cs="Times New Roman"/>
          <w:color w:val="auto"/>
          <w:sz w:val="28"/>
          <w:szCs w:val="28"/>
        </w:rPr>
        <w:t>о</w:t>
      </w:r>
      <w:r w:rsidR="00077BEF" w:rsidRPr="00077BEF">
        <w:rPr>
          <w:rFonts w:ascii="Times New Roman" w:hAnsi="Times New Roman" w:cs="Times New Roman"/>
          <w:color w:val="auto"/>
          <w:sz w:val="28"/>
          <w:szCs w:val="28"/>
        </w:rPr>
        <w:t>мощи.</w:t>
      </w:r>
      <w:r w:rsidRPr="00077BEF">
        <w:rPr>
          <w:rFonts w:ascii="Times New Roman" w:hAnsi="Times New Roman" w:cs="Times New Roman"/>
          <w:color w:val="auto"/>
          <w:sz w:val="28"/>
          <w:szCs w:val="28"/>
        </w:rPr>
        <w:t xml:space="preserve">Правила взаимодействия со знакомыми и незнакомыми взрослыми и сверстниками. Культура поведения в школе и других общественных местах.  </w:t>
      </w:r>
    </w:p>
    <w:p w:rsidR="001F233B" w:rsidRPr="00077BEF" w:rsidRDefault="001F233B" w:rsidP="00077BEF">
      <w:pPr>
        <w:pStyle w:val="ad"/>
        <w:tabs>
          <w:tab w:val="left" w:pos="286"/>
          <w:tab w:val="left" w:pos="572"/>
        </w:tabs>
        <w:spacing w:line="240" w:lineRule="auto"/>
        <w:ind w:firstLine="709"/>
        <w:rPr>
          <w:rFonts w:ascii="Times New Roman" w:hAnsi="Times New Roman" w:cs="Times New Roman"/>
          <w:i/>
          <w:iCs/>
          <w:color w:val="auto"/>
          <w:sz w:val="28"/>
          <w:szCs w:val="28"/>
        </w:rPr>
      </w:pPr>
      <w:r w:rsidRPr="00077BEF">
        <w:rPr>
          <w:rFonts w:ascii="Times New Roman" w:hAnsi="Times New Roman" w:cs="Times New Roman"/>
          <w:color w:val="auto"/>
          <w:sz w:val="28"/>
          <w:szCs w:val="28"/>
        </w:rPr>
        <w:t xml:space="preserve">Значение труда в жизни человека и общества. Общественный транспорт. Транспорт города или села. Наземный, воздушный и водный транспорт. Правила пользования транспортом. </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z w:val="28"/>
          <w:szCs w:val="28"/>
        </w:rPr>
        <w:t>Наша Родина — Россия, Российская Федерация. Государственная символика Ро</w:t>
      </w:r>
      <w:r w:rsidRPr="00077BEF">
        <w:rPr>
          <w:rFonts w:ascii="Times New Roman" w:hAnsi="Times New Roman" w:cs="Times New Roman"/>
          <w:color w:val="auto"/>
          <w:sz w:val="28"/>
          <w:szCs w:val="28"/>
        </w:rPr>
        <w:t>с</w:t>
      </w:r>
      <w:r w:rsidRPr="00077BEF">
        <w:rPr>
          <w:rFonts w:ascii="Times New Roman" w:hAnsi="Times New Roman" w:cs="Times New Roman"/>
          <w:color w:val="auto"/>
          <w:sz w:val="28"/>
          <w:szCs w:val="28"/>
        </w:rPr>
        <w:t>сии: Государствен</w:t>
      </w:r>
      <w:r w:rsidRPr="00077BEF">
        <w:rPr>
          <w:rFonts w:ascii="Times New Roman" w:hAnsi="Times New Roman" w:cs="Times New Roman"/>
          <w:color w:val="auto"/>
          <w:spacing w:val="2"/>
          <w:sz w:val="28"/>
          <w:szCs w:val="28"/>
        </w:rPr>
        <w:t>ный герб России, Государственный флаг России, Государ</w:t>
      </w:r>
      <w:r w:rsidRPr="00077BEF">
        <w:rPr>
          <w:rFonts w:ascii="Times New Roman" w:hAnsi="Times New Roman" w:cs="Times New Roman"/>
          <w:color w:val="auto"/>
          <w:sz w:val="28"/>
          <w:szCs w:val="28"/>
        </w:rPr>
        <w:t>ственный гимн России; правила поведения при прослуши</w:t>
      </w:r>
      <w:r w:rsidRPr="00077BEF">
        <w:rPr>
          <w:rFonts w:ascii="Times New Roman" w:hAnsi="Times New Roman" w:cs="Times New Roman"/>
          <w:color w:val="auto"/>
          <w:spacing w:val="2"/>
          <w:sz w:val="28"/>
          <w:szCs w:val="28"/>
        </w:rPr>
        <w:t xml:space="preserve">вании гимна. </w:t>
      </w:r>
    </w:p>
    <w:p w:rsidR="00AC16C0"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pacing w:val="2"/>
          <w:sz w:val="28"/>
          <w:szCs w:val="28"/>
        </w:rPr>
        <w:t xml:space="preserve">Президент Российской Федерации — глава государства. </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z w:val="28"/>
          <w:szCs w:val="28"/>
        </w:rPr>
        <w:t xml:space="preserve">Москва — столица России. </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z w:val="28"/>
          <w:szCs w:val="28"/>
        </w:rPr>
        <w:t xml:space="preserve">Россия — многонациональная страна. Народы, населяющие Россию, их обычаи, характерные особенности быта (по </w:t>
      </w:r>
      <w:r w:rsidRPr="00077BEF">
        <w:rPr>
          <w:rFonts w:ascii="Times New Roman" w:hAnsi="Times New Roman" w:cs="Times New Roman"/>
          <w:color w:val="auto"/>
          <w:spacing w:val="2"/>
          <w:sz w:val="28"/>
          <w:szCs w:val="28"/>
        </w:rPr>
        <w:t xml:space="preserve">выбору). </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077BEF">
        <w:rPr>
          <w:rFonts w:ascii="Times New Roman" w:hAnsi="Times New Roman" w:cs="Times New Roman"/>
          <w:b/>
          <w:bCs/>
          <w:i/>
          <w:iCs/>
          <w:color w:val="auto"/>
          <w:sz w:val="28"/>
          <w:szCs w:val="28"/>
        </w:rPr>
        <w:t>Правила безопасной жизни</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z w:val="28"/>
          <w:szCs w:val="28"/>
        </w:rPr>
        <w:t>Ценность здоровья и здорового образа жизни.</w:t>
      </w:r>
    </w:p>
    <w:p w:rsidR="001F233B" w:rsidRPr="00077BEF" w:rsidRDefault="001F233B" w:rsidP="00077BEF">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pacing w:val="2"/>
          <w:sz w:val="28"/>
          <w:szCs w:val="28"/>
        </w:rPr>
        <w:t xml:space="preserve">Режим дня школьника, чередование труда и отдыха в </w:t>
      </w:r>
      <w:r w:rsidRPr="00077BEF">
        <w:rPr>
          <w:rFonts w:ascii="Times New Roman" w:hAnsi="Times New Roman" w:cs="Times New Roman"/>
          <w:color w:val="auto"/>
          <w:sz w:val="28"/>
          <w:szCs w:val="28"/>
        </w:rPr>
        <w:t>режиме дня; личная гигиена. Физическая культура, закаливание, игры на воздухе как условие сохранения и укрепл</w:t>
      </w:r>
      <w:r w:rsidRPr="00077BEF">
        <w:rPr>
          <w:rFonts w:ascii="Times New Roman" w:hAnsi="Times New Roman" w:cs="Times New Roman"/>
          <w:color w:val="auto"/>
          <w:sz w:val="28"/>
          <w:szCs w:val="28"/>
        </w:rPr>
        <w:t>е</w:t>
      </w:r>
      <w:r w:rsidRPr="00077BEF">
        <w:rPr>
          <w:rFonts w:ascii="Times New Roman" w:hAnsi="Times New Roman" w:cs="Times New Roman"/>
          <w:color w:val="auto"/>
          <w:sz w:val="28"/>
          <w:szCs w:val="28"/>
        </w:rPr>
        <w:t xml:space="preserve">ния </w:t>
      </w:r>
      <w:r w:rsidRPr="00077BEF">
        <w:rPr>
          <w:rFonts w:ascii="Times New Roman" w:hAnsi="Times New Roman" w:cs="Times New Roman"/>
          <w:color w:val="auto"/>
          <w:spacing w:val="2"/>
          <w:sz w:val="28"/>
          <w:szCs w:val="28"/>
        </w:rPr>
        <w:t>здоровья. Личная ответственность каждого человека за со</w:t>
      </w:r>
      <w:r w:rsidRPr="00077BE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z w:val="28"/>
          <w:szCs w:val="28"/>
        </w:rPr>
        <w:t>Правила безопасного поведения в природе.</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z w:val="28"/>
          <w:szCs w:val="28"/>
        </w:rPr>
        <w:t>Правило безопасного поведения в общественных местах. Правила взаимодействия с незнакомыми людьми.</w:t>
      </w:r>
    </w:p>
    <w:p w:rsidR="001F233B" w:rsidRPr="00077BEF"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077BEF">
        <w:rPr>
          <w:rFonts w:ascii="Times New Roman" w:hAnsi="Times New Roman" w:cs="Times New Roman"/>
          <w:color w:val="auto"/>
          <w:sz w:val="28"/>
          <w:szCs w:val="28"/>
        </w:rPr>
        <w:t>Забота о здоровье и безопасности окружающих людей — нравственный долг ка</w:t>
      </w:r>
      <w:r w:rsidRPr="00077BEF">
        <w:rPr>
          <w:rFonts w:ascii="Times New Roman" w:hAnsi="Times New Roman" w:cs="Times New Roman"/>
          <w:color w:val="auto"/>
          <w:sz w:val="28"/>
          <w:szCs w:val="28"/>
        </w:rPr>
        <w:t>ж</w:t>
      </w:r>
      <w:r w:rsidRPr="00077BEF">
        <w:rPr>
          <w:rFonts w:ascii="Times New Roman" w:hAnsi="Times New Roman" w:cs="Times New Roman"/>
          <w:color w:val="auto"/>
          <w:sz w:val="28"/>
          <w:szCs w:val="28"/>
        </w:rPr>
        <w:t>дого человека.</w:t>
      </w:r>
    </w:p>
    <w:p w:rsidR="001F233B" w:rsidRPr="00262DB4" w:rsidRDefault="003E015B" w:rsidP="001F233B">
      <w:pPr>
        <w:pStyle w:val="41"/>
        <w:tabs>
          <w:tab w:val="left" w:pos="286"/>
          <w:tab w:val="left" w:pos="572"/>
        </w:tabs>
        <w:spacing w:before="0" w:after="0" w:line="240" w:lineRule="auto"/>
        <w:rPr>
          <w:rFonts w:ascii="Times New Roman" w:hAnsi="Times New Roman" w:cs="Times New Roman"/>
          <w:b/>
          <w:color w:val="auto"/>
          <w:sz w:val="28"/>
          <w:szCs w:val="28"/>
        </w:rPr>
      </w:pPr>
      <w:r w:rsidRPr="00262DB4">
        <w:rPr>
          <w:rFonts w:ascii="Times New Roman" w:hAnsi="Times New Roman" w:cs="Times New Roman"/>
          <w:b/>
          <w:color w:val="auto"/>
          <w:sz w:val="28"/>
          <w:szCs w:val="28"/>
        </w:rPr>
        <w:t>5</w:t>
      </w:r>
      <w:r w:rsidR="001F233B" w:rsidRPr="00262DB4">
        <w:rPr>
          <w:rFonts w:ascii="Times New Roman" w:hAnsi="Times New Roman" w:cs="Times New Roman"/>
          <w:b/>
          <w:color w:val="auto"/>
          <w:sz w:val="28"/>
          <w:szCs w:val="28"/>
        </w:rPr>
        <w:t>. Изобразительное искусство</w:t>
      </w:r>
    </w:p>
    <w:p w:rsidR="001F233B" w:rsidRPr="00262DB4"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262DB4">
        <w:rPr>
          <w:rFonts w:ascii="Times New Roman" w:hAnsi="Times New Roman" w:cs="Times New Roman"/>
          <w:b/>
          <w:bCs/>
          <w:i/>
          <w:iCs/>
          <w:color w:val="auto"/>
          <w:sz w:val="28"/>
          <w:szCs w:val="28"/>
        </w:rPr>
        <w:t>Виды художественной деятельности</w:t>
      </w:r>
    </w:p>
    <w:p w:rsidR="00077BEF" w:rsidRPr="00262DB4" w:rsidRDefault="001F233B" w:rsidP="001F233B">
      <w:pPr>
        <w:pStyle w:val="ad"/>
        <w:tabs>
          <w:tab w:val="left" w:pos="286"/>
          <w:tab w:val="left" w:pos="572"/>
        </w:tabs>
        <w:spacing w:line="240" w:lineRule="auto"/>
        <w:ind w:firstLine="709"/>
        <w:rPr>
          <w:rFonts w:ascii="Times New Roman" w:hAnsi="Times New Roman" w:cs="Times New Roman"/>
          <w:color w:val="auto"/>
          <w:spacing w:val="2"/>
          <w:sz w:val="28"/>
          <w:szCs w:val="28"/>
        </w:rPr>
      </w:pPr>
      <w:r w:rsidRPr="00262DB4">
        <w:rPr>
          <w:rFonts w:ascii="Times New Roman" w:hAnsi="Times New Roman" w:cs="Times New Roman"/>
          <w:b/>
          <w:bCs/>
          <w:color w:val="auto"/>
          <w:sz w:val="28"/>
          <w:szCs w:val="28"/>
        </w:rPr>
        <w:t xml:space="preserve">Восприятие произведений искусства. </w:t>
      </w:r>
      <w:r w:rsidRPr="00262DB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w:t>
      </w:r>
      <w:r w:rsidRPr="00262DB4">
        <w:rPr>
          <w:rFonts w:ascii="Times New Roman" w:hAnsi="Times New Roman" w:cs="Times New Roman"/>
          <w:color w:val="auto"/>
          <w:sz w:val="28"/>
          <w:szCs w:val="28"/>
        </w:rPr>
        <w:t>в</w:t>
      </w:r>
      <w:r w:rsidRPr="00262DB4">
        <w:rPr>
          <w:rFonts w:ascii="Times New Roman" w:hAnsi="Times New Roman" w:cs="Times New Roman"/>
          <w:color w:val="auto"/>
          <w:sz w:val="28"/>
          <w:szCs w:val="28"/>
        </w:rPr>
        <w:t xml:space="preserve">ность, передача общего через единичное. Человек, мир природы в реальной жизни: образ человека, природы в искусстве. Представления </w:t>
      </w:r>
      <w:r w:rsidRPr="00262DB4">
        <w:rPr>
          <w:rFonts w:ascii="Times New Roman" w:hAnsi="Times New Roman" w:cs="Times New Roman"/>
          <w:color w:val="auto"/>
          <w:spacing w:val="2"/>
          <w:sz w:val="28"/>
          <w:szCs w:val="28"/>
        </w:rPr>
        <w:t>о богатстве и разнообразии художестве</w:t>
      </w:r>
      <w:r w:rsidRPr="00262DB4">
        <w:rPr>
          <w:rFonts w:ascii="Times New Roman" w:hAnsi="Times New Roman" w:cs="Times New Roman"/>
          <w:color w:val="auto"/>
          <w:spacing w:val="2"/>
          <w:sz w:val="28"/>
          <w:szCs w:val="28"/>
        </w:rPr>
        <w:t>н</w:t>
      </w:r>
      <w:r w:rsidRPr="00262DB4">
        <w:rPr>
          <w:rFonts w:ascii="Times New Roman" w:hAnsi="Times New Roman" w:cs="Times New Roman"/>
          <w:color w:val="auto"/>
          <w:spacing w:val="2"/>
          <w:sz w:val="28"/>
          <w:szCs w:val="28"/>
        </w:rPr>
        <w:t xml:space="preserve">ной культуры (на примере культуры народов России). </w:t>
      </w:r>
    </w:p>
    <w:p w:rsidR="001F233B" w:rsidRPr="00262DB4"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262DB4">
        <w:rPr>
          <w:rFonts w:ascii="Times New Roman" w:hAnsi="Times New Roman" w:cs="Times New Roman"/>
          <w:b/>
          <w:bCs/>
          <w:color w:val="auto"/>
          <w:sz w:val="28"/>
          <w:szCs w:val="28"/>
        </w:rPr>
        <w:t xml:space="preserve">Рисунок. </w:t>
      </w:r>
      <w:r w:rsidRPr="00262DB4">
        <w:rPr>
          <w:rFonts w:ascii="Times New Roman" w:hAnsi="Times New Roman" w:cs="Times New Roman"/>
          <w:color w:val="auto"/>
          <w:sz w:val="28"/>
          <w:szCs w:val="28"/>
        </w:rPr>
        <w:t>Материалы для рисунка: карандаш, ручка, фломастер, уголь, пастель, мелки и</w:t>
      </w:r>
      <w:r w:rsidRPr="00262DB4">
        <w:rPr>
          <w:rFonts w:ascii="Times New Roman" w:hAnsi="Times New Roman" w:cs="Times New Roman"/>
          <w:color w:val="auto"/>
          <w:sz w:val="28"/>
          <w:szCs w:val="28"/>
        </w:rPr>
        <w:t> </w:t>
      </w:r>
      <w:r w:rsidRPr="00262DB4">
        <w:rPr>
          <w:rFonts w:ascii="Times New Roman" w:hAnsi="Times New Roman" w:cs="Times New Roman"/>
          <w:color w:val="auto"/>
          <w:sz w:val="28"/>
          <w:szCs w:val="28"/>
        </w:rPr>
        <w:t>т.</w:t>
      </w:r>
      <w:r w:rsidRPr="00262DB4">
        <w:rPr>
          <w:rFonts w:ascii="Times New Roman" w:hAnsi="Times New Roman" w:cs="Times New Roman"/>
          <w:color w:val="auto"/>
          <w:sz w:val="28"/>
          <w:szCs w:val="28"/>
        </w:rPr>
        <w:t> </w:t>
      </w:r>
      <w:r w:rsidRPr="00262DB4">
        <w:rPr>
          <w:rFonts w:ascii="Times New Roman" w:hAnsi="Times New Roman" w:cs="Times New Roman"/>
          <w:color w:val="auto"/>
          <w:sz w:val="28"/>
          <w:szCs w:val="28"/>
        </w:rPr>
        <w:t xml:space="preserve">д. Приёмы работы с различными графическими материалами. </w:t>
      </w:r>
      <w:r w:rsidRPr="00262DB4">
        <w:rPr>
          <w:rFonts w:ascii="Times New Roman" w:hAnsi="Times New Roman" w:cs="Times New Roman"/>
          <w:color w:val="auto"/>
          <w:spacing w:val="2"/>
          <w:sz w:val="28"/>
          <w:szCs w:val="28"/>
        </w:rPr>
        <w:t xml:space="preserve">Изображение деревьев, птиц, животных: </w:t>
      </w:r>
      <w:r w:rsidRPr="00262DB4">
        <w:rPr>
          <w:rFonts w:ascii="Times New Roman" w:hAnsi="Times New Roman" w:cs="Times New Roman"/>
          <w:color w:val="auto"/>
          <w:sz w:val="28"/>
          <w:szCs w:val="28"/>
        </w:rPr>
        <w:t>общие и характерные черты.</w:t>
      </w:r>
    </w:p>
    <w:p w:rsidR="001F233B" w:rsidRPr="00262DB4"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262DB4">
        <w:rPr>
          <w:rFonts w:ascii="Times New Roman" w:hAnsi="Times New Roman" w:cs="Times New Roman"/>
          <w:b/>
          <w:bCs/>
          <w:color w:val="auto"/>
          <w:spacing w:val="2"/>
          <w:sz w:val="28"/>
          <w:szCs w:val="28"/>
        </w:rPr>
        <w:t xml:space="preserve">Живопись. </w:t>
      </w:r>
      <w:r w:rsidRPr="00262DB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262DB4">
        <w:rPr>
          <w:rFonts w:ascii="Times New Roman" w:hAnsi="Times New Roman" w:cs="Times New Roman"/>
          <w:color w:val="auto"/>
          <w:sz w:val="28"/>
          <w:szCs w:val="28"/>
        </w:rPr>
        <w:t xml:space="preserve">средствами живописи. Цвет – основа языка живописи. </w:t>
      </w:r>
    </w:p>
    <w:p w:rsidR="001F233B" w:rsidRPr="00262DB4"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262DB4">
        <w:rPr>
          <w:rFonts w:ascii="Times New Roman" w:hAnsi="Times New Roman" w:cs="Times New Roman"/>
          <w:b/>
          <w:bCs/>
          <w:color w:val="auto"/>
          <w:spacing w:val="2"/>
          <w:sz w:val="28"/>
          <w:szCs w:val="28"/>
        </w:rPr>
        <w:t xml:space="preserve">Скульптура. </w:t>
      </w:r>
      <w:r w:rsidRPr="00262DB4">
        <w:rPr>
          <w:rFonts w:ascii="Times New Roman" w:hAnsi="Times New Roman" w:cs="Times New Roman"/>
          <w:color w:val="auto"/>
          <w:spacing w:val="2"/>
          <w:sz w:val="28"/>
          <w:szCs w:val="28"/>
        </w:rPr>
        <w:t>Материалы скульптуры и их роль в создании выразительного обр</w:t>
      </w:r>
      <w:r w:rsidRPr="00262DB4">
        <w:rPr>
          <w:rFonts w:ascii="Times New Roman" w:hAnsi="Times New Roman" w:cs="Times New Roman"/>
          <w:color w:val="auto"/>
          <w:spacing w:val="2"/>
          <w:sz w:val="28"/>
          <w:szCs w:val="28"/>
        </w:rPr>
        <w:t>а</w:t>
      </w:r>
      <w:r w:rsidRPr="00262DB4">
        <w:rPr>
          <w:rFonts w:ascii="Times New Roman" w:hAnsi="Times New Roman" w:cs="Times New Roman"/>
          <w:color w:val="auto"/>
          <w:spacing w:val="2"/>
          <w:sz w:val="28"/>
          <w:szCs w:val="28"/>
        </w:rPr>
        <w:t xml:space="preserve">за. Элементарные приёмы работы </w:t>
      </w:r>
      <w:r w:rsidRPr="00262DB4">
        <w:rPr>
          <w:rFonts w:ascii="Times New Roman" w:hAnsi="Times New Roman" w:cs="Times New Roman"/>
          <w:color w:val="auto"/>
          <w:sz w:val="28"/>
          <w:szCs w:val="28"/>
        </w:rPr>
        <w:t>с пластическими скульптурными материалами для с</w:t>
      </w:r>
      <w:r w:rsidRPr="00262DB4">
        <w:rPr>
          <w:rFonts w:ascii="Times New Roman" w:hAnsi="Times New Roman" w:cs="Times New Roman"/>
          <w:color w:val="auto"/>
          <w:sz w:val="28"/>
          <w:szCs w:val="28"/>
        </w:rPr>
        <w:t>о</w:t>
      </w:r>
      <w:r w:rsidRPr="00262DB4">
        <w:rPr>
          <w:rFonts w:ascii="Times New Roman" w:hAnsi="Times New Roman" w:cs="Times New Roman"/>
          <w:color w:val="auto"/>
          <w:sz w:val="28"/>
          <w:szCs w:val="28"/>
        </w:rPr>
        <w:t xml:space="preserve">здания </w:t>
      </w:r>
      <w:r w:rsidRPr="00262DB4">
        <w:rPr>
          <w:rFonts w:ascii="Times New Roman" w:hAnsi="Times New Roman" w:cs="Times New Roman"/>
          <w:color w:val="auto"/>
          <w:spacing w:val="2"/>
          <w:sz w:val="28"/>
          <w:szCs w:val="28"/>
        </w:rPr>
        <w:t xml:space="preserve">выразительного образа (пластилин, глина — раскатывание, </w:t>
      </w:r>
      <w:r w:rsidRPr="00262DB4">
        <w:rPr>
          <w:rFonts w:ascii="Times New Roman" w:hAnsi="Times New Roman" w:cs="Times New Roman"/>
          <w:color w:val="auto"/>
          <w:sz w:val="28"/>
          <w:szCs w:val="28"/>
        </w:rPr>
        <w:t>набор объёма, выт</w:t>
      </w:r>
      <w:r w:rsidRPr="00262DB4">
        <w:rPr>
          <w:rFonts w:ascii="Times New Roman" w:hAnsi="Times New Roman" w:cs="Times New Roman"/>
          <w:color w:val="auto"/>
          <w:sz w:val="28"/>
          <w:szCs w:val="28"/>
        </w:rPr>
        <w:t>я</w:t>
      </w:r>
      <w:r w:rsidRPr="00262DB4">
        <w:rPr>
          <w:rFonts w:ascii="Times New Roman" w:hAnsi="Times New Roman" w:cs="Times New Roman"/>
          <w:color w:val="auto"/>
          <w:sz w:val="28"/>
          <w:szCs w:val="28"/>
        </w:rPr>
        <w:t xml:space="preserve">гивание формы). </w:t>
      </w:r>
    </w:p>
    <w:p w:rsidR="00077BEF" w:rsidRPr="00262DB4" w:rsidRDefault="001F233B" w:rsidP="001F233B">
      <w:pPr>
        <w:pStyle w:val="ad"/>
        <w:tabs>
          <w:tab w:val="left" w:pos="286"/>
          <w:tab w:val="left" w:pos="572"/>
        </w:tabs>
        <w:spacing w:line="240" w:lineRule="auto"/>
        <w:ind w:firstLine="708"/>
        <w:rPr>
          <w:rFonts w:ascii="Times New Roman" w:hAnsi="Times New Roman" w:cs="Times New Roman"/>
          <w:color w:val="auto"/>
          <w:spacing w:val="2"/>
          <w:sz w:val="28"/>
          <w:szCs w:val="28"/>
        </w:rPr>
      </w:pPr>
      <w:r w:rsidRPr="00262DB4">
        <w:rPr>
          <w:rFonts w:ascii="Times New Roman" w:hAnsi="Times New Roman" w:cs="Times New Roman"/>
          <w:b/>
          <w:bCs/>
          <w:color w:val="auto"/>
          <w:sz w:val="28"/>
          <w:szCs w:val="28"/>
        </w:rPr>
        <w:t xml:space="preserve">Художественное конструирование и дизайн. </w:t>
      </w:r>
      <w:r w:rsidRPr="00262DB4">
        <w:rPr>
          <w:rFonts w:ascii="Times New Roman" w:hAnsi="Times New Roman" w:cs="Times New Roman"/>
          <w:color w:val="auto"/>
          <w:sz w:val="28"/>
          <w:szCs w:val="28"/>
        </w:rPr>
        <w:t>Разнообразие материалов для худ</w:t>
      </w:r>
      <w:r w:rsidRPr="00262DB4">
        <w:rPr>
          <w:rFonts w:ascii="Times New Roman" w:hAnsi="Times New Roman" w:cs="Times New Roman"/>
          <w:color w:val="auto"/>
          <w:sz w:val="28"/>
          <w:szCs w:val="28"/>
        </w:rPr>
        <w:t>о</w:t>
      </w:r>
      <w:r w:rsidRPr="00262DB4">
        <w:rPr>
          <w:rFonts w:ascii="Times New Roman" w:hAnsi="Times New Roman" w:cs="Times New Roman"/>
          <w:color w:val="auto"/>
          <w:sz w:val="28"/>
          <w:szCs w:val="28"/>
        </w:rPr>
        <w:t>жественного конструирования и моделирования (пластилин, бумага, картон и</w:t>
      </w:r>
      <w:r w:rsidRPr="00262DB4">
        <w:rPr>
          <w:rFonts w:ascii="Times New Roman" w:hAnsi="Times New Roman" w:cs="Times New Roman"/>
          <w:color w:val="auto"/>
          <w:sz w:val="28"/>
          <w:szCs w:val="28"/>
        </w:rPr>
        <w:t> </w:t>
      </w:r>
      <w:r w:rsidRPr="00262DB4">
        <w:rPr>
          <w:rFonts w:ascii="Times New Roman" w:hAnsi="Times New Roman" w:cs="Times New Roman"/>
          <w:color w:val="auto"/>
          <w:sz w:val="28"/>
          <w:szCs w:val="28"/>
        </w:rPr>
        <w:t>др.). Эл</w:t>
      </w:r>
      <w:r w:rsidRPr="00262DB4">
        <w:rPr>
          <w:rFonts w:ascii="Times New Roman" w:hAnsi="Times New Roman" w:cs="Times New Roman"/>
          <w:color w:val="auto"/>
          <w:sz w:val="28"/>
          <w:szCs w:val="28"/>
        </w:rPr>
        <w:t>е</w:t>
      </w:r>
      <w:r w:rsidRPr="00262DB4">
        <w:rPr>
          <w:rFonts w:ascii="Times New Roman" w:hAnsi="Times New Roman" w:cs="Times New Roman"/>
          <w:color w:val="auto"/>
          <w:sz w:val="28"/>
          <w:szCs w:val="28"/>
        </w:rPr>
        <w:t xml:space="preserve">ментарные приёмы работы с различными материалами для создания </w:t>
      </w:r>
      <w:r w:rsidRPr="00262DB4">
        <w:rPr>
          <w:rFonts w:ascii="Times New Roman" w:hAnsi="Times New Roman" w:cs="Times New Roman"/>
          <w:color w:val="auto"/>
          <w:spacing w:val="2"/>
          <w:sz w:val="28"/>
          <w:szCs w:val="28"/>
        </w:rPr>
        <w:t>выразительного о</w:t>
      </w:r>
      <w:r w:rsidRPr="00262DB4">
        <w:rPr>
          <w:rFonts w:ascii="Times New Roman" w:hAnsi="Times New Roman" w:cs="Times New Roman"/>
          <w:color w:val="auto"/>
          <w:spacing w:val="2"/>
          <w:sz w:val="28"/>
          <w:szCs w:val="28"/>
        </w:rPr>
        <w:t>б</w:t>
      </w:r>
      <w:r w:rsidRPr="00262DB4">
        <w:rPr>
          <w:rFonts w:ascii="Times New Roman" w:hAnsi="Times New Roman" w:cs="Times New Roman"/>
          <w:color w:val="auto"/>
          <w:spacing w:val="2"/>
          <w:sz w:val="28"/>
          <w:szCs w:val="28"/>
        </w:rPr>
        <w:t xml:space="preserve">раза (пластилин — раскатывание, набор </w:t>
      </w:r>
      <w:r w:rsidRPr="00262DB4">
        <w:rPr>
          <w:rFonts w:ascii="Times New Roman" w:hAnsi="Times New Roman" w:cs="Times New Roman"/>
          <w:color w:val="auto"/>
          <w:sz w:val="28"/>
          <w:szCs w:val="28"/>
        </w:rPr>
        <w:t xml:space="preserve">объёма, вытягивание формы; бумага и картон — сгибание, </w:t>
      </w:r>
      <w:r w:rsidRPr="00262DB4">
        <w:rPr>
          <w:rFonts w:ascii="Times New Roman" w:hAnsi="Times New Roman" w:cs="Times New Roman"/>
          <w:color w:val="auto"/>
          <w:spacing w:val="2"/>
          <w:sz w:val="28"/>
          <w:szCs w:val="28"/>
        </w:rPr>
        <w:t xml:space="preserve">вырезание). </w:t>
      </w:r>
    </w:p>
    <w:p w:rsidR="001F233B" w:rsidRPr="00262DB4"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262DB4">
        <w:rPr>
          <w:rFonts w:ascii="Times New Roman" w:hAnsi="Times New Roman" w:cs="Times New Roman"/>
          <w:b/>
          <w:bCs/>
          <w:color w:val="auto"/>
          <w:spacing w:val="-4"/>
          <w:sz w:val="28"/>
          <w:szCs w:val="28"/>
        </w:rPr>
        <w:t xml:space="preserve">Декоративно­прикладное искусство. </w:t>
      </w:r>
      <w:r w:rsidRPr="00262DB4">
        <w:rPr>
          <w:rFonts w:ascii="Times New Roman" w:hAnsi="Times New Roman" w:cs="Times New Roman"/>
          <w:color w:val="auto"/>
          <w:spacing w:val="-4"/>
          <w:sz w:val="28"/>
          <w:szCs w:val="28"/>
        </w:rPr>
        <w:t>Истоки декоративно­</w:t>
      </w:r>
      <w:r w:rsidRPr="00262DB4">
        <w:rPr>
          <w:rFonts w:ascii="Times New Roman" w:hAnsi="Times New Roman" w:cs="Times New Roman"/>
          <w:color w:val="auto"/>
          <w:sz w:val="28"/>
          <w:szCs w:val="28"/>
        </w:rPr>
        <w:t>прикладного искусства и его роль в жизни человека.. Сказочные образы в народной культуре и декорати</w:t>
      </w:r>
      <w:r w:rsidRPr="00262DB4">
        <w:rPr>
          <w:rFonts w:ascii="Times New Roman" w:hAnsi="Times New Roman" w:cs="Times New Roman"/>
          <w:color w:val="auto"/>
          <w:sz w:val="28"/>
          <w:szCs w:val="28"/>
        </w:rPr>
        <w:t>в</w:t>
      </w:r>
      <w:r w:rsidRPr="00262DB4">
        <w:rPr>
          <w:rFonts w:ascii="Times New Roman" w:hAnsi="Times New Roman" w:cs="Times New Roman"/>
          <w:color w:val="auto"/>
          <w:sz w:val="28"/>
          <w:szCs w:val="28"/>
        </w:rPr>
        <w:lastRenderedPageBreak/>
        <w:t xml:space="preserve">но­прикладном искусстве. Разнообразие форм в природе </w:t>
      </w:r>
      <w:r w:rsidRPr="00262DB4">
        <w:rPr>
          <w:rFonts w:ascii="Times New Roman" w:hAnsi="Times New Roman" w:cs="Times New Roman"/>
          <w:color w:val="auto"/>
          <w:spacing w:val="2"/>
          <w:sz w:val="28"/>
          <w:szCs w:val="28"/>
        </w:rPr>
        <w:t xml:space="preserve">как основа декоративных форм в прикладном искусстве (цветы, раскраска бабочек, переплетение ветвей </w:t>
      </w:r>
      <w:r w:rsidRPr="00262DB4">
        <w:rPr>
          <w:rFonts w:ascii="Times New Roman" w:hAnsi="Times New Roman" w:cs="Times New Roman"/>
          <w:color w:val="auto"/>
          <w:sz w:val="28"/>
          <w:szCs w:val="28"/>
        </w:rPr>
        <w:t>деревьев, м</w:t>
      </w:r>
      <w:r w:rsidRPr="00262DB4">
        <w:rPr>
          <w:rFonts w:ascii="Times New Roman" w:hAnsi="Times New Roman" w:cs="Times New Roman"/>
          <w:color w:val="auto"/>
          <w:sz w:val="28"/>
          <w:szCs w:val="28"/>
        </w:rPr>
        <w:t>о</w:t>
      </w:r>
      <w:r w:rsidRPr="00262DB4">
        <w:rPr>
          <w:rFonts w:ascii="Times New Roman" w:hAnsi="Times New Roman" w:cs="Times New Roman"/>
          <w:color w:val="auto"/>
          <w:sz w:val="28"/>
          <w:szCs w:val="28"/>
        </w:rPr>
        <w:t>розные узоры на стекле и</w:t>
      </w:r>
      <w:r w:rsidRPr="00262DB4">
        <w:rPr>
          <w:rFonts w:ascii="Times New Roman" w:hAnsi="Times New Roman" w:cs="Times New Roman"/>
          <w:color w:val="auto"/>
          <w:sz w:val="28"/>
          <w:szCs w:val="28"/>
        </w:rPr>
        <w:t> </w:t>
      </w:r>
      <w:r w:rsidRPr="00262DB4">
        <w:rPr>
          <w:rFonts w:ascii="Times New Roman" w:hAnsi="Times New Roman" w:cs="Times New Roman"/>
          <w:color w:val="auto"/>
          <w:sz w:val="28"/>
          <w:szCs w:val="28"/>
        </w:rPr>
        <w:t>т.</w:t>
      </w:r>
      <w:r w:rsidRPr="00262DB4">
        <w:rPr>
          <w:rFonts w:ascii="Times New Roman" w:hAnsi="Times New Roman" w:cs="Times New Roman"/>
          <w:color w:val="auto"/>
          <w:sz w:val="28"/>
          <w:szCs w:val="28"/>
        </w:rPr>
        <w:t> </w:t>
      </w:r>
      <w:r w:rsidRPr="00262DB4">
        <w:rPr>
          <w:rFonts w:ascii="Times New Roman" w:hAnsi="Times New Roman" w:cs="Times New Roman"/>
          <w:color w:val="auto"/>
          <w:sz w:val="28"/>
          <w:szCs w:val="28"/>
        </w:rPr>
        <w:t xml:space="preserve">д.). </w:t>
      </w:r>
    </w:p>
    <w:p w:rsidR="001F233B" w:rsidRPr="00262DB4" w:rsidRDefault="001F233B" w:rsidP="001F233B">
      <w:pPr>
        <w:pStyle w:val="ad"/>
        <w:tabs>
          <w:tab w:val="left" w:pos="286"/>
          <w:tab w:val="left" w:pos="572"/>
        </w:tabs>
        <w:spacing w:line="240" w:lineRule="auto"/>
        <w:ind w:firstLine="709"/>
        <w:rPr>
          <w:rFonts w:ascii="Times New Roman" w:hAnsi="Times New Roman" w:cs="Times New Roman"/>
          <w:b/>
          <w:bCs/>
          <w:i/>
          <w:iCs/>
          <w:color w:val="auto"/>
          <w:sz w:val="28"/>
          <w:szCs w:val="28"/>
        </w:rPr>
      </w:pPr>
      <w:r w:rsidRPr="00262DB4">
        <w:rPr>
          <w:rFonts w:ascii="Times New Roman" w:hAnsi="Times New Roman" w:cs="Times New Roman"/>
          <w:b/>
          <w:bCs/>
          <w:i/>
          <w:iCs/>
          <w:color w:val="auto"/>
          <w:sz w:val="28"/>
          <w:szCs w:val="28"/>
        </w:rPr>
        <w:t>Азбука искусства. Как говорит искусство?</w:t>
      </w:r>
    </w:p>
    <w:p w:rsidR="00077BEF" w:rsidRPr="00262DB4" w:rsidRDefault="001F233B" w:rsidP="001F233B">
      <w:pPr>
        <w:pStyle w:val="ad"/>
        <w:tabs>
          <w:tab w:val="left" w:pos="286"/>
          <w:tab w:val="left" w:pos="572"/>
        </w:tabs>
        <w:spacing w:line="240" w:lineRule="auto"/>
        <w:ind w:firstLine="708"/>
        <w:rPr>
          <w:rFonts w:ascii="Times New Roman" w:hAnsi="Times New Roman" w:cs="Times New Roman"/>
          <w:color w:val="auto"/>
          <w:spacing w:val="2"/>
          <w:sz w:val="28"/>
          <w:szCs w:val="28"/>
        </w:rPr>
      </w:pPr>
      <w:r w:rsidRPr="00262DB4">
        <w:rPr>
          <w:rFonts w:ascii="Times New Roman" w:hAnsi="Times New Roman" w:cs="Times New Roman"/>
          <w:b/>
          <w:bCs/>
          <w:color w:val="auto"/>
          <w:spacing w:val="-2"/>
          <w:sz w:val="28"/>
          <w:szCs w:val="28"/>
        </w:rPr>
        <w:t xml:space="preserve">Композиция. </w:t>
      </w:r>
      <w:r w:rsidRPr="00262DB4">
        <w:rPr>
          <w:rFonts w:ascii="Times New Roman" w:hAnsi="Times New Roman" w:cs="Times New Roman"/>
          <w:color w:val="auto"/>
          <w:spacing w:val="-2"/>
          <w:sz w:val="28"/>
          <w:szCs w:val="28"/>
        </w:rPr>
        <w:t>Элементарные приёмы композиции на плос</w:t>
      </w:r>
      <w:r w:rsidRPr="00262DB4">
        <w:rPr>
          <w:rFonts w:ascii="Times New Roman" w:hAnsi="Times New Roman" w:cs="Times New Roman"/>
          <w:color w:val="auto"/>
          <w:spacing w:val="2"/>
          <w:sz w:val="28"/>
          <w:szCs w:val="28"/>
        </w:rPr>
        <w:t xml:space="preserve">кости и в пространстве. </w:t>
      </w:r>
      <w:r w:rsidR="00077BEF" w:rsidRPr="00262DB4">
        <w:rPr>
          <w:rFonts w:ascii="Times New Roman" w:hAnsi="Times New Roman" w:cs="Times New Roman"/>
          <w:color w:val="auto"/>
          <w:spacing w:val="2"/>
          <w:sz w:val="28"/>
          <w:szCs w:val="28"/>
        </w:rPr>
        <w:t xml:space="preserve">  </w:t>
      </w:r>
      <w:r w:rsidRPr="00262DB4">
        <w:rPr>
          <w:rFonts w:ascii="Times New Roman" w:hAnsi="Times New Roman" w:cs="Times New Roman"/>
          <w:b/>
          <w:bCs/>
          <w:color w:val="auto"/>
          <w:sz w:val="28"/>
          <w:szCs w:val="28"/>
        </w:rPr>
        <w:t xml:space="preserve">Цвет. </w:t>
      </w:r>
      <w:r w:rsidRPr="00262DB4">
        <w:rPr>
          <w:rFonts w:ascii="Times New Roman" w:hAnsi="Times New Roman" w:cs="Times New Roman"/>
          <w:color w:val="auto"/>
          <w:sz w:val="28"/>
          <w:szCs w:val="28"/>
        </w:rPr>
        <w:t xml:space="preserve">Основные и составные цвета. Тёплые и холодные </w:t>
      </w:r>
      <w:r w:rsidRPr="00262DB4">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w:t>
      </w:r>
      <w:r w:rsidRPr="00262DB4">
        <w:rPr>
          <w:rFonts w:ascii="Times New Roman" w:hAnsi="Times New Roman" w:cs="Times New Roman"/>
          <w:color w:val="auto"/>
          <w:spacing w:val="2"/>
          <w:sz w:val="28"/>
          <w:szCs w:val="28"/>
        </w:rPr>
        <w:t>о</w:t>
      </w:r>
      <w:r w:rsidRPr="00262DB4">
        <w:rPr>
          <w:rFonts w:ascii="Times New Roman" w:hAnsi="Times New Roman" w:cs="Times New Roman"/>
          <w:color w:val="auto"/>
          <w:spacing w:val="2"/>
          <w:sz w:val="28"/>
          <w:szCs w:val="28"/>
        </w:rPr>
        <w:t xml:space="preserve">нальные возможности цвета. </w:t>
      </w:r>
    </w:p>
    <w:p w:rsidR="001F233B" w:rsidRPr="00262DB4"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262DB4">
        <w:rPr>
          <w:rFonts w:ascii="Times New Roman" w:hAnsi="Times New Roman" w:cs="Times New Roman"/>
          <w:b/>
          <w:bCs/>
          <w:color w:val="auto"/>
          <w:spacing w:val="2"/>
          <w:sz w:val="28"/>
          <w:szCs w:val="28"/>
        </w:rPr>
        <w:t xml:space="preserve">Линия. </w:t>
      </w:r>
      <w:r w:rsidRPr="00262DB4">
        <w:rPr>
          <w:rFonts w:ascii="Times New Roman" w:hAnsi="Times New Roman" w:cs="Times New Roman"/>
          <w:color w:val="auto"/>
          <w:spacing w:val="2"/>
          <w:sz w:val="28"/>
          <w:szCs w:val="28"/>
        </w:rPr>
        <w:t xml:space="preserve">Многообразие линий (тонкие, толстые, прямые, </w:t>
      </w:r>
      <w:r w:rsidRPr="00262DB4">
        <w:rPr>
          <w:rFonts w:ascii="Times New Roman" w:hAnsi="Times New Roman" w:cs="Times New Roman"/>
          <w:color w:val="auto"/>
          <w:sz w:val="28"/>
          <w:szCs w:val="28"/>
        </w:rPr>
        <w:t>волнистые, плавные, ос</w:t>
      </w:r>
      <w:r w:rsidRPr="00262DB4">
        <w:rPr>
          <w:rFonts w:ascii="Times New Roman" w:hAnsi="Times New Roman" w:cs="Times New Roman"/>
          <w:color w:val="auto"/>
          <w:sz w:val="28"/>
          <w:szCs w:val="28"/>
        </w:rPr>
        <w:t>т</w:t>
      </w:r>
      <w:r w:rsidRPr="00262DB4">
        <w:rPr>
          <w:rFonts w:ascii="Times New Roman" w:hAnsi="Times New Roman" w:cs="Times New Roman"/>
          <w:color w:val="auto"/>
          <w:sz w:val="28"/>
          <w:szCs w:val="28"/>
        </w:rPr>
        <w:t>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77BEF" w:rsidRPr="00262DB4"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262DB4">
        <w:rPr>
          <w:rFonts w:ascii="Times New Roman" w:hAnsi="Times New Roman" w:cs="Times New Roman"/>
          <w:b/>
          <w:bCs/>
          <w:color w:val="auto"/>
          <w:sz w:val="28"/>
          <w:szCs w:val="28"/>
        </w:rPr>
        <w:t xml:space="preserve">Форма. </w:t>
      </w:r>
      <w:r w:rsidRPr="00262DB4">
        <w:rPr>
          <w:rFonts w:ascii="Times New Roman" w:hAnsi="Times New Roman" w:cs="Times New Roman"/>
          <w:color w:val="auto"/>
          <w:sz w:val="28"/>
          <w:szCs w:val="28"/>
        </w:rPr>
        <w:t>Разнообразие форм предметного мира и передача их на плоскости и в пр</w:t>
      </w:r>
      <w:r w:rsidRPr="00262DB4">
        <w:rPr>
          <w:rFonts w:ascii="Times New Roman" w:hAnsi="Times New Roman" w:cs="Times New Roman"/>
          <w:color w:val="auto"/>
          <w:sz w:val="28"/>
          <w:szCs w:val="28"/>
        </w:rPr>
        <w:t>о</w:t>
      </w:r>
      <w:r w:rsidRPr="00262DB4">
        <w:rPr>
          <w:rFonts w:ascii="Times New Roman" w:hAnsi="Times New Roman" w:cs="Times New Roman"/>
          <w:color w:val="auto"/>
          <w:sz w:val="28"/>
          <w:szCs w:val="28"/>
        </w:rPr>
        <w:t xml:space="preserve">странстве. Простые геометрические формы. </w:t>
      </w:r>
    </w:p>
    <w:p w:rsidR="001F233B" w:rsidRPr="00262DB4" w:rsidRDefault="001F233B" w:rsidP="001F233B">
      <w:pPr>
        <w:pStyle w:val="ad"/>
        <w:tabs>
          <w:tab w:val="left" w:pos="286"/>
          <w:tab w:val="left" w:pos="572"/>
        </w:tabs>
        <w:spacing w:line="240" w:lineRule="auto"/>
        <w:ind w:firstLine="708"/>
        <w:rPr>
          <w:rFonts w:ascii="Times New Roman" w:hAnsi="Times New Roman" w:cs="Times New Roman"/>
          <w:b/>
          <w:bCs/>
          <w:color w:val="auto"/>
          <w:sz w:val="28"/>
          <w:szCs w:val="28"/>
        </w:rPr>
      </w:pPr>
      <w:r w:rsidRPr="00262DB4">
        <w:rPr>
          <w:rFonts w:ascii="Times New Roman" w:hAnsi="Times New Roman" w:cs="Times New Roman"/>
          <w:b/>
          <w:bCs/>
          <w:color w:val="auto"/>
          <w:spacing w:val="2"/>
          <w:sz w:val="28"/>
          <w:szCs w:val="28"/>
        </w:rPr>
        <w:t xml:space="preserve">Объём. </w:t>
      </w:r>
      <w:r w:rsidRPr="00262DB4">
        <w:rPr>
          <w:rFonts w:ascii="Times New Roman" w:hAnsi="Times New Roman" w:cs="Times New Roman"/>
          <w:color w:val="auto"/>
          <w:spacing w:val="2"/>
          <w:sz w:val="28"/>
          <w:szCs w:val="28"/>
        </w:rPr>
        <w:t xml:space="preserve">Объём в пространстве и объём на плоскости. </w:t>
      </w:r>
      <w:r w:rsidRPr="00262DB4">
        <w:rPr>
          <w:rFonts w:ascii="Times New Roman" w:hAnsi="Times New Roman" w:cs="Times New Roman"/>
          <w:color w:val="auto"/>
          <w:sz w:val="28"/>
          <w:szCs w:val="28"/>
        </w:rPr>
        <w:t>Способы передачи объёма. Выразительность объёмных композиций.</w:t>
      </w:r>
    </w:p>
    <w:p w:rsidR="00077BEF" w:rsidRPr="00262DB4"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262DB4">
        <w:rPr>
          <w:rFonts w:ascii="Times New Roman" w:hAnsi="Times New Roman" w:cs="Times New Roman"/>
          <w:b/>
          <w:bCs/>
          <w:color w:val="auto"/>
          <w:spacing w:val="2"/>
          <w:sz w:val="28"/>
          <w:szCs w:val="28"/>
        </w:rPr>
        <w:t xml:space="preserve">Ритм. </w:t>
      </w:r>
      <w:r w:rsidRPr="00262DB4">
        <w:rPr>
          <w:rFonts w:ascii="Times New Roman" w:hAnsi="Times New Roman" w:cs="Times New Roman"/>
          <w:color w:val="auto"/>
          <w:spacing w:val="2"/>
          <w:sz w:val="28"/>
          <w:szCs w:val="28"/>
        </w:rPr>
        <w:t>Виды ритма (спокойный, замедленный, порыви</w:t>
      </w:r>
      <w:r w:rsidRPr="00262DB4">
        <w:rPr>
          <w:rFonts w:ascii="Times New Roman" w:hAnsi="Times New Roman" w:cs="Times New Roman"/>
          <w:color w:val="auto"/>
          <w:sz w:val="28"/>
          <w:szCs w:val="28"/>
        </w:rPr>
        <w:t>стый, беспокойный и</w:t>
      </w:r>
      <w:r w:rsidRPr="00262DB4">
        <w:rPr>
          <w:rFonts w:ascii="Times New Roman" w:hAnsi="Times New Roman" w:cs="Times New Roman"/>
          <w:color w:val="auto"/>
          <w:sz w:val="28"/>
          <w:szCs w:val="28"/>
        </w:rPr>
        <w:t> </w:t>
      </w:r>
      <w:r w:rsidRPr="00262DB4">
        <w:rPr>
          <w:rFonts w:ascii="Times New Roman" w:hAnsi="Times New Roman" w:cs="Times New Roman"/>
          <w:color w:val="auto"/>
          <w:sz w:val="28"/>
          <w:szCs w:val="28"/>
        </w:rPr>
        <w:t>т.</w:t>
      </w:r>
      <w:r w:rsidRPr="00262DB4">
        <w:rPr>
          <w:rFonts w:ascii="Times New Roman" w:hAnsi="Times New Roman" w:cs="Times New Roman"/>
          <w:color w:val="auto"/>
          <w:sz w:val="28"/>
          <w:szCs w:val="28"/>
        </w:rPr>
        <w:t> </w:t>
      </w:r>
      <w:r w:rsidRPr="00262DB4">
        <w:rPr>
          <w:rFonts w:ascii="Times New Roman" w:hAnsi="Times New Roman" w:cs="Times New Roman"/>
          <w:color w:val="auto"/>
          <w:sz w:val="28"/>
          <w:szCs w:val="28"/>
        </w:rPr>
        <w:t xml:space="preserve">д.). Ритм линий, пятен, цвета. </w:t>
      </w:r>
    </w:p>
    <w:p w:rsidR="001F233B" w:rsidRPr="00262DB4" w:rsidRDefault="001F233B" w:rsidP="001F233B">
      <w:pPr>
        <w:pStyle w:val="ad"/>
        <w:tabs>
          <w:tab w:val="left" w:pos="286"/>
          <w:tab w:val="left" w:pos="572"/>
        </w:tabs>
        <w:spacing w:line="240" w:lineRule="auto"/>
        <w:ind w:firstLine="708"/>
        <w:rPr>
          <w:rFonts w:ascii="Times New Roman" w:hAnsi="Times New Roman" w:cs="Times New Roman"/>
          <w:b/>
          <w:bCs/>
          <w:i/>
          <w:iCs/>
          <w:color w:val="auto"/>
          <w:spacing w:val="-2"/>
          <w:sz w:val="28"/>
          <w:szCs w:val="28"/>
        </w:rPr>
      </w:pPr>
      <w:r w:rsidRPr="00262DB4">
        <w:rPr>
          <w:rFonts w:ascii="Times New Roman" w:hAnsi="Times New Roman" w:cs="Times New Roman"/>
          <w:b/>
          <w:bCs/>
          <w:i/>
          <w:iCs/>
          <w:color w:val="auto"/>
          <w:spacing w:val="-2"/>
          <w:sz w:val="28"/>
          <w:szCs w:val="28"/>
        </w:rPr>
        <w:t>Значимые темы искусства. О чём говорит искусство?</w:t>
      </w:r>
    </w:p>
    <w:p w:rsidR="001F233B" w:rsidRPr="00262DB4"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262DB4">
        <w:rPr>
          <w:rFonts w:ascii="Times New Roman" w:hAnsi="Times New Roman" w:cs="Times New Roman"/>
          <w:b/>
          <w:bCs/>
          <w:color w:val="auto"/>
          <w:sz w:val="28"/>
          <w:szCs w:val="28"/>
        </w:rPr>
        <w:t xml:space="preserve">Земля — наш общий дом. </w:t>
      </w:r>
      <w:r w:rsidRPr="00262DB4">
        <w:rPr>
          <w:rFonts w:ascii="Times New Roman" w:hAnsi="Times New Roman" w:cs="Times New Roman"/>
          <w:color w:val="auto"/>
          <w:sz w:val="28"/>
          <w:szCs w:val="28"/>
        </w:rPr>
        <w:t>Наблюдение природы и природных явлений, различ</w:t>
      </w:r>
      <w:r w:rsidRPr="00262DB4">
        <w:rPr>
          <w:rFonts w:ascii="Times New Roman" w:hAnsi="Times New Roman" w:cs="Times New Roman"/>
          <w:color w:val="auto"/>
          <w:sz w:val="28"/>
          <w:szCs w:val="28"/>
        </w:rPr>
        <w:t>е</w:t>
      </w:r>
      <w:r w:rsidRPr="00262DB4">
        <w:rPr>
          <w:rFonts w:ascii="Times New Roman" w:hAnsi="Times New Roman" w:cs="Times New Roman"/>
          <w:color w:val="auto"/>
          <w:sz w:val="28"/>
          <w:szCs w:val="28"/>
        </w:rPr>
        <w:t>ние их характера и эмоциональных состояний. Разница в изображении природы в разное время года, суток, в различную погоду. П</w:t>
      </w:r>
      <w:r w:rsidRPr="00262DB4">
        <w:rPr>
          <w:rFonts w:ascii="Times New Roman" w:hAnsi="Times New Roman" w:cs="Times New Roman"/>
          <w:color w:val="auto"/>
          <w:spacing w:val="2"/>
          <w:sz w:val="28"/>
          <w:szCs w:val="28"/>
        </w:rPr>
        <w:t xml:space="preserve">остройки в природе: птичьи </w:t>
      </w:r>
      <w:r w:rsidRPr="00262DB4">
        <w:rPr>
          <w:rFonts w:ascii="Times New Roman" w:hAnsi="Times New Roman" w:cs="Times New Roman"/>
          <w:color w:val="auto"/>
          <w:sz w:val="28"/>
          <w:szCs w:val="28"/>
        </w:rPr>
        <w:t>гнёзда, норы, ульи, панцирь черепахи, домик улитки и</w:t>
      </w:r>
      <w:r w:rsidRPr="00262DB4">
        <w:rPr>
          <w:rFonts w:ascii="Times New Roman" w:hAnsi="Times New Roman" w:cs="Times New Roman"/>
          <w:color w:val="auto"/>
          <w:sz w:val="28"/>
          <w:szCs w:val="28"/>
        </w:rPr>
        <w:t> </w:t>
      </w:r>
      <w:r w:rsidRPr="00262DB4">
        <w:rPr>
          <w:rFonts w:ascii="Times New Roman" w:hAnsi="Times New Roman" w:cs="Times New Roman"/>
          <w:color w:val="auto"/>
          <w:sz w:val="28"/>
          <w:szCs w:val="28"/>
        </w:rPr>
        <w:t>т.</w:t>
      </w:r>
      <w:r w:rsidRPr="00262DB4">
        <w:rPr>
          <w:rFonts w:ascii="Times New Roman" w:hAnsi="Times New Roman" w:cs="Times New Roman"/>
          <w:color w:val="auto"/>
          <w:sz w:val="28"/>
          <w:szCs w:val="28"/>
        </w:rPr>
        <w:t> </w:t>
      </w:r>
      <w:r w:rsidRPr="00262DB4">
        <w:rPr>
          <w:rFonts w:ascii="Times New Roman" w:hAnsi="Times New Roman" w:cs="Times New Roman"/>
          <w:color w:val="auto"/>
          <w:sz w:val="28"/>
          <w:szCs w:val="28"/>
        </w:rPr>
        <w:t>д.</w:t>
      </w:r>
    </w:p>
    <w:p w:rsidR="001F233B" w:rsidRPr="00262DB4"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262DB4">
        <w:rPr>
          <w:rFonts w:ascii="Times New Roman" w:hAnsi="Times New Roman" w:cs="Times New Roman"/>
          <w:b/>
          <w:bCs/>
          <w:color w:val="auto"/>
          <w:sz w:val="28"/>
          <w:szCs w:val="28"/>
        </w:rPr>
        <w:t xml:space="preserve">Родина моя — Россия. </w:t>
      </w:r>
      <w:r w:rsidRPr="00262DB4">
        <w:rPr>
          <w:rFonts w:ascii="Times New Roman" w:hAnsi="Times New Roman" w:cs="Times New Roman"/>
          <w:color w:val="auto"/>
          <w:spacing w:val="2"/>
          <w:sz w:val="28"/>
          <w:szCs w:val="28"/>
        </w:rPr>
        <w:t xml:space="preserve">Пейзажи </w:t>
      </w:r>
      <w:r w:rsidRPr="00262DB4">
        <w:rPr>
          <w:rFonts w:ascii="Times New Roman" w:hAnsi="Times New Roman" w:cs="Times New Roman"/>
          <w:color w:val="auto"/>
          <w:sz w:val="28"/>
          <w:szCs w:val="28"/>
        </w:rPr>
        <w:t xml:space="preserve">родной природы. </w:t>
      </w:r>
    </w:p>
    <w:p w:rsidR="001F233B" w:rsidRPr="00262DB4"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262DB4">
        <w:rPr>
          <w:rFonts w:ascii="Times New Roman" w:hAnsi="Times New Roman" w:cs="Times New Roman"/>
          <w:b/>
          <w:bCs/>
          <w:color w:val="auto"/>
          <w:sz w:val="28"/>
          <w:szCs w:val="28"/>
        </w:rPr>
        <w:t xml:space="preserve">Искусство дарит людям красоту. </w:t>
      </w:r>
      <w:r w:rsidRPr="00262DB4">
        <w:rPr>
          <w:rFonts w:ascii="Times New Roman" w:hAnsi="Times New Roman" w:cs="Times New Roman"/>
          <w:color w:val="auto"/>
          <w:sz w:val="28"/>
          <w:szCs w:val="28"/>
        </w:rPr>
        <w:t xml:space="preserve">Искусство вокруг нас сегодня. </w:t>
      </w:r>
      <w:r w:rsidRPr="00262DB4">
        <w:rPr>
          <w:rFonts w:ascii="Times New Roman" w:hAnsi="Times New Roman" w:cs="Times New Roman"/>
          <w:color w:val="auto"/>
          <w:spacing w:val="-2"/>
          <w:sz w:val="28"/>
          <w:szCs w:val="28"/>
        </w:rPr>
        <w:t xml:space="preserve">Жанр </w:t>
      </w:r>
      <w:r w:rsidRPr="00262DB4">
        <w:rPr>
          <w:rFonts w:ascii="Times New Roman" w:hAnsi="Times New Roman" w:cs="Times New Roman"/>
          <w:color w:val="auto"/>
          <w:sz w:val="28"/>
          <w:szCs w:val="28"/>
        </w:rPr>
        <w:t>натюрмо</w:t>
      </w:r>
      <w:r w:rsidRPr="00262DB4">
        <w:rPr>
          <w:rFonts w:ascii="Times New Roman" w:hAnsi="Times New Roman" w:cs="Times New Roman"/>
          <w:color w:val="auto"/>
          <w:sz w:val="28"/>
          <w:szCs w:val="28"/>
        </w:rPr>
        <w:t>р</w:t>
      </w:r>
      <w:r w:rsidRPr="00262DB4">
        <w:rPr>
          <w:rFonts w:ascii="Times New Roman" w:hAnsi="Times New Roman" w:cs="Times New Roman"/>
          <w:color w:val="auto"/>
          <w:sz w:val="28"/>
          <w:szCs w:val="28"/>
        </w:rPr>
        <w:t>та. Художественное конструирование и оформление помещений и парков, транспорта и посуды, мебели и одежды, книг и игрушек.</w:t>
      </w:r>
    </w:p>
    <w:p w:rsidR="001F233B" w:rsidRPr="00262DB4"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262DB4">
        <w:rPr>
          <w:rFonts w:ascii="Times New Roman" w:hAnsi="Times New Roman" w:cs="Times New Roman"/>
          <w:b/>
          <w:bCs/>
          <w:i/>
          <w:iCs/>
          <w:color w:val="auto"/>
          <w:sz w:val="28"/>
          <w:szCs w:val="28"/>
        </w:rPr>
        <w:t>Опыт художественно­творческой деятельности</w:t>
      </w:r>
    </w:p>
    <w:p w:rsidR="001F233B" w:rsidRPr="00262DB4"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262DB4">
        <w:rPr>
          <w:rFonts w:ascii="Times New Roman" w:hAnsi="Times New Roman" w:cs="Times New Roman"/>
          <w:color w:val="auto"/>
          <w:spacing w:val="2"/>
          <w:sz w:val="28"/>
          <w:szCs w:val="28"/>
        </w:rPr>
        <w:t>Освоение основ рисунка, живописи, скульптуры, деко</w:t>
      </w:r>
      <w:r w:rsidRPr="00262DB4">
        <w:rPr>
          <w:rFonts w:ascii="Times New Roman" w:hAnsi="Times New Roman" w:cs="Times New Roman"/>
          <w:color w:val="auto"/>
          <w:sz w:val="28"/>
          <w:szCs w:val="28"/>
        </w:rPr>
        <w:t>ративно­прикладного иску</w:t>
      </w:r>
      <w:r w:rsidRPr="00262DB4">
        <w:rPr>
          <w:rFonts w:ascii="Times New Roman" w:hAnsi="Times New Roman" w:cs="Times New Roman"/>
          <w:color w:val="auto"/>
          <w:sz w:val="28"/>
          <w:szCs w:val="28"/>
        </w:rPr>
        <w:t>с</w:t>
      </w:r>
      <w:r w:rsidRPr="00262DB4">
        <w:rPr>
          <w:rFonts w:ascii="Times New Roman" w:hAnsi="Times New Roman" w:cs="Times New Roman"/>
          <w:color w:val="auto"/>
          <w:sz w:val="28"/>
          <w:szCs w:val="28"/>
        </w:rPr>
        <w:t>ства. Овладение элементарными навыками лепки и бумагопластики.</w:t>
      </w:r>
    </w:p>
    <w:p w:rsidR="001F233B" w:rsidRPr="00262DB4" w:rsidRDefault="001F233B" w:rsidP="001F233B">
      <w:pPr>
        <w:pStyle w:val="ad"/>
        <w:tabs>
          <w:tab w:val="left" w:pos="286"/>
          <w:tab w:val="left" w:pos="572"/>
        </w:tabs>
        <w:spacing w:line="240" w:lineRule="auto"/>
        <w:ind w:firstLine="454"/>
        <w:rPr>
          <w:rFonts w:ascii="Times New Roman" w:hAnsi="Times New Roman" w:cs="Times New Roman"/>
          <w:color w:val="auto"/>
          <w:sz w:val="28"/>
          <w:szCs w:val="28"/>
        </w:rPr>
      </w:pPr>
      <w:r w:rsidRPr="00262DB4">
        <w:rPr>
          <w:rFonts w:ascii="Times New Roman" w:hAnsi="Times New Roman" w:cs="Times New Roman"/>
          <w:color w:val="auto"/>
          <w:spacing w:val="2"/>
          <w:sz w:val="28"/>
          <w:szCs w:val="28"/>
        </w:rPr>
        <w:t>Использование в индивидуальной и коллективной дея</w:t>
      </w:r>
      <w:r w:rsidRPr="00262DB4">
        <w:rPr>
          <w:rFonts w:ascii="Times New Roman" w:hAnsi="Times New Roman" w:cs="Times New Roman"/>
          <w:color w:val="auto"/>
          <w:sz w:val="28"/>
          <w:szCs w:val="28"/>
        </w:rPr>
        <w:t>тельности различных худож</w:t>
      </w:r>
      <w:r w:rsidRPr="00262DB4">
        <w:rPr>
          <w:rFonts w:ascii="Times New Roman" w:hAnsi="Times New Roman" w:cs="Times New Roman"/>
          <w:color w:val="auto"/>
          <w:sz w:val="28"/>
          <w:szCs w:val="28"/>
        </w:rPr>
        <w:t>е</w:t>
      </w:r>
      <w:r w:rsidRPr="00262DB4">
        <w:rPr>
          <w:rFonts w:ascii="Times New Roman" w:hAnsi="Times New Roman" w:cs="Times New Roman"/>
          <w:color w:val="auto"/>
          <w:sz w:val="28"/>
          <w:szCs w:val="28"/>
        </w:rPr>
        <w:t xml:space="preserve">ственных техник и материалов: </w:t>
      </w:r>
      <w:r w:rsidR="00262DB4" w:rsidRPr="00262DB4">
        <w:rPr>
          <w:rFonts w:ascii="Times New Roman" w:hAnsi="Times New Roman" w:cs="Times New Roman"/>
          <w:color w:val="auto"/>
          <w:spacing w:val="2"/>
          <w:sz w:val="28"/>
          <w:szCs w:val="28"/>
        </w:rPr>
        <w:t xml:space="preserve"> аппликации,  </w:t>
      </w:r>
      <w:r w:rsidRPr="00262DB4">
        <w:rPr>
          <w:rFonts w:ascii="Times New Roman" w:hAnsi="Times New Roman" w:cs="Times New Roman"/>
          <w:color w:val="auto"/>
          <w:spacing w:val="2"/>
          <w:sz w:val="28"/>
          <w:szCs w:val="28"/>
        </w:rPr>
        <w:t xml:space="preserve">бумажной пластики, гуаши, акварели, </w:t>
      </w:r>
      <w:r w:rsidRPr="00262DB4">
        <w:rPr>
          <w:rFonts w:ascii="Times New Roman" w:hAnsi="Times New Roman" w:cs="Times New Roman"/>
          <w:iCs/>
          <w:color w:val="auto"/>
          <w:spacing w:val="2"/>
          <w:sz w:val="28"/>
          <w:szCs w:val="28"/>
        </w:rPr>
        <w:t>п</w:t>
      </w:r>
      <w:r w:rsidRPr="00262DB4">
        <w:rPr>
          <w:rFonts w:ascii="Times New Roman" w:hAnsi="Times New Roman" w:cs="Times New Roman"/>
          <w:iCs/>
          <w:color w:val="auto"/>
          <w:spacing w:val="2"/>
          <w:sz w:val="28"/>
          <w:szCs w:val="28"/>
        </w:rPr>
        <w:t>а</w:t>
      </w:r>
      <w:r w:rsidRPr="00262DB4">
        <w:rPr>
          <w:rFonts w:ascii="Times New Roman" w:hAnsi="Times New Roman" w:cs="Times New Roman"/>
          <w:iCs/>
          <w:color w:val="auto"/>
          <w:spacing w:val="2"/>
          <w:sz w:val="28"/>
          <w:szCs w:val="28"/>
        </w:rPr>
        <w:t>стели</w:t>
      </w:r>
      <w:r w:rsidRPr="00262DB4">
        <w:rPr>
          <w:rFonts w:ascii="Times New Roman" w:hAnsi="Times New Roman" w:cs="Times New Roman"/>
          <w:color w:val="auto"/>
          <w:spacing w:val="2"/>
          <w:sz w:val="28"/>
          <w:szCs w:val="28"/>
        </w:rPr>
        <w:t xml:space="preserve">, </w:t>
      </w:r>
      <w:r w:rsidRPr="00262DB4">
        <w:rPr>
          <w:rFonts w:ascii="Times New Roman" w:hAnsi="Times New Roman" w:cs="Times New Roman"/>
          <w:iCs/>
          <w:color w:val="auto"/>
          <w:spacing w:val="2"/>
          <w:sz w:val="28"/>
          <w:szCs w:val="28"/>
        </w:rPr>
        <w:t>восковых</w:t>
      </w:r>
      <w:r w:rsidRPr="00262DB4">
        <w:rPr>
          <w:rFonts w:ascii="Times New Roman" w:hAnsi="Times New Roman" w:cs="Times New Roman"/>
          <w:iCs/>
          <w:color w:val="auto"/>
          <w:sz w:val="28"/>
          <w:szCs w:val="28"/>
        </w:rPr>
        <w:t xml:space="preserve"> мелков</w:t>
      </w:r>
      <w:r w:rsidRPr="00262DB4">
        <w:rPr>
          <w:rFonts w:ascii="Times New Roman" w:hAnsi="Times New Roman" w:cs="Times New Roman"/>
          <w:color w:val="auto"/>
          <w:sz w:val="28"/>
          <w:szCs w:val="28"/>
        </w:rPr>
        <w:t xml:space="preserve">, </w:t>
      </w:r>
      <w:r w:rsidRPr="00262DB4">
        <w:rPr>
          <w:rFonts w:ascii="Times New Roman" w:hAnsi="Times New Roman" w:cs="Times New Roman"/>
          <w:iCs/>
          <w:color w:val="auto"/>
          <w:sz w:val="28"/>
          <w:szCs w:val="28"/>
        </w:rPr>
        <w:t>туши</w:t>
      </w:r>
      <w:r w:rsidRPr="00262DB4">
        <w:rPr>
          <w:rFonts w:ascii="Times New Roman" w:hAnsi="Times New Roman" w:cs="Times New Roman"/>
          <w:color w:val="auto"/>
          <w:sz w:val="28"/>
          <w:szCs w:val="28"/>
        </w:rPr>
        <w:t xml:space="preserve">, карандаша, фломастеров, </w:t>
      </w:r>
      <w:r w:rsidRPr="00262DB4">
        <w:rPr>
          <w:rFonts w:ascii="Times New Roman" w:hAnsi="Times New Roman" w:cs="Times New Roman"/>
          <w:iCs/>
          <w:color w:val="auto"/>
          <w:sz w:val="28"/>
          <w:szCs w:val="28"/>
        </w:rPr>
        <w:t>пластилина</w:t>
      </w:r>
      <w:r w:rsidRPr="00262DB4">
        <w:rPr>
          <w:rFonts w:ascii="Times New Roman" w:hAnsi="Times New Roman" w:cs="Times New Roman"/>
          <w:color w:val="auto"/>
          <w:sz w:val="28"/>
          <w:szCs w:val="28"/>
        </w:rPr>
        <w:t xml:space="preserve">, </w:t>
      </w:r>
      <w:r w:rsidRPr="00262DB4">
        <w:rPr>
          <w:rFonts w:ascii="Times New Roman" w:hAnsi="Times New Roman" w:cs="Times New Roman"/>
          <w:iCs/>
          <w:color w:val="auto"/>
          <w:sz w:val="28"/>
          <w:szCs w:val="28"/>
        </w:rPr>
        <w:t>глины</w:t>
      </w:r>
      <w:r w:rsidRPr="00262DB4">
        <w:rPr>
          <w:rFonts w:ascii="Times New Roman" w:hAnsi="Times New Roman" w:cs="Times New Roman"/>
          <w:color w:val="auto"/>
          <w:sz w:val="28"/>
          <w:szCs w:val="28"/>
        </w:rPr>
        <w:t>, подручных и природных материалов.</w:t>
      </w:r>
    </w:p>
    <w:p w:rsidR="001F233B" w:rsidRPr="00FF593C" w:rsidRDefault="003E015B" w:rsidP="001F233B">
      <w:pPr>
        <w:pStyle w:val="41"/>
        <w:tabs>
          <w:tab w:val="left" w:pos="286"/>
          <w:tab w:val="left" w:pos="572"/>
        </w:tabs>
        <w:spacing w:before="0" w:after="0" w:line="240" w:lineRule="auto"/>
        <w:rPr>
          <w:rFonts w:ascii="Times New Roman" w:hAnsi="Times New Roman" w:cs="Times New Roman"/>
          <w:b/>
          <w:i w:val="0"/>
          <w:color w:val="auto"/>
          <w:sz w:val="28"/>
          <w:szCs w:val="28"/>
        </w:rPr>
      </w:pPr>
      <w:r w:rsidRPr="00FF593C">
        <w:rPr>
          <w:rFonts w:ascii="Times New Roman" w:hAnsi="Times New Roman" w:cs="Times New Roman"/>
          <w:b/>
          <w:i w:val="0"/>
          <w:color w:val="auto"/>
          <w:sz w:val="28"/>
          <w:szCs w:val="28"/>
        </w:rPr>
        <w:t>6</w:t>
      </w:r>
      <w:r w:rsidR="001F233B" w:rsidRPr="00FF593C">
        <w:rPr>
          <w:rFonts w:ascii="Times New Roman" w:hAnsi="Times New Roman" w:cs="Times New Roman"/>
          <w:b/>
          <w:i w:val="0"/>
          <w:color w:val="auto"/>
          <w:sz w:val="28"/>
          <w:szCs w:val="28"/>
        </w:rPr>
        <w:t>. Музыка</w:t>
      </w:r>
    </w:p>
    <w:p w:rsidR="001F233B" w:rsidRPr="00FF593C"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FF593C">
        <w:rPr>
          <w:rFonts w:ascii="Times New Roman" w:hAnsi="Times New Roman" w:cs="Times New Roman"/>
          <w:b/>
          <w:bCs/>
          <w:color w:val="auto"/>
          <w:sz w:val="28"/>
          <w:szCs w:val="28"/>
        </w:rPr>
        <w:t>Музыка в жизни человека.</w:t>
      </w:r>
      <w:r w:rsidRPr="00FF593C">
        <w:rPr>
          <w:rFonts w:ascii="Times New Roman" w:hAnsi="Times New Roman" w:cs="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w:t>
      </w:r>
      <w:r w:rsidRPr="00FF593C">
        <w:rPr>
          <w:rFonts w:ascii="Times New Roman" w:hAnsi="Times New Roman" w:cs="Times New Roman"/>
          <w:color w:val="auto"/>
          <w:sz w:val="28"/>
          <w:szCs w:val="28"/>
        </w:rPr>
        <w:t>о</w:t>
      </w:r>
      <w:r w:rsidRPr="00FF593C">
        <w:rPr>
          <w:rFonts w:ascii="Times New Roman" w:hAnsi="Times New Roman" w:cs="Times New Roman"/>
          <w:color w:val="auto"/>
          <w:sz w:val="28"/>
          <w:szCs w:val="28"/>
        </w:rPr>
        <w:t>ды, настроений, чувств и характера человека.</w:t>
      </w:r>
    </w:p>
    <w:p w:rsidR="00FF593C" w:rsidRPr="00FF593C"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FF593C">
        <w:rPr>
          <w:rFonts w:ascii="Times New Roman" w:hAnsi="Times New Roman" w:cs="Times New Roman"/>
          <w:color w:val="auto"/>
          <w:sz w:val="28"/>
          <w:szCs w:val="28"/>
        </w:rPr>
        <w:t xml:space="preserve">Песня, танец, марш и их разновидности. </w:t>
      </w:r>
    </w:p>
    <w:p w:rsidR="00FF593C" w:rsidRPr="00FF593C" w:rsidRDefault="001F233B" w:rsidP="001F233B">
      <w:pPr>
        <w:pStyle w:val="ad"/>
        <w:tabs>
          <w:tab w:val="left" w:pos="286"/>
          <w:tab w:val="left" w:pos="572"/>
        </w:tabs>
        <w:spacing w:line="240" w:lineRule="auto"/>
        <w:ind w:firstLine="709"/>
        <w:rPr>
          <w:rFonts w:ascii="Times New Roman" w:hAnsi="Times New Roman" w:cs="Times New Roman"/>
          <w:color w:val="auto"/>
          <w:spacing w:val="2"/>
          <w:sz w:val="28"/>
          <w:szCs w:val="28"/>
        </w:rPr>
      </w:pPr>
      <w:r w:rsidRPr="00FF593C">
        <w:rPr>
          <w:rFonts w:ascii="Times New Roman" w:hAnsi="Times New Roman" w:cs="Times New Roman"/>
          <w:color w:val="auto"/>
          <w:spacing w:val="2"/>
          <w:sz w:val="28"/>
          <w:szCs w:val="28"/>
        </w:rPr>
        <w:t>Отечественные народные музыкальные традиции. Твор</w:t>
      </w:r>
      <w:r w:rsidRPr="00FF593C">
        <w:rPr>
          <w:rFonts w:ascii="Times New Roman" w:hAnsi="Times New Roman" w:cs="Times New Roman"/>
          <w:color w:val="auto"/>
          <w:sz w:val="28"/>
          <w:szCs w:val="28"/>
        </w:rPr>
        <w:t>чество народов России. Музыкальный и поэтический фольклор: песни, танцы, действа, обряды, скороговорки, з</w:t>
      </w:r>
      <w:r w:rsidRPr="00FF593C">
        <w:rPr>
          <w:rFonts w:ascii="Times New Roman" w:hAnsi="Times New Roman" w:cs="Times New Roman"/>
          <w:color w:val="auto"/>
          <w:sz w:val="28"/>
          <w:szCs w:val="28"/>
        </w:rPr>
        <w:t>а</w:t>
      </w:r>
      <w:r w:rsidRPr="00FF593C">
        <w:rPr>
          <w:rFonts w:ascii="Times New Roman" w:hAnsi="Times New Roman" w:cs="Times New Roman"/>
          <w:color w:val="auto"/>
          <w:sz w:val="28"/>
          <w:szCs w:val="28"/>
        </w:rPr>
        <w:t xml:space="preserve">гадки, </w:t>
      </w:r>
      <w:r w:rsidRPr="00FF593C">
        <w:rPr>
          <w:rFonts w:ascii="Times New Roman" w:hAnsi="Times New Roman" w:cs="Times New Roman"/>
          <w:color w:val="auto"/>
          <w:spacing w:val="2"/>
          <w:sz w:val="28"/>
          <w:szCs w:val="28"/>
        </w:rPr>
        <w:t xml:space="preserve">игры­драматизации. </w:t>
      </w:r>
    </w:p>
    <w:p w:rsidR="001F233B" w:rsidRPr="00FF593C" w:rsidRDefault="001F233B" w:rsidP="00FF593C">
      <w:pPr>
        <w:pStyle w:val="ad"/>
        <w:tabs>
          <w:tab w:val="left" w:pos="286"/>
          <w:tab w:val="left" w:pos="572"/>
        </w:tabs>
        <w:spacing w:line="240" w:lineRule="auto"/>
        <w:ind w:firstLine="709"/>
        <w:rPr>
          <w:rFonts w:ascii="Times New Roman" w:hAnsi="Times New Roman" w:cs="Times New Roman"/>
          <w:color w:val="auto"/>
          <w:sz w:val="28"/>
          <w:szCs w:val="28"/>
        </w:rPr>
      </w:pPr>
      <w:r w:rsidRPr="00FF593C">
        <w:rPr>
          <w:rFonts w:ascii="Times New Roman" w:hAnsi="Times New Roman" w:cs="Times New Roman"/>
          <w:b/>
          <w:bCs/>
          <w:color w:val="auto"/>
          <w:spacing w:val="-2"/>
          <w:sz w:val="28"/>
          <w:szCs w:val="28"/>
        </w:rPr>
        <w:t>Основные закономерности музыкального искусства.</w:t>
      </w:r>
      <w:r w:rsidRPr="00FF593C">
        <w:rPr>
          <w:rFonts w:ascii="Times New Roman" w:hAnsi="Times New Roman" w:cs="Times New Roman"/>
          <w:color w:val="auto"/>
          <w:spacing w:val="-2"/>
          <w:sz w:val="28"/>
          <w:szCs w:val="28"/>
        </w:rPr>
        <w:t xml:space="preserve"> </w:t>
      </w:r>
    </w:p>
    <w:p w:rsidR="001F233B" w:rsidRPr="00FF593C"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FF593C">
        <w:rPr>
          <w:rFonts w:ascii="Times New Roman" w:hAnsi="Times New Roman" w:cs="Times New Roman"/>
          <w:color w:val="auto"/>
          <w:sz w:val="28"/>
          <w:szCs w:val="28"/>
        </w:rPr>
        <w:t>Музыкальная речь как способ общения между людьми, её эмоциональное возде</w:t>
      </w:r>
      <w:r w:rsidRPr="00FF593C">
        <w:rPr>
          <w:rFonts w:ascii="Times New Roman" w:hAnsi="Times New Roman" w:cs="Times New Roman"/>
          <w:color w:val="auto"/>
          <w:sz w:val="28"/>
          <w:szCs w:val="28"/>
        </w:rPr>
        <w:t>й</w:t>
      </w:r>
      <w:r w:rsidRPr="00FF593C">
        <w:rPr>
          <w:rFonts w:ascii="Times New Roman" w:hAnsi="Times New Roman" w:cs="Times New Roman"/>
          <w:color w:val="auto"/>
          <w:sz w:val="28"/>
          <w:szCs w:val="28"/>
        </w:rPr>
        <w:t xml:space="preserve">ствие. Композитор — исполнитель — </w:t>
      </w:r>
      <w:r w:rsidRPr="00FF593C">
        <w:rPr>
          <w:rFonts w:ascii="Times New Roman" w:hAnsi="Times New Roman" w:cs="Times New Roman"/>
          <w:color w:val="auto"/>
          <w:spacing w:val="2"/>
          <w:sz w:val="28"/>
          <w:szCs w:val="28"/>
        </w:rPr>
        <w:t>слушатель.</w:t>
      </w:r>
      <w:r w:rsidRPr="00FF593C">
        <w:rPr>
          <w:rFonts w:ascii="Times New Roman" w:hAnsi="Times New Roman" w:cs="Times New Roman"/>
          <w:color w:val="auto"/>
          <w:sz w:val="28"/>
          <w:szCs w:val="28"/>
        </w:rPr>
        <w:t xml:space="preserve"> Нотная запись как способ фиксации музыкальной речи. Элементы нотной грамоты.</w:t>
      </w:r>
    </w:p>
    <w:p w:rsidR="00FF593C" w:rsidRPr="00FF593C" w:rsidRDefault="001F233B" w:rsidP="001F233B">
      <w:pPr>
        <w:pStyle w:val="ad"/>
        <w:tabs>
          <w:tab w:val="left" w:pos="286"/>
          <w:tab w:val="left" w:pos="572"/>
        </w:tabs>
        <w:spacing w:line="240" w:lineRule="auto"/>
        <w:ind w:firstLine="709"/>
        <w:rPr>
          <w:rFonts w:ascii="Times New Roman" w:hAnsi="Times New Roman" w:cs="Times New Roman"/>
          <w:color w:val="auto"/>
          <w:spacing w:val="-2"/>
          <w:sz w:val="28"/>
          <w:szCs w:val="28"/>
        </w:rPr>
      </w:pPr>
      <w:r w:rsidRPr="00FF593C">
        <w:rPr>
          <w:rFonts w:ascii="Times New Roman" w:hAnsi="Times New Roman" w:cs="Times New Roman"/>
          <w:b/>
          <w:bCs/>
          <w:color w:val="auto"/>
          <w:sz w:val="28"/>
          <w:szCs w:val="28"/>
        </w:rPr>
        <w:lastRenderedPageBreak/>
        <w:t>Музыкальная картина мира.</w:t>
      </w:r>
      <w:r w:rsidRPr="00FF593C">
        <w:rPr>
          <w:rFonts w:ascii="Times New Roman" w:hAnsi="Times New Roman" w:cs="Times New Roman"/>
          <w:color w:val="auto"/>
          <w:sz w:val="28"/>
          <w:szCs w:val="28"/>
        </w:rPr>
        <w:t xml:space="preserve"> Интонационное богатство </w:t>
      </w:r>
      <w:r w:rsidRPr="00FF593C">
        <w:rPr>
          <w:rFonts w:ascii="Times New Roman" w:hAnsi="Times New Roman" w:cs="Times New Roman"/>
          <w:color w:val="auto"/>
          <w:spacing w:val="2"/>
          <w:sz w:val="28"/>
          <w:szCs w:val="28"/>
        </w:rPr>
        <w:t>музыкального мира. О</w:t>
      </w:r>
      <w:r w:rsidRPr="00FF593C">
        <w:rPr>
          <w:rFonts w:ascii="Times New Roman" w:hAnsi="Times New Roman" w:cs="Times New Roman"/>
          <w:color w:val="auto"/>
          <w:spacing w:val="2"/>
          <w:sz w:val="28"/>
          <w:szCs w:val="28"/>
        </w:rPr>
        <w:t>б</w:t>
      </w:r>
      <w:r w:rsidRPr="00FF593C">
        <w:rPr>
          <w:rFonts w:ascii="Times New Roman" w:hAnsi="Times New Roman" w:cs="Times New Roman"/>
          <w:color w:val="auto"/>
          <w:spacing w:val="2"/>
          <w:sz w:val="28"/>
          <w:szCs w:val="28"/>
        </w:rPr>
        <w:t xml:space="preserve">щие представления о музыкальной </w:t>
      </w:r>
      <w:r w:rsidRPr="00FF593C">
        <w:rPr>
          <w:rFonts w:ascii="Times New Roman" w:hAnsi="Times New Roman" w:cs="Times New Roman"/>
          <w:color w:val="auto"/>
          <w:spacing w:val="-2"/>
          <w:sz w:val="28"/>
          <w:szCs w:val="28"/>
        </w:rPr>
        <w:t xml:space="preserve">жизни страны. </w:t>
      </w:r>
    </w:p>
    <w:p w:rsidR="001F233B" w:rsidRPr="00FF593C" w:rsidRDefault="001F233B" w:rsidP="001F233B">
      <w:pPr>
        <w:pStyle w:val="ad"/>
        <w:tabs>
          <w:tab w:val="left" w:pos="286"/>
          <w:tab w:val="left" w:pos="572"/>
        </w:tabs>
        <w:spacing w:line="240" w:lineRule="auto"/>
        <w:ind w:firstLine="709"/>
        <w:rPr>
          <w:rFonts w:ascii="Times New Roman" w:hAnsi="Times New Roman" w:cs="Times New Roman"/>
          <w:color w:val="auto"/>
          <w:spacing w:val="-2"/>
          <w:sz w:val="28"/>
          <w:szCs w:val="28"/>
        </w:rPr>
      </w:pPr>
      <w:r w:rsidRPr="00FF593C">
        <w:rPr>
          <w:rFonts w:ascii="Times New Roman" w:hAnsi="Times New Roman" w:cs="Times New Roman"/>
          <w:color w:val="auto"/>
          <w:spacing w:val="-2"/>
          <w:sz w:val="28"/>
          <w:szCs w:val="28"/>
        </w:rPr>
        <w:t>Музыка для детей: радио</w:t>
      </w:r>
      <w:r w:rsidRPr="00FF593C">
        <w:rPr>
          <w:rFonts w:ascii="Times New Roman" w:hAnsi="Times New Roman" w:cs="Times New Roman"/>
          <w:color w:val="auto"/>
          <w:spacing w:val="-2"/>
          <w:sz w:val="28"/>
          <w:szCs w:val="28"/>
        </w:rPr>
        <w:noBreakHyphen/>
        <w:t xml:space="preserve"> и телепередачи, видеофильмы, звукозаписи (CD, DVD).</w:t>
      </w:r>
    </w:p>
    <w:p w:rsidR="001F233B" w:rsidRPr="00FF593C" w:rsidRDefault="001F233B" w:rsidP="00FF593C">
      <w:pPr>
        <w:pStyle w:val="ad"/>
        <w:tabs>
          <w:tab w:val="left" w:pos="286"/>
          <w:tab w:val="left" w:pos="572"/>
        </w:tabs>
        <w:spacing w:line="240" w:lineRule="auto"/>
        <w:ind w:firstLine="709"/>
        <w:rPr>
          <w:rFonts w:ascii="Times New Roman" w:hAnsi="Times New Roman" w:cs="Times New Roman"/>
          <w:color w:val="auto"/>
          <w:sz w:val="28"/>
          <w:szCs w:val="28"/>
        </w:rPr>
      </w:pPr>
      <w:r w:rsidRPr="00FF593C">
        <w:rPr>
          <w:rFonts w:ascii="Times New Roman" w:hAnsi="Times New Roman" w:cs="Times New Roman"/>
          <w:i/>
          <w:color w:val="auto"/>
          <w:sz w:val="28"/>
          <w:szCs w:val="28"/>
        </w:rPr>
        <w:t>Музыкальные инструменты</w:t>
      </w:r>
      <w:r w:rsidRPr="00FF593C">
        <w:rPr>
          <w:rFonts w:ascii="Times New Roman" w:hAnsi="Times New Roman" w:cs="Times New Roman"/>
          <w:color w:val="auto"/>
          <w:sz w:val="28"/>
          <w:szCs w:val="28"/>
        </w:rPr>
        <w:t xml:space="preserve">. </w:t>
      </w:r>
    </w:p>
    <w:p w:rsidR="001F233B" w:rsidRPr="00C61233" w:rsidRDefault="003E015B" w:rsidP="001F233B">
      <w:pPr>
        <w:pStyle w:val="41"/>
        <w:tabs>
          <w:tab w:val="left" w:pos="286"/>
          <w:tab w:val="left" w:pos="572"/>
        </w:tabs>
        <w:spacing w:before="0" w:after="0" w:line="240" w:lineRule="auto"/>
        <w:rPr>
          <w:rFonts w:ascii="Times New Roman" w:hAnsi="Times New Roman" w:cs="Times New Roman"/>
          <w:b/>
          <w:color w:val="auto"/>
          <w:sz w:val="28"/>
          <w:szCs w:val="28"/>
        </w:rPr>
      </w:pPr>
      <w:r w:rsidRPr="00C61233">
        <w:rPr>
          <w:rFonts w:ascii="Times New Roman" w:hAnsi="Times New Roman" w:cs="Times New Roman"/>
          <w:b/>
          <w:color w:val="auto"/>
          <w:sz w:val="28"/>
          <w:szCs w:val="28"/>
        </w:rPr>
        <w:t>7</w:t>
      </w:r>
      <w:r w:rsidR="001F233B" w:rsidRPr="00C61233">
        <w:rPr>
          <w:rFonts w:ascii="Times New Roman" w:hAnsi="Times New Roman" w:cs="Times New Roman"/>
          <w:b/>
          <w:color w:val="auto"/>
          <w:sz w:val="28"/>
          <w:szCs w:val="28"/>
        </w:rPr>
        <w:t xml:space="preserve">. Технология </w:t>
      </w:r>
    </w:p>
    <w:p w:rsidR="001F233B" w:rsidRPr="00C6123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61233">
        <w:rPr>
          <w:rFonts w:ascii="Times New Roman" w:hAnsi="Times New Roman" w:cs="Times New Roman"/>
          <w:b/>
          <w:bCs/>
          <w:color w:val="auto"/>
          <w:sz w:val="28"/>
          <w:szCs w:val="28"/>
        </w:rPr>
        <w:t>Общекультурные и общетрудовые компетенции. Основы культуры труда, с</w:t>
      </w:r>
      <w:r w:rsidRPr="00C61233">
        <w:rPr>
          <w:rFonts w:ascii="Times New Roman" w:hAnsi="Times New Roman" w:cs="Times New Roman"/>
          <w:b/>
          <w:bCs/>
          <w:color w:val="auto"/>
          <w:sz w:val="28"/>
          <w:szCs w:val="28"/>
        </w:rPr>
        <w:t>а</w:t>
      </w:r>
      <w:r w:rsidRPr="00C61233">
        <w:rPr>
          <w:rFonts w:ascii="Times New Roman" w:hAnsi="Times New Roman" w:cs="Times New Roman"/>
          <w:b/>
          <w:bCs/>
          <w:color w:val="auto"/>
          <w:sz w:val="28"/>
          <w:szCs w:val="28"/>
        </w:rPr>
        <w:t>мообслуживания</w:t>
      </w:r>
    </w:p>
    <w:p w:rsidR="001F233B" w:rsidRPr="00C6123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61233">
        <w:rPr>
          <w:rFonts w:ascii="Times New Roman" w:hAnsi="Times New Roman" w:cs="Times New Roman"/>
          <w:color w:val="auto"/>
          <w:spacing w:val="2"/>
          <w:sz w:val="28"/>
          <w:szCs w:val="28"/>
        </w:rPr>
        <w:t xml:space="preserve">Трудовая деятельность и её значение в жизни человека. </w:t>
      </w:r>
      <w:r w:rsidRPr="00C61233">
        <w:rPr>
          <w:rFonts w:ascii="Times New Roman" w:hAnsi="Times New Roman" w:cs="Times New Roman"/>
          <w:color w:val="auto"/>
          <w:sz w:val="28"/>
          <w:szCs w:val="28"/>
        </w:rPr>
        <w:t>Рукотворный мир как р</w:t>
      </w:r>
      <w:r w:rsidRPr="00C61233">
        <w:rPr>
          <w:rFonts w:ascii="Times New Roman" w:hAnsi="Times New Roman" w:cs="Times New Roman"/>
          <w:color w:val="auto"/>
          <w:sz w:val="28"/>
          <w:szCs w:val="28"/>
        </w:rPr>
        <w:t>е</w:t>
      </w:r>
      <w:r w:rsidRPr="00C61233">
        <w:rPr>
          <w:rFonts w:ascii="Times New Roman" w:hAnsi="Times New Roman" w:cs="Times New Roman"/>
          <w:color w:val="auto"/>
          <w:sz w:val="28"/>
          <w:szCs w:val="28"/>
        </w:rPr>
        <w:t>зультат труда человека; разнообразие предметов рукотворного мира (техника, предметы быта и декоративно­прикладного искусства и</w:t>
      </w:r>
      <w:r w:rsidRPr="00C61233">
        <w:rPr>
          <w:rFonts w:ascii="Times New Roman" w:hAnsi="Times New Roman" w:cs="Times New Roman"/>
          <w:color w:val="auto"/>
          <w:sz w:val="28"/>
          <w:szCs w:val="28"/>
        </w:rPr>
        <w:t> </w:t>
      </w:r>
      <w:r w:rsidRPr="00C61233">
        <w:rPr>
          <w:rFonts w:ascii="Times New Roman" w:hAnsi="Times New Roman" w:cs="Times New Roman"/>
          <w:color w:val="auto"/>
          <w:sz w:val="28"/>
          <w:szCs w:val="28"/>
        </w:rPr>
        <w:t>т.</w:t>
      </w:r>
      <w:r w:rsidRPr="00C61233">
        <w:rPr>
          <w:rFonts w:ascii="Times New Roman" w:hAnsi="Times New Roman" w:cs="Times New Roman"/>
          <w:color w:val="auto"/>
          <w:sz w:val="28"/>
          <w:szCs w:val="28"/>
        </w:rPr>
        <w:t> </w:t>
      </w:r>
      <w:r w:rsidRPr="00C61233">
        <w:rPr>
          <w:rFonts w:ascii="Times New Roman" w:hAnsi="Times New Roman" w:cs="Times New Roman"/>
          <w:color w:val="auto"/>
          <w:sz w:val="28"/>
          <w:szCs w:val="28"/>
        </w:rPr>
        <w:t xml:space="preserve">д.) разных народов России (на примере 2—3 народов). </w:t>
      </w:r>
    </w:p>
    <w:p w:rsidR="00262DB4" w:rsidRPr="00C61233" w:rsidRDefault="001F233B" w:rsidP="001F233B">
      <w:pPr>
        <w:pStyle w:val="ad"/>
        <w:tabs>
          <w:tab w:val="left" w:pos="286"/>
          <w:tab w:val="left" w:pos="572"/>
        </w:tabs>
        <w:spacing w:line="240" w:lineRule="auto"/>
        <w:ind w:firstLine="708"/>
        <w:rPr>
          <w:rFonts w:ascii="Times New Roman" w:hAnsi="Times New Roman" w:cs="Times New Roman"/>
          <w:color w:val="auto"/>
          <w:spacing w:val="-2"/>
          <w:sz w:val="28"/>
          <w:szCs w:val="28"/>
        </w:rPr>
      </w:pPr>
      <w:r w:rsidRPr="00C61233">
        <w:rPr>
          <w:rFonts w:ascii="Times New Roman" w:hAnsi="Times New Roman" w:cs="Times New Roman"/>
          <w:color w:val="auto"/>
          <w:spacing w:val="2"/>
          <w:sz w:val="28"/>
          <w:szCs w:val="28"/>
        </w:rPr>
        <w:t>Элементарные общие правила создания предметов руко</w:t>
      </w:r>
      <w:r w:rsidRPr="00C61233">
        <w:rPr>
          <w:rFonts w:ascii="Times New Roman" w:hAnsi="Times New Roman" w:cs="Times New Roman"/>
          <w:color w:val="auto"/>
          <w:sz w:val="28"/>
          <w:szCs w:val="28"/>
        </w:rPr>
        <w:t>т</w:t>
      </w:r>
      <w:r w:rsidRPr="00C61233">
        <w:rPr>
          <w:rFonts w:ascii="Times New Roman" w:hAnsi="Times New Roman" w:cs="Times New Roman"/>
          <w:color w:val="auto"/>
          <w:spacing w:val="-2"/>
          <w:sz w:val="28"/>
          <w:szCs w:val="28"/>
        </w:rPr>
        <w:t>ворного мира (удобство, эстетическая выразительность, проч</w:t>
      </w:r>
      <w:r w:rsidRPr="00C61233">
        <w:rPr>
          <w:rFonts w:ascii="Times New Roman" w:hAnsi="Times New Roman" w:cs="Times New Roman"/>
          <w:color w:val="auto"/>
          <w:sz w:val="28"/>
          <w:szCs w:val="28"/>
        </w:rPr>
        <w:t xml:space="preserve">ность; гармония предметов и окружающей среды). </w:t>
      </w:r>
      <w:r w:rsidRPr="00C61233">
        <w:rPr>
          <w:rFonts w:ascii="Times New Roman" w:hAnsi="Times New Roman" w:cs="Times New Roman"/>
          <w:color w:val="auto"/>
          <w:spacing w:val="-2"/>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w:t>
      </w:r>
      <w:r w:rsidRPr="00C61233">
        <w:rPr>
          <w:rFonts w:ascii="Times New Roman" w:hAnsi="Times New Roman" w:cs="Times New Roman"/>
          <w:color w:val="auto"/>
          <w:spacing w:val="-2"/>
          <w:sz w:val="28"/>
          <w:szCs w:val="28"/>
        </w:rPr>
        <w:t>н</w:t>
      </w:r>
      <w:r w:rsidRPr="00C61233">
        <w:rPr>
          <w:rFonts w:ascii="Times New Roman" w:hAnsi="Times New Roman" w:cs="Times New Roman"/>
          <w:color w:val="auto"/>
          <w:spacing w:val="-2"/>
          <w:sz w:val="28"/>
          <w:szCs w:val="28"/>
        </w:rPr>
        <w:t xml:space="preserve">тов, </w:t>
      </w:r>
      <w:r w:rsidRPr="00C61233">
        <w:rPr>
          <w:rFonts w:ascii="Times New Roman" w:hAnsi="Times New Roman" w:cs="Times New Roman"/>
          <w:iCs/>
          <w:color w:val="auto"/>
          <w:spacing w:val="-2"/>
          <w:sz w:val="28"/>
          <w:szCs w:val="28"/>
        </w:rPr>
        <w:t>распределение рабочего времени</w:t>
      </w:r>
      <w:r w:rsidRPr="00C61233">
        <w:rPr>
          <w:rFonts w:ascii="Times New Roman" w:hAnsi="Times New Roman" w:cs="Times New Roman"/>
          <w:color w:val="auto"/>
          <w:spacing w:val="-2"/>
          <w:sz w:val="28"/>
          <w:szCs w:val="28"/>
        </w:rPr>
        <w:t xml:space="preserve">. </w:t>
      </w:r>
    </w:p>
    <w:p w:rsidR="001F233B" w:rsidRPr="00C6123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61233">
        <w:rPr>
          <w:rFonts w:ascii="Times New Roman" w:hAnsi="Times New Roman" w:cs="Times New Roman"/>
          <w:color w:val="auto"/>
          <w:spacing w:val="2"/>
          <w:sz w:val="28"/>
          <w:szCs w:val="28"/>
        </w:rPr>
        <w:t>Выполнение доступных видов работ по самообслужива</w:t>
      </w:r>
      <w:r w:rsidRPr="00C61233">
        <w:rPr>
          <w:rFonts w:ascii="Times New Roman" w:hAnsi="Times New Roman" w:cs="Times New Roman"/>
          <w:color w:val="auto"/>
          <w:sz w:val="28"/>
          <w:szCs w:val="28"/>
        </w:rPr>
        <w:t>нию, домашнему труду, оказание доступных видов помощи малышам, взрослым и сверстникам.</w:t>
      </w:r>
    </w:p>
    <w:p w:rsidR="001F233B" w:rsidRPr="00C6123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61233">
        <w:rPr>
          <w:rFonts w:ascii="Times New Roman" w:hAnsi="Times New Roman" w:cs="Times New Roman"/>
          <w:b/>
          <w:bCs/>
          <w:color w:val="auto"/>
          <w:sz w:val="28"/>
          <w:szCs w:val="28"/>
        </w:rPr>
        <w:t>Технология ручной обработки материалов</w:t>
      </w:r>
      <w:r w:rsidRPr="00C61233">
        <w:rPr>
          <w:rStyle w:val="15"/>
          <w:rFonts w:cs="Times New Roman"/>
          <w:color w:val="auto"/>
          <w:spacing w:val="2"/>
          <w:sz w:val="28"/>
          <w:szCs w:val="28"/>
        </w:rPr>
        <w:footnoteReference w:id="7"/>
      </w:r>
      <w:r w:rsidRPr="00C61233">
        <w:rPr>
          <w:rFonts w:ascii="Times New Roman" w:hAnsi="Times New Roman" w:cs="Times New Roman"/>
          <w:b/>
          <w:bCs/>
          <w:color w:val="auto"/>
          <w:sz w:val="28"/>
          <w:szCs w:val="28"/>
        </w:rPr>
        <w:t>. Элементы графической грамоты.</w:t>
      </w:r>
    </w:p>
    <w:p w:rsidR="00262DB4" w:rsidRPr="00C6123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61233">
        <w:rPr>
          <w:rFonts w:ascii="Times New Roman" w:hAnsi="Times New Roman" w:cs="Times New Roman"/>
          <w:color w:val="auto"/>
          <w:sz w:val="28"/>
          <w:szCs w:val="28"/>
        </w:rPr>
        <w:t xml:space="preserve">Общее понятие о материалах, их происхождении. </w:t>
      </w:r>
    </w:p>
    <w:p w:rsidR="001F233B" w:rsidRPr="00C6123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61233">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C61233">
        <w:rPr>
          <w:rFonts w:ascii="Times New Roman" w:hAnsi="Times New Roman" w:cs="Times New Roman"/>
          <w:iCs/>
          <w:color w:val="auto"/>
          <w:sz w:val="28"/>
          <w:szCs w:val="28"/>
        </w:rPr>
        <w:t>Выбор м</w:t>
      </w:r>
      <w:r w:rsidRPr="00C61233">
        <w:rPr>
          <w:rFonts w:ascii="Times New Roman" w:hAnsi="Times New Roman" w:cs="Times New Roman"/>
          <w:iCs/>
          <w:color w:val="auto"/>
          <w:sz w:val="28"/>
          <w:szCs w:val="28"/>
        </w:rPr>
        <w:t>а</w:t>
      </w:r>
      <w:r w:rsidRPr="00C61233">
        <w:rPr>
          <w:rFonts w:ascii="Times New Roman" w:hAnsi="Times New Roman" w:cs="Times New Roman"/>
          <w:iCs/>
          <w:color w:val="auto"/>
          <w:sz w:val="28"/>
          <w:szCs w:val="28"/>
        </w:rPr>
        <w:t>териалов по их декоративно­художе</w:t>
      </w:r>
      <w:r w:rsidRPr="00C61233">
        <w:rPr>
          <w:rFonts w:ascii="Times New Roman" w:hAnsi="Times New Roman" w:cs="Times New Roman"/>
          <w:iCs/>
          <w:color w:val="auto"/>
          <w:spacing w:val="2"/>
          <w:sz w:val="28"/>
          <w:szCs w:val="28"/>
        </w:rPr>
        <w:t>ственным и конструктивным свойствам, использов</w:t>
      </w:r>
      <w:r w:rsidRPr="00C61233">
        <w:rPr>
          <w:rFonts w:ascii="Times New Roman" w:hAnsi="Times New Roman" w:cs="Times New Roman"/>
          <w:iCs/>
          <w:color w:val="auto"/>
          <w:spacing w:val="2"/>
          <w:sz w:val="28"/>
          <w:szCs w:val="28"/>
        </w:rPr>
        <w:t>а</w:t>
      </w:r>
      <w:r w:rsidRPr="00C61233">
        <w:rPr>
          <w:rFonts w:ascii="Times New Roman" w:hAnsi="Times New Roman" w:cs="Times New Roman"/>
          <w:iCs/>
          <w:color w:val="auto"/>
          <w:spacing w:val="2"/>
          <w:sz w:val="28"/>
          <w:szCs w:val="28"/>
        </w:rPr>
        <w:t xml:space="preserve">ние </w:t>
      </w:r>
      <w:r w:rsidRPr="00C61233">
        <w:rPr>
          <w:rFonts w:ascii="Times New Roman" w:hAnsi="Times New Roman" w:cs="Times New Roman"/>
          <w:iCs/>
          <w:color w:val="auto"/>
          <w:sz w:val="28"/>
          <w:szCs w:val="28"/>
        </w:rPr>
        <w:t>соответствующих способов обработки материалов в зависимости от назначения и</w:t>
      </w:r>
      <w:r w:rsidRPr="00C61233">
        <w:rPr>
          <w:rFonts w:ascii="Times New Roman" w:hAnsi="Times New Roman" w:cs="Times New Roman"/>
          <w:iCs/>
          <w:color w:val="auto"/>
          <w:sz w:val="28"/>
          <w:szCs w:val="28"/>
        </w:rPr>
        <w:t>з</w:t>
      </w:r>
      <w:r w:rsidRPr="00C61233">
        <w:rPr>
          <w:rFonts w:ascii="Times New Roman" w:hAnsi="Times New Roman" w:cs="Times New Roman"/>
          <w:iCs/>
          <w:color w:val="auto"/>
          <w:sz w:val="28"/>
          <w:szCs w:val="28"/>
        </w:rPr>
        <w:t>делия</w:t>
      </w:r>
      <w:r w:rsidRPr="00C61233">
        <w:rPr>
          <w:rFonts w:ascii="Times New Roman" w:hAnsi="Times New Roman" w:cs="Times New Roman"/>
          <w:color w:val="auto"/>
          <w:sz w:val="28"/>
          <w:szCs w:val="28"/>
        </w:rPr>
        <w:t>.</w:t>
      </w:r>
    </w:p>
    <w:p w:rsidR="001F233B" w:rsidRPr="00C61233" w:rsidRDefault="001F233B" w:rsidP="001F233B">
      <w:pPr>
        <w:pStyle w:val="ad"/>
        <w:tabs>
          <w:tab w:val="left" w:pos="286"/>
          <w:tab w:val="left" w:pos="572"/>
        </w:tabs>
        <w:spacing w:line="240" w:lineRule="auto"/>
        <w:ind w:firstLine="708"/>
        <w:rPr>
          <w:rFonts w:ascii="Times New Roman" w:hAnsi="Times New Roman" w:cs="Times New Roman"/>
          <w:i/>
          <w:iCs/>
          <w:color w:val="auto"/>
          <w:sz w:val="28"/>
          <w:szCs w:val="28"/>
        </w:rPr>
      </w:pPr>
      <w:r w:rsidRPr="00C61233">
        <w:rPr>
          <w:rFonts w:ascii="Times New Roman" w:hAnsi="Times New Roman" w:cs="Times New Roman"/>
          <w:color w:val="auto"/>
          <w:sz w:val="28"/>
          <w:szCs w:val="28"/>
        </w:rPr>
        <w:t>Инструменты и приспособления для обработки материалов (знание названий и</w:t>
      </w:r>
      <w:r w:rsidRPr="00C61233">
        <w:rPr>
          <w:rFonts w:ascii="Times New Roman" w:hAnsi="Times New Roman" w:cs="Times New Roman"/>
          <w:color w:val="auto"/>
          <w:sz w:val="28"/>
          <w:szCs w:val="28"/>
        </w:rPr>
        <w:t>с</w:t>
      </w:r>
      <w:r w:rsidRPr="00C61233">
        <w:rPr>
          <w:rFonts w:ascii="Times New Roman" w:hAnsi="Times New Roman" w:cs="Times New Roman"/>
          <w:color w:val="auto"/>
          <w:sz w:val="28"/>
          <w:szCs w:val="28"/>
        </w:rPr>
        <w:t>пользуемых инструментов), выполнение приёмов их рационального и безопасного и</w:t>
      </w:r>
      <w:r w:rsidRPr="00C61233">
        <w:rPr>
          <w:rFonts w:ascii="Times New Roman" w:hAnsi="Times New Roman" w:cs="Times New Roman"/>
          <w:color w:val="auto"/>
          <w:sz w:val="28"/>
          <w:szCs w:val="28"/>
        </w:rPr>
        <w:t>с</w:t>
      </w:r>
      <w:r w:rsidRPr="00C61233">
        <w:rPr>
          <w:rFonts w:ascii="Times New Roman" w:hAnsi="Times New Roman" w:cs="Times New Roman"/>
          <w:color w:val="auto"/>
          <w:sz w:val="28"/>
          <w:szCs w:val="28"/>
        </w:rPr>
        <w:t>пользования.</w:t>
      </w:r>
    </w:p>
    <w:p w:rsidR="001F233B" w:rsidRPr="00C61233" w:rsidRDefault="001F233B" w:rsidP="00262DB4">
      <w:pPr>
        <w:pStyle w:val="ad"/>
        <w:tabs>
          <w:tab w:val="left" w:pos="286"/>
          <w:tab w:val="left" w:pos="572"/>
        </w:tabs>
        <w:spacing w:line="240" w:lineRule="auto"/>
        <w:ind w:firstLine="708"/>
        <w:rPr>
          <w:rFonts w:ascii="Times New Roman" w:hAnsi="Times New Roman" w:cs="Times New Roman"/>
          <w:color w:val="auto"/>
          <w:sz w:val="28"/>
          <w:szCs w:val="28"/>
        </w:rPr>
      </w:pPr>
      <w:r w:rsidRPr="00C61233">
        <w:rPr>
          <w:rFonts w:ascii="Times New Roman" w:hAnsi="Times New Roman" w:cs="Times New Roman"/>
          <w:color w:val="auto"/>
          <w:sz w:val="28"/>
          <w:szCs w:val="28"/>
        </w:rPr>
        <w:t xml:space="preserve">Называние </w:t>
      </w:r>
      <w:r w:rsidRPr="00C61233">
        <w:rPr>
          <w:rFonts w:ascii="Times New Roman" w:hAnsi="Times New Roman" w:cs="Times New Roman"/>
          <w:color w:val="auto"/>
          <w:spacing w:val="2"/>
          <w:sz w:val="28"/>
          <w:szCs w:val="28"/>
        </w:rPr>
        <w:t xml:space="preserve">и выполнение основных технологических операций ручной </w:t>
      </w:r>
      <w:r w:rsidRPr="00C61233">
        <w:rPr>
          <w:rFonts w:ascii="Times New Roman" w:hAnsi="Times New Roman" w:cs="Times New Roman"/>
          <w:color w:val="auto"/>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w:t>
      </w:r>
      <w:r w:rsidRPr="00C61233">
        <w:rPr>
          <w:rFonts w:ascii="Times New Roman" w:hAnsi="Times New Roman" w:cs="Times New Roman"/>
          <w:color w:val="auto"/>
          <w:sz w:val="28"/>
          <w:szCs w:val="28"/>
        </w:rPr>
        <w:t>и</w:t>
      </w:r>
      <w:r w:rsidRPr="00C61233">
        <w:rPr>
          <w:rFonts w:ascii="Times New Roman" w:hAnsi="Times New Roman" w:cs="Times New Roman"/>
          <w:color w:val="auto"/>
          <w:sz w:val="28"/>
          <w:szCs w:val="28"/>
        </w:rPr>
        <w:t>цами, канцелярским ножом), формообразование деталей (сгибание, складывание и</w:t>
      </w:r>
      <w:r w:rsidRPr="00C61233">
        <w:rPr>
          <w:rFonts w:ascii="Cambria Math" w:hAnsi="Cambria Math" w:cs="Cambria Math"/>
          <w:color w:val="auto"/>
          <w:sz w:val="28"/>
          <w:szCs w:val="28"/>
        </w:rPr>
        <w:t> </w:t>
      </w:r>
      <w:r w:rsidRPr="00C61233">
        <w:rPr>
          <w:rFonts w:ascii="Times New Roman" w:hAnsi="Times New Roman" w:cs="Times New Roman"/>
          <w:color w:val="auto"/>
          <w:sz w:val="28"/>
          <w:szCs w:val="28"/>
        </w:rPr>
        <w:t xml:space="preserve">др.), сборка изделия (клеевое, </w:t>
      </w:r>
      <w:r w:rsidRPr="00C61233">
        <w:rPr>
          <w:rFonts w:ascii="Times New Roman" w:hAnsi="Times New Roman" w:cs="Times New Roman"/>
          <w:color w:val="auto"/>
          <w:spacing w:val="2"/>
          <w:sz w:val="28"/>
          <w:szCs w:val="28"/>
        </w:rPr>
        <w:t>ниточное, проволочное, винтовое и другие виды соедине</w:t>
      </w:r>
      <w:r w:rsidRPr="00C61233">
        <w:rPr>
          <w:rFonts w:ascii="Times New Roman" w:hAnsi="Times New Roman" w:cs="Times New Roman"/>
          <w:color w:val="auto"/>
          <w:sz w:val="28"/>
          <w:szCs w:val="28"/>
        </w:rPr>
        <w:t>ния), отделка изделия или его деталей (окрашивание, вышивка, аппликация и</w:t>
      </w:r>
      <w:r w:rsidRPr="00C61233">
        <w:rPr>
          <w:rFonts w:ascii="Cambria Math" w:hAnsi="Cambria Math" w:cs="Cambria Math"/>
          <w:color w:val="auto"/>
          <w:sz w:val="28"/>
          <w:szCs w:val="28"/>
        </w:rPr>
        <w:t> </w:t>
      </w:r>
      <w:r w:rsidRPr="00C61233">
        <w:rPr>
          <w:rFonts w:ascii="Times New Roman" w:hAnsi="Times New Roman" w:cs="Times New Roman"/>
          <w:color w:val="auto"/>
          <w:sz w:val="28"/>
          <w:szCs w:val="28"/>
        </w:rPr>
        <w:t xml:space="preserve">др.). </w:t>
      </w:r>
    </w:p>
    <w:p w:rsidR="001F233B" w:rsidRPr="00C6123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61233">
        <w:rPr>
          <w:rFonts w:ascii="Times New Roman" w:hAnsi="Times New Roman" w:cs="Times New Roman"/>
          <w:b/>
          <w:bCs/>
          <w:color w:val="auto"/>
          <w:sz w:val="28"/>
          <w:szCs w:val="28"/>
        </w:rPr>
        <w:t>Конструирование и моделирование</w:t>
      </w:r>
    </w:p>
    <w:p w:rsidR="001F233B" w:rsidRPr="00C61233" w:rsidRDefault="001F233B" w:rsidP="00C61233">
      <w:pPr>
        <w:pStyle w:val="ad"/>
        <w:tabs>
          <w:tab w:val="left" w:pos="286"/>
          <w:tab w:val="left" w:pos="572"/>
        </w:tabs>
        <w:spacing w:line="240" w:lineRule="auto"/>
        <w:ind w:firstLine="708"/>
        <w:rPr>
          <w:rFonts w:ascii="Times New Roman" w:hAnsi="Times New Roman" w:cs="Times New Roman"/>
          <w:color w:val="auto"/>
          <w:sz w:val="28"/>
          <w:szCs w:val="28"/>
        </w:rPr>
      </w:pPr>
      <w:r w:rsidRPr="00C61233">
        <w:rPr>
          <w:rFonts w:ascii="Times New Roman" w:hAnsi="Times New Roman" w:cs="Times New Roman"/>
          <w:color w:val="auto"/>
          <w:spacing w:val="2"/>
          <w:sz w:val="28"/>
          <w:szCs w:val="28"/>
        </w:rPr>
        <w:t xml:space="preserve">Общее представление о конструировании как создании конструкции каких­либо изделий (технических, бытовых, </w:t>
      </w:r>
      <w:r w:rsidRPr="00C61233">
        <w:rPr>
          <w:rFonts w:ascii="Times New Roman" w:hAnsi="Times New Roman" w:cs="Times New Roman"/>
          <w:color w:val="auto"/>
          <w:sz w:val="28"/>
          <w:szCs w:val="28"/>
        </w:rPr>
        <w:t>учебных и</w:t>
      </w:r>
      <w:r w:rsidRPr="00C61233">
        <w:rPr>
          <w:rFonts w:ascii="Cambria Math" w:hAnsi="Cambria Math" w:cs="Cambria Math"/>
          <w:color w:val="auto"/>
          <w:sz w:val="28"/>
          <w:szCs w:val="28"/>
        </w:rPr>
        <w:t> </w:t>
      </w:r>
      <w:r w:rsidRPr="00C61233">
        <w:rPr>
          <w:rFonts w:ascii="Times New Roman" w:hAnsi="Times New Roman" w:cs="Times New Roman"/>
          <w:color w:val="auto"/>
          <w:sz w:val="28"/>
          <w:szCs w:val="28"/>
        </w:rPr>
        <w:t>пр.). Изделие, деталь изделия (общее пре</w:t>
      </w:r>
      <w:r w:rsidRPr="00C61233">
        <w:rPr>
          <w:rFonts w:ascii="Times New Roman" w:hAnsi="Times New Roman" w:cs="Times New Roman"/>
          <w:color w:val="auto"/>
          <w:sz w:val="28"/>
          <w:szCs w:val="28"/>
        </w:rPr>
        <w:t>д</w:t>
      </w:r>
      <w:r w:rsidRPr="00C61233">
        <w:rPr>
          <w:rFonts w:ascii="Times New Roman" w:hAnsi="Times New Roman" w:cs="Times New Roman"/>
          <w:color w:val="auto"/>
          <w:sz w:val="28"/>
          <w:szCs w:val="28"/>
        </w:rPr>
        <w:t xml:space="preserve">ставление). </w:t>
      </w:r>
    </w:p>
    <w:p w:rsidR="001F233B" w:rsidRPr="00C6123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61233">
        <w:rPr>
          <w:rFonts w:ascii="Times New Roman" w:hAnsi="Times New Roman" w:cs="Times New Roman"/>
          <w:b/>
          <w:bCs/>
          <w:color w:val="auto"/>
          <w:sz w:val="28"/>
          <w:szCs w:val="28"/>
        </w:rPr>
        <w:t>Практика работы на компьютере</w:t>
      </w:r>
    </w:p>
    <w:p w:rsidR="001F233B" w:rsidRPr="00C61233" w:rsidRDefault="001F233B" w:rsidP="00C61233">
      <w:pPr>
        <w:pStyle w:val="ad"/>
        <w:tabs>
          <w:tab w:val="left" w:pos="286"/>
          <w:tab w:val="left" w:pos="572"/>
        </w:tabs>
        <w:spacing w:line="240" w:lineRule="auto"/>
        <w:ind w:firstLine="708"/>
        <w:rPr>
          <w:rFonts w:ascii="Times New Roman" w:hAnsi="Times New Roman" w:cs="Times New Roman"/>
          <w:iCs/>
          <w:color w:val="auto"/>
          <w:sz w:val="28"/>
          <w:szCs w:val="28"/>
        </w:rPr>
      </w:pPr>
      <w:r w:rsidRPr="00C61233">
        <w:rPr>
          <w:rFonts w:ascii="Times New Roman" w:hAnsi="Times New Roman" w:cs="Times New Roman"/>
          <w:color w:val="auto"/>
          <w:spacing w:val="2"/>
          <w:sz w:val="28"/>
          <w:szCs w:val="28"/>
        </w:rPr>
        <w:t>Назначение основных устройств компьютера для ввода, вывода, обработки и</w:t>
      </w:r>
      <w:r w:rsidRPr="00C61233">
        <w:rPr>
          <w:rFonts w:ascii="Times New Roman" w:hAnsi="Times New Roman" w:cs="Times New Roman"/>
          <w:color w:val="auto"/>
          <w:spacing w:val="2"/>
          <w:sz w:val="28"/>
          <w:szCs w:val="28"/>
        </w:rPr>
        <w:t>н</w:t>
      </w:r>
      <w:r w:rsidRPr="00C61233">
        <w:rPr>
          <w:rFonts w:ascii="Times New Roman" w:hAnsi="Times New Roman" w:cs="Times New Roman"/>
          <w:color w:val="auto"/>
          <w:spacing w:val="2"/>
          <w:sz w:val="28"/>
          <w:szCs w:val="28"/>
        </w:rPr>
        <w:t>формации. Включение и выключение компьютера и подключаемых к нему устройств. Клавиату</w:t>
      </w:r>
      <w:r w:rsidRPr="00C61233">
        <w:rPr>
          <w:rFonts w:ascii="Times New Roman" w:hAnsi="Times New Roman" w:cs="Times New Roman"/>
          <w:color w:val="auto"/>
          <w:sz w:val="28"/>
          <w:szCs w:val="28"/>
        </w:rPr>
        <w:t xml:space="preserve">ра, </w:t>
      </w:r>
      <w:r w:rsidRPr="00C61233">
        <w:rPr>
          <w:rFonts w:ascii="Times New Roman" w:hAnsi="Times New Roman" w:cs="Times New Roman"/>
          <w:iCs/>
          <w:color w:val="auto"/>
          <w:sz w:val="28"/>
          <w:szCs w:val="28"/>
        </w:rPr>
        <w:t>общее представление о правилах клавиатурного письма</w:t>
      </w:r>
      <w:r w:rsidRPr="00C61233">
        <w:rPr>
          <w:rFonts w:ascii="Times New Roman" w:hAnsi="Times New Roman" w:cs="Times New Roman"/>
          <w:color w:val="auto"/>
          <w:sz w:val="28"/>
          <w:szCs w:val="28"/>
        </w:rPr>
        <w:t>, пользование м</w:t>
      </w:r>
      <w:r w:rsidRPr="00C61233">
        <w:rPr>
          <w:rFonts w:ascii="Times New Roman" w:hAnsi="Times New Roman" w:cs="Times New Roman"/>
          <w:color w:val="auto"/>
          <w:sz w:val="28"/>
          <w:szCs w:val="28"/>
        </w:rPr>
        <w:t>ы</w:t>
      </w:r>
      <w:r w:rsidRPr="00C61233">
        <w:rPr>
          <w:rFonts w:ascii="Times New Roman" w:hAnsi="Times New Roman" w:cs="Times New Roman"/>
          <w:color w:val="auto"/>
          <w:sz w:val="28"/>
          <w:szCs w:val="28"/>
        </w:rPr>
        <w:t xml:space="preserve">шью, использование простейших средств текстового редактора. </w:t>
      </w:r>
    </w:p>
    <w:p w:rsidR="001F233B" w:rsidRPr="000B2D03" w:rsidRDefault="003E015B" w:rsidP="001F233B">
      <w:pPr>
        <w:pStyle w:val="41"/>
        <w:tabs>
          <w:tab w:val="left" w:pos="286"/>
          <w:tab w:val="left" w:pos="572"/>
        </w:tabs>
        <w:spacing w:before="0" w:after="0" w:line="240" w:lineRule="auto"/>
        <w:rPr>
          <w:rFonts w:ascii="Times New Roman" w:hAnsi="Times New Roman" w:cs="Times New Roman"/>
          <w:b/>
          <w:color w:val="auto"/>
          <w:sz w:val="28"/>
          <w:szCs w:val="28"/>
        </w:rPr>
      </w:pPr>
      <w:r w:rsidRPr="000B2D03">
        <w:rPr>
          <w:rFonts w:ascii="Times New Roman" w:hAnsi="Times New Roman" w:cs="Times New Roman"/>
          <w:b/>
          <w:color w:val="auto"/>
          <w:sz w:val="28"/>
          <w:szCs w:val="28"/>
        </w:rPr>
        <w:t>8</w:t>
      </w:r>
      <w:r w:rsidR="001F233B" w:rsidRPr="000B2D03">
        <w:rPr>
          <w:rFonts w:ascii="Times New Roman" w:hAnsi="Times New Roman" w:cs="Times New Roman"/>
          <w:b/>
          <w:color w:val="auto"/>
          <w:sz w:val="28"/>
          <w:szCs w:val="28"/>
        </w:rPr>
        <w:t xml:space="preserve">. Физическая культура </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CF5188">
        <w:rPr>
          <w:rFonts w:ascii="Times New Roman" w:hAnsi="Times New Roman" w:cs="Times New Roman"/>
          <w:b/>
          <w:bCs/>
          <w:i/>
          <w:iCs/>
          <w:color w:val="auto"/>
          <w:sz w:val="28"/>
          <w:szCs w:val="28"/>
        </w:rPr>
        <w:t>Знания по физической культуре</w:t>
      </w:r>
    </w:p>
    <w:p w:rsidR="007009AC" w:rsidRPr="00CF5188" w:rsidRDefault="001F233B" w:rsidP="001F233B">
      <w:pPr>
        <w:pStyle w:val="ad"/>
        <w:tabs>
          <w:tab w:val="left" w:pos="286"/>
          <w:tab w:val="left" w:pos="572"/>
        </w:tabs>
        <w:spacing w:line="240" w:lineRule="auto"/>
        <w:ind w:firstLine="708"/>
        <w:rPr>
          <w:rFonts w:ascii="Times New Roman" w:hAnsi="Times New Roman" w:cs="Times New Roman"/>
          <w:b/>
          <w:bCs/>
          <w:color w:val="auto"/>
          <w:sz w:val="28"/>
          <w:szCs w:val="28"/>
        </w:rPr>
      </w:pPr>
      <w:r w:rsidRPr="00CF5188">
        <w:rPr>
          <w:rFonts w:ascii="Times New Roman" w:hAnsi="Times New Roman" w:cs="Times New Roman"/>
          <w:b/>
          <w:bCs/>
          <w:color w:val="auto"/>
          <w:sz w:val="28"/>
          <w:szCs w:val="28"/>
        </w:rPr>
        <w:lastRenderedPageBreak/>
        <w:t xml:space="preserve">Физическая культура. </w:t>
      </w:r>
    </w:p>
    <w:p w:rsidR="001F233B" w:rsidRPr="007009AC" w:rsidRDefault="00A72035"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7009AC">
        <w:rPr>
          <w:rFonts w:ascii="Times New Roman" w:hAnsi="Times New Roman" w:cs="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w:t>
      </w:r>
      <w:r w:rsidRPr="007009AC">
        <w:rPr>
          <w:rFonts w:ascii="Times New Roman" w:hAnsi="Times New Roman" w:cs="Times New Roman"/>
          <w:sz w:val="28"/>
          <w:szCs w:val="28"/>
        </w:rPr>
        <w:t>а</w:t>
      </w:r>
      <w:r w:rsidRPr="007009AC">
        <w:rPr>
          <w:rFonts w:ascii="Times New Roman" w:hAnsi="Times New Roman" w:cs="Times New Roman"/>
          <w:sz w:val="28"/>
          <w:szCs w:val="28"/>
        </w:rPr>
        <w:t>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w:t>
      </w:r>
      <w:r w:rsidRPr="007009AC">
        <w:rPr>
          <w:rFonts w:ascii="Times New Roman" w:hAnsi="Times New Roman" w:cs="Times New Roman"/>
          <w:color w:val="auto"/>
          <w:sz w:val="28"/>
          <w:szCs w:val="28"/>
        </w:rPr>
        <w:t>низация мест занятий, подбор одежды, обуви и инвентаря.</w:t>
      </w:r>
      <w:r w:rsidRPr="007009AC">
        <w:rPr>
          <w:color w:val="auto"/>
        </w:rPr>
        <w:t xml:space="preserve"> </w:t>
      </w:r>
      <w:r w:rsidR="001F233B" w:rsidRPr="007009AC">
        <w:rPr>
          <w:rFonts w:ascii="Times New Roman" w:hAnsi="Times New Roman" w:cs="Times New Roman"/>
          <w:color w:val="auto"/>
          <w:sz w:val="28"/>
          <w:szCs w:val="28"/>
        </w:rPr>
        <w:t>Правила личной гигиены.</w:t>
      </w:r>
    </w:p>
    <w:p w:rsidR="007009AC" w:rsidRPr="00CF5188" w:rsidRDefault="001F233B" w:rsidP="001F233B">
      <w:pPr>
        <w:pStyle w:val="ad"/>
        <w:tabs>
          <w:tab w:val="left" w:pos="286"/>
          <w:tab w:val="left" w:pos="572"/>
        </w:tabs>
        <w:spacing w:line="240" w:lineRule="auto"/>
        <w:ind w:firstLine="708"/>
        <w:rPr>
          <w:rFonts w:ascii="Times New Roman" w:hAnsi="Times New Roman" w:cs="Times New Roman"/>
          <w:b/>
          <w:bCs/>
          <w:color w:val="auto"/>
          <w:spacing w:val="-4"/>
          <w:sz w:val="28"/>
          <w:szCs w:val="28"/>
        </w:rPr>
      </w:pPr>
      <w:r w:rsidRPr="00CF5188">
        <w:rPr>
          <w:rFonts w:ascii="Times New Roman" w:hAnsi="Times New Roman" w:cs="Times New Roman"/>
          <w:b/>
          <w:bCs/>
          <w:color w:val="auto"/>
          <w:spacing w:val="-4"/>
          <w:sz w:val="28"/>
          <w:szCs w:val="28"/>
        </w:rPr>
        <w:t xml:space="preserve">Физические упражнения. </w:t>
      </w:r>
    </w:p>
    <w:p w:rsidR="001F233B" w:rsidRPr="00416D2A" w:rsidRDefault="00A72035" w:rsidP="001F233B">
      <w:pPr>
        <w:pStyle w:val="ad"/>
        <w:tabs>
          <w:tab w:val="left" w:pos="286"/>
          <w:tab w:val="left" w:pos="572"/>
        </w:tabs>
        <w:spacing w:line="240" w:lineRule="auto"/>
        <w:ind w:firstLine="708"/>
        <w:rPr>
          <w:rFonts w:ascii="Times New Roman" w:hAnsi="Times New Roman" w:cs="Times New Roman"/>
          <w:color w:val="auto"/>
          <w:spacing w:val="-2"/>
          <w:sz w:val="28"/>
          <w:szCs w:val="28"/>
        </w:rPr>
      </w:pPr>
      <w:r w:rsidRPr="007009AC">
        <w:rPr>
          <w:rFonts w:ascii="Times New Roman" w:hAnsi="Times New Roman" w:cs="Times New Roman"/>
          <w:sz w:val="28"/>
          <w:szCs w:val="28"/>
        </w:rPr>
        <w:t>Физические упражнения, их влияние на физическое развитие и развитие физич</w:t>
      </w:r>
      <w:r w:rsidRPr="007009AC">
        <w:rPr>
          <w:rFonts w:ascii="Times New Roman" w:hAnsi="Times New Roman" w:cs="Times New Roman"/>
          <w:sz w:val="28"/>
          <w:szCs w:val="28"/>
        </w:rPr>
        <w:t>е</w:t>
      </w:r>
      <w:r w:rsidRPr="007009AC">
        <w:rPr>
          <w:rFonts w:ascii="Times New Roman" w:hAnsi="Times New Roman" w:cs="Times New Roman"/>
          <w:sz w:val="28"/>
          <w:szCs w:val="28"/>
        </w:rPr>
        <w:t>ских качеств. Физическая подготовка и ее связь с развитием основных физических к</w:t>
      </w:r>
      <w:r w:rsidRPr="007009AC">
        <w:rPr>
          <w:rFonts w:ascii="Times New Roman" w:hAnsi="Times New Roman" w:cs="Times New Roman"/>
          <w:sz w:val="28"/>
          <w:szCs w:val="28"/>
        </w:rPr>
        <w:t>а</w:t>
      </w:r>
      <w:r w:rsidRPr="007009AC">
        <w:rPr>
          <w:rFonts w:ascii="Times New Roman" w:hAnsi="Times New Roman" w:cs="Times New Roman"/>
          <w:sz w:val="28"/>
          <w:szCs w:val="28"/>
        </w:rPr>
        <w:t xml:space="preserve">честв. Характеристика основных физических качеств: силы, быстроты, выносливости, </w:t>
      </w:r>
      <w:r w:rsidRPr="00416D2A">
        <w:rPr>
          <w:rFonts w:ascii="Times New Roman" w:hAnsi="Times New Roman" w:cs="Times New Roman"/>
          <w:color w:val="auto"/>
          <w:sz w:val="28"/>
          <w:szCs w:val="28"/>
        </w:rPr>
        <w:t>гибкости и равновесия.</w:t>
      </w:r>
      <w:r w:rsidRPr="00416D2A">
        <w:rPr>
          <w:color w:val="auto"/>
        </w:rPr>
        <w:t xml:space="preserve"> </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CF5188">
        <w:rPr>
          <w:rFonts w:ascii="Times New Roman" w:hAnsi="Times New Roman" w:cs="Times New Roman"/>
          <w:b/>
          <w:bCs/>
          <w:i/>
          <w:iCs/>
          <w:color w:val="auto"/>
          <w:sz w:val="28"/>
          <w:szCs w:val="28"/>
        </w:rPr>
        <w:t>Способы физкультурной деятельности</w:t>
      </w:r>
    </w:p>
    <w:p w:rsidR="007009AC" w:rsidRPr="00CF5188" w:rsidRDefault="001F233B" w:rsidP="001F233B">
      <w:pPr>
        <w:pStyle w:val="ad"/>
        <w:tabs>
          <w:tab w:val="left" w:pos="286"/>
          <w:tab w:val="left" w:pos="572"/>
        </w:tabs>
        <w:spacing w:line="240" w:lineRule="auto"/>
        <w:ind w:firstLine="708"/>
        <w:rPr>
          <w:rFonts w:ascii="Times New Roman" w:hAnsi="Times New Roman" w:cs="Times New Roman"/>
          <w:b/>
          <w:bCs/>
          <w:color w:val="auto"/>
          <w:spacing w:val="2"/>
          <w:sz w:val="28"/>
          <w:szCs w:val="28"/>
        </w:rPr>
      </w:pPr>
      <w:r w:rsidRPr="00CF5188">
        <w:rPr>
          <w:rFonts w:ascii="Times New Roman" w:hAnsi="Times New Roman" w:cs="Times New Roman"/>
          <w:b/>
          <w:bCs/>
          <w:color w:val="auto"/>
          <w:spacing w:val="2"/>
          <w:sz w:val="28"/>
          <w:szCs w:val="28"/>
        </w:rPr>
        <w:t xml:space="preserve">Самостоятельные занятия. </w:t>
      </w:r>
    </w:p>
    <w:p w:rsidR="007009AC" w:rsidRPr="007009AC" w:rsidRDefault="00A72035" w:rsidP="001F233B">
      <w:pPr>
        <w:pStyle w:val="ad"/>
        <w:tabs>
          <w:tab w:val="left" w:pos="286"/>
          <w:tab w:val="left" w:pos="572"/>
        </w:tabs>
        <w:spacing w:line="240" w:lineRule="auto"/>
        <w:ind w:firstLine="708"/>
        <w:rPr>
          <w:rFonts w:ascii="Times New Roman" w:hAnsi="Times New Roman" w:cs="Times New Roman"/>
          <w:sz w:val="28"/>
          <w:szCs w:val="28"/>
        </w:rPr>
      </w:pPr>
      <w:r w:rsidRPr="007009AC">
        <w:rPr>
          <w:rFonts w:ascii="Times New Roman" w:hAnsi="Times New Roman" w:cs="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w:t>
      </w:r>
      <w:r w:rsidRPr="007009AC">
        <w:rPr>
          <w:rFonts w:ascii="Times New Roman" w:hAnsi="Times New Roman" w:cs="Times New Roman"/>
          <w:sz w:val="28"/>
          <w:szCs w:val="28"/>
        </w:rPr>
        <w:t>и</w:t>
      </w:r>
      <w:r w:rsidRPr="007009AC">
        <w:rPr>
          <w:rFonts w:ascii="Times New Roman" w:hAnsi="Times New Roman" w:cs="Times New Roman"/>
          <w:sz w:val="28"/>
          <w:szCs w:val="28"/>
        </w:rPr>
        <w:t xml:space="preserve">ческих качеств; проведение оздоровительных занятий в режиме дня (утренняя зарядка, физкультминутки). </w:t>
      </w:r>
      <w:r w:rsidR="007009AC" w:rsidRPr="007009AC">
        <w:rPr>
          <w:rFonts w:ascii="Times New Roman" w:hAnsi="Times New Roman" w:cs="Times New Roman"/>
          <w:sz w:val="28"/>
          <w:szCs w:val="28"/>
        </w:rPr>
        <w:t xml:space="preserve">Составление режима дня. </w:t>
      </w:r>
    </w:p>
    <w:p w:rsidR="007009AC" w:rsidRPr="00CF5188" w:rsidRDefault="001F233B" w:rsidP="001F233B">
      <w:pPr>
        <w:pStyle w:val="ad"/>
        <w:tabs>
          <w:tab w:val="left" w:pos="286"/>
          <w:tab w:val="left" w:pos="572"/>
        </w:tabs>
        <w:spacing w:line="240" w:lineRule="auto"/>
        <w:ind w:firstLine="708"/>
        <w:rPr>
          <w:rFonts w:ascii="Times New Roman" w:hAnsi="Times New Roman" w:cs="Times New Roman"/>
          <w:b/>
          <w:bCs/>
          <w:color w:val="auto"/>
          <w:sz w:val="28"/>
          <w:szCs w:val="28"/>
        </w:rPr>
      </w:pPr>
      <w:r w:rsidRPr="00CF5188">
        <w:rPr>
          <w:rFonts w:ascii="Times New Roman" w:hAnsi="Times New Roman" w:cs="Times New Roman"/>
          <w:b/>
          <w:bCs/>
          <w:color w:val="auto"/>
          <w:sz w:val="28"/>
          <w:szCs w:val="28"/>
        </w:rPr>
        <w:t xml:space="preserve">Самостоятельные игры и развлечения. </w:t>
      </w:r>
    </w:p>
    <w:p w:rsidR="001F233B" w:rsidRPr="000B2D0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F5188">
        <w:rPr>
          <w:rFonts w:ascii="Times New Roman" w:hAnsi="Times New Roman" w:cs="Times New Roman"/>
          <w:color w:val="auto"/>
          <w:sz w:val="28"/>
          <w:szCs w:val="28"/>
        </w:rPr>
        <w:t xml:space="preserve">Организация и проведение подвижных </w:t>
      </w:r>
      <w:r w:rsidRPr="000B2D03">
        <w:rPr>
          <w:rFonts w:ascii="Times New Roman" w:hAnsi="Times New Roman" w:cs="Times New Roman"/>
          <w:color w:val="auto"/>
          <w:sz w:val="28"/>
          <w:szCs w:val="28"/>
        </w:rPr>
        <w:t>игр (на спортивных площадках и в спорти</w:t>
      </w:r>
      <w:r w:rsidRPr="000B2D03">
        <w:rPr>
          <w:rFonts w:ascii="Times New Roman" w:hAnsi="Times New Roman" w:cs="Times New Roman"/>
          <w:color w:val="auto"/>
          <w:sz w:val="28"/>
          <w:szCs w:val="28"/>
        </w:rPr>
        <w:t>в</w:t>
      </w:r>
      <w:r w:rsidRPr="000B2D03">
        <w:rPr>
          <w:rFonts w:ascii="Times New Roman" w:hAnsi="Times New Roman" w:cs="Times New Roman"/>
          <w:color w:val="auto"/>
          <w:sz w:val="28"/>
          <w:szCs w:val="28"/>
        </w:rPr>
        <w:t>ных залах). Соблюдение правил игр.</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CF5188">
        <w:rPr>
          <w:rFonts w:ascii="Times New Roman" w:hAnsi="Times New Roman" w:cs="Times New Roman"/>
          <w:b/>
          <w:bCs/>
          <w:i/>
          <w:iCs/>
          <w:color w:val="auto"/>
          <w:sz w:val="28"/>
          <w:szCs w:val="28"/>
        </w:rPr>
        <w:t>Физическое совершенствование</w:t>
      </w:r>
    </w:p>
    <w:p w:rsidR="00CF5188" w:rsidRPr="00CF5188" w:rsidRDefault="001F233B" w:rsidP="001F233B">
      <w:pPr>
        <w:pStyle w:val="ad"/>
        <w:tabs>
          <w:tab w:val="left" w:pos="286"/>
          <w:tab w:val="left" w:pos="572"/>
        </w:tabs>
        <w:spacing w:line="240" w:lineRule="auto"/>
        <w:ind w:firstLine="708"/>
        <w:rPr>
          <w:rFonts w:ascii="Times New Roman" w:hAnsi="Times New Roman" w:cs="Times New Roman"/>
          <w:b/>
          <w:bCs/>
          <w:color w:val="auto"/>
          <w:sz w:val="28"/>
          <w:szCs w:val="28"/>
        </w:rPr>
      </w:pPr>
      <w:r w:rsidRPr="00CF5188">
        <w:rPr>
          <w:rFonts w:ascii="Times New Roman" w:hAnsi="Times New Roman" w:cs="Times New Roman"/>
          <w:b/>
          <w:bCs/>
          <w:color w:val="auto"/>
          <w:sz w:val="28"/>
          <w:szCs w:val="28"/>
        </w:rPr>
        <w:t xml:space="preserve">Физкультурно­оздоровительная деятельность. </w:t>
      </w:r>
    </w:p>
    <w:p w:rsidR="00CF5188" w:rsidRPr="00CF5188" w:rsidRDefault="00A72035"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F5188">
        <w:rPr>
          <w:rFonts w:ascii="Times New Roman" w:hAnsi="Times New Roman" w:cs="Times New Roman"/>
          <w:color w:val="auto"/>
          <w:sz w:val="28"/>
          <w:szCs w:val="28"/>
        </w:rPr>
        <w:t>Комплексы физических упражнений для утренней зарядки, физкультминуток, зан</w:t>
      </w:r>
      <w:r w:rsidRPr="00CF5188">
        <w:rPr>
          <w:rFonts w:ascii="Times New Roman" w:hAnsi="Times New Roman" w:cs="Times New Roman"/>
          <w:color w:val="auto"/>
          <w:sz w:val="28"/>
          <w:szCs w:val="28"/>
        </w:rPr>
        <w:t>я</w:t>
      </w:r>
      <w:r w:rsidRPr="00CF5188">
        <w:rPr>
          <w:rFonts w:ascii="Times New Roman" w:hAnsi="Times New Roman" w:cs="Times New Roman"/>
          <w:color w:val="auto"/>
          <w:sz w:val="28"/>
          <w:szCs w:val="28"/>
        </w:rPr>
        <w:t xml:space="preserve">тий по профилактике и коррекции нарушений осанки. </w:t>
      </w:r>
    </w:p>
    <w:p w:rsidR="00CF5188" w:rsidRPr="00CF5188" w:rsidRDefault="00A72035"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F5188">
        <w:rPr>
          <w:rFonts w:ascii="Times New Roman" w:hAnsi="Times New Roman" w:cs="Times New Roman"/>
          <w:color w:val="auto"/>
          <w:sz w:val="28"/>
          <w:szCs w:val="28"/>
        </w:rPr>
        <w:t xml:space="preserve">Комплексы упражнений на развитие физических качеств. </w:t>
      </w:r>
    </w:p>
    <w:p w:rsidR="001F233B" w:rsidRPr="00CF5188" w:rsidRDefault="00A72035" w:rsidP="00CF5188">
      <w:pPr>
        <w:pStyle w:val="ad"/>
        <w:tabs>
          <w:tab w:val="left" w:pos="286"/>
          <w:tab w:val="left" w:pos="572"/>
        </w:tabs>
        <w:spacing w:line="240" w:lineRule="auto"/>
        <w:ind w:firstLine="708"/>
        <w:rPr>
          <w:rFonts w:ascii="Times New Roman" w:hAnsi="Times New Roman" w:cs="Times New Roman"/>
          <w:color w:val="auto"/>
          <w:sz w:val="28"/>
          <w:szCs w:val="28"/>
        </w:rPr>
      </w:pPr>
      <w:r w:rsidRPr="00CF5188">
        <w:rPr>
          <w:rFonts w:ascii="Times New Roman" w:hAnsi="Times New Roman" w:cs="Times New Roman"/>
          <w:color w:val="auto"/>
          <w:sz w:val="28"/>
          <w:szCs w:val="28"/>
        </w:rPr>
        <w:t xml:space="preserve">Комплексы дыхательных упражнений. Гимнастика для глаз. </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b/>
          <w:bCs/>
          <w:color w:val="auto"/>
          <w:sz w:val="28"/>
          <w:szCs w:val="28"/>
        </w:rPr>
      </w:pPr>
      <w:r w:rsidRPr="00CF5188">
        <w:rPr>
          <w:rFonts w:ascii="Times New Roman" w:hAnsi="Times New Roman" w:cs="Times New Roman"/>
          <w:b/>
          <w:bCs/>
          <w:color w:val="auto"/>
          <w:sz w:val="28"/>
          <w:szCs w:val="28"/>
        </w:rPr>
        <w:t>Спортивно­оздоровительная деятельность.</w:t>
      </w:r>
    </w:p>
    <w:p w:rsidR="00A72035" w:rsidRPr="008F02E7" w:rsidRDefault="00A72035" w:rsidP="00CF5188">
      <w:pPr>
        <w:pStyle w:val="ad"/>
        <w:tabs>
          <w:tab w:val="left" w:pos="286"/>
          <w:tab w:val="left" w:pos="572"/>
        </w:tabs>
        <w:spacing w:line="240" w:lineRule="auto"/>
        <w:ind w:firstLine="708"/>
        <w:rPr>
          <w:rFonts w:ascii="Times New Roman" w:hAnsi="Times New Roman" w:cs="Times New Roman"/>
          <w:b/>
          <w:bCs/>
          <w:iCs/>
          <w:color w:val="auto"/>
          <w:spacing w:val="2"/>
          <w:sz w:val="28"/>
          <w:szCs w:val="28"/>
        </w:rPr>
      </w:pPr>
      <w:r w:rsidRPr="00CF5188">
        <w:rPr>
          <w:rFonts w:ascii="Times New Roman" w:hAnsi="Times New Roman" w:cs="Times New Roman"/>
          <w:sz w:val="28"/>
          <w:szCs w:val="28"/>
        </w:rPr>
        <w:t>Освоение жизненно важных навыков и умений, подвижных игр и двигательных действий из программных видов спорта, а также общеразвивающих упражнений с ра</w:t>
      </w:r>
      <w:r w:rsidRPr="00CF5188">
        <w:rPr>
          <w:rFonts w:ascii="Times New Roman" w:hAnsi="Times New Roman" w:cs="Times New Roman"/>
          <w:sz w:val="28"/>
          <w:szCs w:val="28"/>
        </w:rPr>
        <w:t>з</w:t>
      </w:r>
      <w:r w:rsidRPr="008F02E7">
        <w:rPr>
          <w:rFonts w:ascii="Times New Roman" w:hAnsi="Times New Roman" w:cs="Times New Roman"/>
          <w:color w:val="auto"/>
          <w:sz w:val="28"/>
          <w:szCs w:val="28"/>
        </w:rPr>
        <w:t>личной функциональной направленностью.</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b/>
          <w:bCs/>
          <w:iCs/>
          <w:color w:val="auto"/>
          <w:spacing w:val="2"/>
          <w:sz w:val="28"/>
          <w:szCs w:val="28"/>
        </w:rPr>
      </w:pPr>
      <w:r w:rsidRPr="00CF5188">
        <w:rPr>
          <w:rFonts w:ascii="Times New Roman" w:hAnsi="Times New Roman" w:cs="Times New Roman"/>
          <w:b/>
          <w:bCs/>
          <w:iCs/>
          <w:color w:val="auto"/>
          <w:spacing w:val="2"/>
          <w:sz w:val="28"/>
          <w:szCs w:val="28"/>
        </w:rPr>
        <w:t xml:space="preserve">Гимнастика. </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i/>
          <w:iCs/>
          <w:color w:val="auto"/>
          <w:sz w:val="28"/>
          <w:szCs w:val="28"/>
        </w:rPr>
      </w:pPr>
      <w:r w:rsidRPr="00CF5188">
        <w:rPr>
          <w:rFonts w:ascii="Times New Roman" w:hAnsi="Times New Roman" w:cs="Times New Roman"/>
          <w:i/>
          <w:iCs/>
          <w:color w:val="auto"/>
          <w:spacing w:val="2"/>
          <w:sz w:val="28"/>
          <w:szCs w:val="28"/>
        </w:rPr>
        <w:t xml:space="preserve">Организующие </w:t>
      </w:r>
      <w:r w:rsidRPr="00CF5188">
        <w:rPr>
          <w:rFonts w:ascii="Times New Roman" w:hAnsi="Times New Roman" w:cs="Times New Roman"/>
          <w:i/>
          <w:iCs/>
          <w:color w:val="auto"/>
          <w:sz w:val="28"/>
          <w:szCs w:val="28"/>
        </w:rPr>
        <w:t xml:space="preserve">команды и приёмы. </w:t>
      </w:r>
      <w:r w:rsidRPr="00CF5188">
        <w:rPr>
          <w:rFonts w:ascii="Times New Roman" w:hAnsi="Times New Roman" w:cs="Times New Roman"/>
          <w:iCs/>
          <w:color w:val="auto"/>
          <w:sz w:val="28"/>
          <w:szCs w:val="28"/>
        </w:rPr>
        <w:t>Простейшие виды построений.</w:t>
      </w:r>
      <w:r w:rsidRPr="00CF5188">
        <w:rPr>
          <w:rFonts w:ascii="Times New Roman" w:hAnsi="Times New Roman" w:cs="Times New Roman"/>
          <w:i/>
          <w:iCs/>
          <w:color w:val="auto"/>
          <w:sz w:val="28"/>
          <w:szCs w:val="28"/>
        </w:rPr>
        <w:t xml:space="preserve"> </w:t>
      </w:r>
      <w:r w:rsidRPr="00CF5188">
        <w:rPr>
          <w:rFonts w:ascii="Times New Roman" w:hAnsi="Times New Roman" w:cs="Times New Roman"/>
          <w:color w:val="auto"/>
          <w:sz w:val="28"/>
          <w:szCs w:val="28"/>
        </w:rPr>
        <w:t>Строевые де</w:t>
      </w:r>
      <w:r w:rsidRPr="00CF5188">
        <w:rPr>
          <w:rFonts w:ascii="Times New Roman" w:hAnsi="Times New Roman" w:cs="Times New Roman"/>
          <w:color w:val="auto"/>
          <w:sz w:val="28"/>
          <w:szCs w:val="28"/>
        </w:rPr>
        <w:t>й</w:t>
      </w:r>
      <w:r w:rsidRPr="00CF5188">
        <w:rPr>
          <w:rFonts w:ascii="Times New Roman" w:hAnsi="Times New Roman" w:cs="Times New Roman"/>
          <w:color w:val="auto"/>
          <w:sz w:val="28"/>
          <w:szCs w:val="28"/>
        </w:rPr>
        <w:t>ствия</w:t>
      </w:r>
      <w:r w:rsidRPr="003E015B">
        <w:rPr>
          <w:rFonts w:ascii="Times New Roman" w:hAnsi="Times New Roman" w:cs="Times New Roman"/>
          <w:color w:val="FF0000"/>
          <w:sz w:val="28"/>
          <w:szCs w:val="28"/>
        </w:rPr>
        <w:t xml:space="preserve"> </w:t>
      </w:r>
      <w:r w:rsidR="00CF5188" w:rsidRPr="000B2D03">
        <w:rPr>
          <w:rFonts w:ascii="Times New Roman" w:hAnsi="Times New Roman" w:cs="Times New Roman"/>
          <w:color w:val="auto"/>
          <w:sz w:val="28"/>
          <w:szCs w:val="28"/>
        </w:rPr>
        <w:t>(</w:t>
      </w:r>
      <w:r w:rsidRPr="000B2D03">
        <w:rPr>
          <w:rFonts w:ascii="Times New Roman" w:hAnsi="Times New Roman" w:cs="Times New Roman"/>
          <w:color w:val="auto"/>
          <w:sz w:val="28"/>
          <w:szCs w:val="28"/>
        </w:rPr>
        <w:t>в шеренге и колонне</w:t>
      </w:r>
      <w:r w:rsidR="00CF5188" w:rsidRPr="000B2D03">
        <w:rPr>
          <w:rFonts w:ascii="Times New Roman" w:hAnsi="Times New Roman" w:cs="Times New Roman"/>
          <w:color w:val="auto"/>
          <w:sz w:val="28"/>
          <w:szCs w:val="28"/>
        </w:rPr>
        <w:t>)</w:t>
      </w:r>
      <w:r w:rsidRPr="000B2D03">
        <w:rPr>
          <w:rFonts w:ascii="Times New Roman" w:hAnsi="Times New Roman" w:cs="Times New Roman"/>
          <w:color w:val="auto"/>
          <w:sz w:val="28"/>
          <w:szCs w:val="28"/>
        </w:rPr>
        <w:t>;</w:t>
      </w:r>
      <w:r w:rsidRPr="003E015B">
        <w:rPr>
          <w:rFonts w:ascii="Times New Roman" w:hAnsi="Times New Roman" w:cs="Times New Roman"/>
          <w:color w:val="FF0000"/>
          <w:sz w:val="28"/>
          <w:szCs w:val="28"/>
        </w:rPr>
        <w:t xml:space="preserve"> </w:t>
      </w:r>
      <w:r w:rsidRPr="00CF5188">
        <w:rPr>
          <w:rFonts w:ascii="Times New Roman" w:hAnsi="Times New Roman" w:cs="Times New Roman"/>
          <w:color w:val="auto"/>
          <w:sz w:val="28"/>
          <w:szCs w:val="28"/>
        </w:rPr>
        <w:t>выполнение простейших строевых команд с одновреме</w:t>
      </w:r>
      <w:r w:rsidRPr="00CF5188">
        <w:rPr>
          <w:rFonts w:ascii="Times New Roman" w:hAnsi="Times New Roman" w:cs="Times New Roman"/>
          <w:color w:val="auto"/>
          <w:sz w:val="28"/>
          <w:szCs w:val="28"/>
        </w:rPr>
        <w:t>н</w:t>
      </w:r>
      <w:r w:rsidRPr="00CF5188">
        <w:rPr>
          <w:rFonts w:ascii="Times New Roman" w:hAnsi="Times New Roman" w:cs="Times New Roman"/>
          <w:color w:val="auto"/>
          <w:sz w:val="28"/>
          <w:szCs w:val="28"/>
        </w:rPr>
        <w:t>ным показом учителя.</w:t>
      </w:r>
    </w:p>
    <w:p w:rsidR="001F233B" w:rsidRPr="00CF5188"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F5188">
        <w:rPr>
          <w:rFonts w:ascii="Times New Roman" w:hAnsi="Times New Roman" w:cs="Times New Roman"/>
          <w:i/>
          <w:color w:val="auto"/>
          <w:sz w:val="28"/>
          <w:szCs w:val="28"/>
        </w:rPr>
        <w:t xml:space="preserve">Упражнения </w:t>
      </w:r>
      <w:r w:rsidRPr="00CF5188">
        <w:rPr>
          <w:rFonts w:ascii="Times New Roman" w:hAnsi="Times New Roman" w:cs="Times New Roman"/>
          <w:color w:val="auto"/>
          <w:sz w:val="28"/>
          <w:szCs w:val="28"/>
        </w:rPr>
        <w:t>без предметов (для различных групп мышц) и с предметами (гимн</w:t>
      </w:r>
      <w:r w:rsidRPr="00CF5188">
        <w:rPr>
          <w:rFonts w:ascii="Times New Roman" w:hAnsi="Times New Roman" w:cs="Times New Roman"/>
          <w:color w:val="auto"/>
          <w:sz w:val="28"/>
          <w:szCs w:val="28"/>
        </w:rPr>
        <w:t>а</w:t>
      </w:r>
      <w:r w:rsidRPr="00CF5188">
        <w:rPr>
          <w:rFonts w:ascii="Times New Roman" w:hAnsi="Times New Roman" w:cs="Times New Roman"/>
          <w:color w:val="auto"/>
          <w:sz w:val="28"/>
          <w:szCs w:val="28"/>
        </w:rPr>
        <w:t>стические палки, ф</w:t>
      </w:r>
      <w:r w:rsidR="00CF5188">
        <w:rPr>
          <w:rFonts w:ascii="Times New Roman" w:hAnsi="Times New Roman" w:cs="Times New Roman"/>
          <w:color w:val="auto"/>
          <w:sz w:val="28"/>
          <w:szCs w:val="28"/>
        </w:rPr>
        <w:t xml:space="preserve">лажки, обручи, малые и большие </w:t>
      </w:r>
      <w:r w:rsidRPr="00CF5188">
        <w:rPr>
          <w:rFonts w:ascii="Times New Roman" w:hAnsi="Times New Roman" w:cs="Times New Roman"/>
          <w:color w:val="auto"/>
          <w:sz w:val="28"/>
          <w:szCs w:val="28"/>
        </w:rPr>
        <w:t>мячи).</w:t>
      </w:r>
    </w:p>
    <w:p w:rsidR="001F233B" w:rsidRPr="000B2D0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F5188">
        <w:rPr>
          <w:rFonts w:ascii="Times New Roman" w:hAnsi="Times New Roman" w:cs="Times New Roman"/>
          <w:i/>
          <w:iCs/>
          <w:color w:val="auto"/>
          <w:spacing w:val="2"/>
          <w:sz w:val="28"/>
          <w:szCs w:val="28"/>
        </w:rPr>
        <w:t xml:space="preserve">Гимнастические упражнения прикладного характера. </w:t>
      </w:r>
      <w:r w:rsidRPr="00CF5188">
        <w:rPr>
          <w:rFonts w:ascii="Times New Roman" w:hAnsi="Times New Roman" w:cs="Times New Roman"/>
          <w:iCs/>
          <w:color w:val="auto"/>
          <w:spacing w:val="2"/>
          <w:sz w:val="28"/>
          <w:szCs w:val="28"/>
        </w:rPr>
        <w:t xml:space="preserve">Ходьба, бег, метания. </w:t>
      </w:r>
      <w:r w:rsidRPr="00CF5188">
        <w:rPr>
          <w:rFonts w:ascii="Times New Roman" w:hAnsi="Times New Roman" w:cs="Times New Roman"/>
          <w:color w:val="auto"/>
          <w:spacing w:val="2"/>
          <w:sz w:val="28"/>
          <w:szCs w:val="28"/>
        </w:rPr>
        <w:t>Прыжки со скакалкой.</w:t>
      </w:r>
      <w:r w:rsidRPr="003E015B">
        <w:rPr>
          <w:rFonts w:ascii="Times New Roman" w:hAnsi="Times New Roman" w:cs="Times New Roman"/>
          <w:color w:val="FF0000"/>
          <w:spacing w:val="2"/>
          <w:sz w:val="28"/>
          <w:szCs w:val="28"/>
        </w:rPr>
        <w:t xml:space="preserve"> </w:t>
      </w:r>
      <w:r w:rsidRPr="000B2D03">
        <w:rPr>
          <w:rFonts w:ascii="Times New Roman" w:hAnsi="Times New Roman" w:cs="Times New Roman"/>
          <w:color w:val="auto"/>
          <w:spacing w:val="2"/>
          <w:sz w:val="28"/>
          <w:szCs w:val="28"/>
        </w:rPr>
        <w:t xml:space="preserve">Передвижение по гимнастической </w:t>
      </w:r>
      <w:r w:rsidRPr="000B2D03">
        <w:rPr>
          <w:rFonts w:ascii="Times New Roman" w:hAnsi="Times New Roman" w:cs="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72035" w:rsidRPr="000B2D03" w:rsidRDefault="001F233B" w:rsidP="00CF5188">
      <w:pPr>
        <w:pStyle w:val="ad"/>
        <w:tabs>
          <w:tab w:val="left" w:pos="286"/>
          <w:tab w:val="left" w:pos="572"/>
        </w:tabs>
        <w:spacing w:line="240" w:lineRule="auto"/>
        <w:ind w:firstLine="708"/>
        <w:rPr>
          <w:rFonts w:ascii="Times New Roman" w:hAnsi="Times New Roman" w:cs="Times New Roman"/>
          <w:color w:val="auto"/>
          <w:sz w:val="28"/>
          <w:szCs w:val="28"/>
        </w:rPr>
      </w:pPr>
      <w:r w:rsidRPr="00CF5188">
        <w:rPr>
          <w:rFonts w:ascii="Times New Roman" w:hAnsi="Times New Roman" w:cs="Times New Roman"/>
          <w:i/>
          <w:color w:val="auto"/>
          <w:sz w:val="28"/>
          <w:szCs w:val="28"/>
        </w:rPr>
        <w:t>Упражнения в поднимании и переноске грузов</w:t>
      </w:r>
      <w:r w:rsidRPr="00CF5188">
        <w:rPr>
          <w:rFonts w:ascii="Times New Roman" w:hAnsi="Times New Roman" w:cs="Times New Roman"/>
          <w:color w:val="auto"/>
          <w:sz w:val="28"/>
          <w:szCs w:val="28"/>
        </w:rPr>
        <w:t>: подход к предмету с нужной стор</w:t>
      </w:r>
      <w:r w:rsidRPr="00CF5188">
        <w:rPr>
          <w:rFonts w:ascii="Times New Roman" w:hAnsi="Times New Roman" w:cs="Times New Roman"/>
          <w:color w:val="auto"/>
          <w:sz w:val="28"/>
          <w:szCs w:val="28"/>
        </w:rPr>
        <w:t>о</w:t>
      </w:r>
      <w:r w:rsidRPr="00CF5188">
        <w:rPr>
          <w:rFonts w:ascii="Times New Roman" w:hAnsi="Times New Roman" w:cs="Times New Roman"/>
          <w:color w:val="auto"/>
          <w:sz w:val="28"/>
          <w:szCs w:val="28"/>
        </w:rPr>
        <w:t xml:space="preserve">ны, правильный захват его для переноски, умение нести, точно и мягко опускать предмет (предметы: мячи, гимнастические палки, обручи, </w:t>
      </w:r>
      <w:r w:rsidRPr="00416D2A">
        <w:rPr>
          <w:rFonts w:ascii="Times New Roman" w:hAnsi="Times New Roman" w:cs="Times New Roman"/>
          <w:color w:val="auto"/>
          <w:sz w:val="28"/>
          <w:szCs w:val="28"/>
        </w:rPr>
        <w:t>скамейки, маты,</w:t>
      </w:r>
      <w:r w:rsidRPr="003E015B">
        <w:rPr>
          <w:rFonts w:ascii="Times New Roman" w:hAnsi="Times New Roman" w:cs="Times New Roman"/>
          <w:color w:val="FF0000"/>
          <w:sz w:val="28"/>
          <w:szCs w:val="28"/>
        </w:rPr>
        <w:t xml:space="preserve"> </w:t>
      </w:r>
      <w:r w:rsidRPr="000B2D03">
        <w:rPr>
          <w:rFonts w:ascii="Times New Roman" w:hAnsi="Times New Roman" w:cs="Times New Roman"/>
          <w:color w:val="auto"/>
          <w:sz w:val="28"/>
          <w:szCs w:val="28"/>
        </w:rPr>
        <w:t>гимнастический «к</w:t>
      </w:r>
      <w:r w:rsidRPr="000B2D03">
        <w:rPr>
          <w:rFonts w:ascii="Times New Roman" w:hAnsi="Times New Roman" w:cs="Times New Roman"/>
          <w:color w:val="auto"/>
          <w:sz w:val="28"/>
          <w:szCs w:val="28"/>
        </w:rPr>
        <w:t>о</w:t>
      </w:r>
      <w:r w:rsidRPr="000B2D03">
        <w:rPr>
          <w:rFonts w:ascii="Times New Roman" w:hAnsi="Times New Roman" w:cs="Times New Roman"/>
          <w:color w:val="auto"/>
          <w:sz w:val="28"/>
          <w:szCs w:val="28"/>
        </w:rPr>
        <w:t>зел», «конь» и т.д.).</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b/>
          <w:bCs/>
          <w:iCs/>
          <w:color w:val="auto"/>
          <w:sz w:val="28"/>
          <w:szCs w:val="28"/>
        </w:rPr>
      </w:pPr>
      <w:r w:rsidRPr="00CF5188">
        <w:rPr>
          <w:rFonts w:ascii="Times New Roman" w:hAnsi="Times New Roman" w:cs="Times New Roman"/>
          <w:b/>
          <w:bCs/>
          <w:iCs/>
          <w:color w:val="auto"/>
          <w:sz w:val="28"/>
          <w:szCs w:val="28"/>
        </w:rPr>
        <w:t xml:space="preserve">Лёгкая атлетика. </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i/>
          <w:iCs/>
          <w:color w:val="auto"/>
          <w:sz w:val="28"/>
          <w:szCs w:val="28"/>
        </w:rPr>
      </w:pPr>
      <w:r w:rsidRPr="000B2D03">
        <w:rPr>
          <w:rFonts w:ascii="Times New Roman" w:hAnsi="Times New Roman" w:cs="Times New Roman"/>
          <w:i/>
          <w:iCs/>
          <w:color w:val="auto"/>
          <w:sz w:val="28"/>
          <w:szCs w:val="28"/>
        </w:rPr>
        <w:lastRenderedPageBreak/>
        <w:t xml:space="preserve">Ходьба: </w:t>
      </w:r>
      <w:r w:rsidRPr="000B2D03">
        <w:rPr>
          <w:rFonts w:ascii="Times New Roman" w:hAnsi="Times New Roman" w:cs="Times New Roman"/>
          <w:iCs/>
          <w:color w:val="auto"/>
          <w:sz w:val="28"/>
          <w:szCs w:val="28"/>
        </w:rPr>
        <w:t>парами, по кругу парами; в умеренном темпе в колонне по одному в обход зала за учителем. Ходьба</w:t>
      </w:r>
      <w:r w:rsidRPr="00CF5188">
        <w:rPr>
          <w:rFonts w:ascii="Times New Roman" w:hAnsi="Times New Roman" w:cs="Times New Roman"/>
          <w:iCs/>
          <w:color w:val="auto"/>
          <w:sz w:val="28"/>
          <w:szCs w:val="28"/>
        </w:rPr>
        <w:t xml:space="preserve"> с сохранением правильной осанки. Ходьба в чередовании с б</w:t>
      </w:r>
      <w:r w:rsidRPr="00CF5188">
        <w:rPr>
          <w:rFonts w:ascii="Times New Roman" w:hAnsi="Times New Roman" w:cs="Times New Roman"/>
          <w:iCs/>
          <w:color w:val="auto"/>
          <w:sz w:val="28"/>
          <w:szCs w:val="28"/>
        </w:rPr>
        <w:t>е</w:t>
      </w:r>
      <w:r w:rsidRPr="00CF5188">
        <w:rPr>
          <w:rFonts w:ascii="Times New Roman" w:hAnsi="Times New Roman" w:cs="Times New Roman"/>
          <w:iCs/>
          <w:color w:val="auto"/>
          <w:sz w:val="28"/>
          <w:szCs w:val="28"/>
        </w:rPr>
        <w:t>гом.</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F5188">
        <w:rPr>
          <w:rFonts w:ascii="Times New Roman" w:hAnsi="Times New Roman" w:cs="Times New Roman"/>
          <w:i/>
          <w:iCs/>
          <w:color w:val="auto"/>
          <w:sz w:val="28"/>
          <w:szCs w:val="28"/>
        </w:rPr>
        <w:t xml:space="preserve">Беговые упражнения: </w:t>
      </w:r>
      <w:r w:rsidRPr="00CF5188">
        <w:rPr>
          <w:rFonts w:ascii="Times New Roman" w:hAnsi="Times New Roman" w:cs="Times New Roman"/>
          <w:color w:val="auto"/>
          <w:sz w:val="28"/>
          <w:szCs w:val="28"/>
        </w:rPr>
        <w:t>с высоким подниманием бедра, с изменением направления движения, из разных исходных положений; челночный бег; высокий старт с последу</w:t>
      </w:r>
      <w:r w:rsidRPr="00CF5188">
        <w:rPr>
          <w:rFonts w:ascii="Times New Roman" w:hAnsi="Times New Roman" w:cs="Times New Roman"/>
          <w:color w:val="auto"/>
          <w:sz w:val="28"/>
          <w:szCs w:val="28"/>
        </w:rPr>
        <w:t>ю</w:t>
      </w:r>
      <w:r w:rsidRPr="00CF5188">
        <w:rPr>
          <w:rFonts w:ascii="Times New Roman" w:hAnsi="Times New Roman" w:cs="Times New Roman"/>
          <w:color w:val="auto"/>
          <w:sz w:val="28"/>
          <w:szCs w:val="28"/>
        </w:rPr>
        <w:t>щим ускорением.</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F5188">
        <w:rPr>
          <w:rFonts w:ascii="Times New Roman" w:hAnsi="Times New Roman" w:cs="Times New Roman"/>
          <w:i/>
          <w:iCs/>
          <w:color w:val="auto"/>
          <w:sz w:val="28"/>
          <w:szCs w:val="28"/>
        </w:rPr>
        <w:t xml:space="preserve">Прыжковые упражнения: </w:t>
      </w:r>
      <w:r w:rsidRPr="00CF5188">
        <w:rPr>
          <w:rFonts w:ascii="Times New Roman" w:hAnsi="Times New Roman" w:cs="Times New Roman"/>
          <w:color w:val="auto"/>
          <w:sz w:val="28"/>
          <w:szCs w:val="28"/>
        </w:rPr>
        <w:t>на одной ноге и двух ногах на месте и с продвижением; в длину и высоту; спрыгивание и запрыгивание.</w:t>
      </w:r>
    </w:p>
    <w:p w:rsidR="00A72035" w:rsidRPr="00CF5188" w:rsidRDefault="001F233B" w:rsidP="00A72035">
      <w:pPr>
        <w:pStyle w:val="ad"/>
        <w:tabs>
          <w:tab w:val="left" w:pos="286"/>
          <w:tab w:val="left" w:pos="572"/>
        </w:tabs>
        <w:spacing w:line="240" w:lineRule="auto"/>
        <w:ind w:firstLine="708"/>
        <w:rPr>
          <w:rFonts w:ascii="Times New Roman" w:hAnsi="Times New Roman" w:cs="Times New Roman"/>
          <w:color w:val="auto"/>
          <w:sz w:val="28"/>
          <w:szCs w:val="28"/>
        </w:rPr>
      </w:pPr>
      <w:r w:rsidRPr="00CF5188">
        <w:rPr>
          <w:rFonts w:ascii="Times New Roman" w:hAnsi="Times New Roman" w:cs="Times New Roman"/>
          <w:i/>
          <w:iCs/>
          <w:color w:val="auto"/>
          <w:sz w:val="28"/>
          <w:szCs w:val="28"/>
        </w:rPr>
        <w:t xml:space="preserve">Броски: </w:t>
      </w:r>
      <w:r w:rsidR="00CF5188" w:rsidRPr="00CF5188">
        <w:rPr>
          <w:rFonts w:ascii="Times New Roman" w:hAnsi="Times New Roman" w:cs="Times New Roman"/>
          <w:color w:val="auto"/>
          <w:sz w:val="28"/>
          <w:szCs w:val="28"/>
        </w:rPr>
        <w:t xml:space="preserve">большого мяча (1 </w:t>
      </w:r>
      <w:r w:rsidRPr="00CF5188">
        <w:rPr>
          <w:rFonts w:ascii="Times New Roman" w:hAnsi="Times New Roman" w:cs="Times New Roman"/>
          <w:color w:val="auto"/>
          <w:sz w:val="28"/>
          <w:szCs w:val="28"/>
        </w:rPr>
        <w:t>кг) на дальность разными способами.</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CF5188">
        <w:rPr>
          <w:rFonts w:ascii="Times New Roman" w:hAnsi="Times New Roman" w:cs="Times New Roman"/>
          <w:i/>
          <w:iCs/>
          <w:color w:val="auto"/>
          <w:sz w:val="28"/>
          <w:szCs w:val="28"/>
        </w:rPr>
        <w:t xml:space="preserve">Метание: </w:t>
      </w:r>
      <w:r w:rsidRPr="00CF5188">
        <w:rPr>
          <w:rFonts w:ascii="Times New Roman" w:hAnsi="Times New Roman" w:cs="Times New Roman"/>
          <w:color w:val="auto"/>
          <w:sz w:val="28"/>
          <w:szCs w:val="28"/>
        </w:rPr>
        <w:t>малого мяча в вертикальную и горизонтальную цель и на дальность.</w:t>
      </w:r>
    </w:p>
    <w:p w:rsidR="001F233B" w:rsidRPr="00CF5188" w:rsidRDefault="001F233B" w:rsidP="001F233B">
      <w:pPr>
        <w:pStyle w:val="ad"/>
        <w:tabs>
          <w:tab w:val="left" w:pos="286"/>
          <w:tab w:val="left" w:pos="572"/>
        </w:tabs>
        <w:spacing w:line="240" w:lineRule="auto"/>
        <w:ind w:firstLine="708"/>
        <w:rPr>
          <w:rFonts w:ascii="Times New Roman" w:hAnsi="Times New Roman" w:cs="Times New Roman"/>
          <w:b/>
          <w:bCs/>
          <w:i/>
          <w:iCs/>
          <w:color w:val="auto"/>
          <w:sz w:val="28"/>
          <w:szCs w:val="28"/>
        </w:rPr>
      </w:pPr>
      <w:r w:rsidRPr="00CF5188">
        <w:rPr>
          <w:rFonts w:ascii="Times New Roman" w:hAnsi="Times New Roman" w:cs="Times New Roman"/>
          <w:b/>
          <w:i/>
          <w:color w:val="auto"/>
          <w:sz w:val="28"/>
          <w:szCs w:val="28"/>
        </w:rPr>
        <w:t xml:space="preserve">Подвижные игры и </w:t>
      </w:r>
      <w:r w:rsidRPr="00CF5188">
        <w:rPr>
          <w:rStyle w:val="c12"/>
          <w:rFonts w:ascii="Times New Roman" w:hAnsi="Times New Roman"/>
          <w:b/>
          <w:i/>
          <w:color w:val="auto"/>
          <w:sz w:val="28"/>
          <w:szCs w:val="28"/>
        </w:rPr>
        <w:t>элементы спортивных игр</w:t>
      </w:r>
    </w:p>
    <w:p w:rsidR="007009AC" w:rsidRPr="00CF5188" w:rsidRDefault="001F233B" w:rsidP="00CF5188">
      <w:pPr>
        <w:pStyle w:val="ad"/>
        <w:tabs>
          <w:tab w:val="left" w:pos="286"/>
          <w:tab w:val="left" w:pos="572"/>
        </w:tabs>
        <w:spacing w:line="240" w:lineRule="auto"/>
        <w:ind w:firstLine="708"/>
        <w:rPr>
          <w:rFonts w:ascii="Times New Roman" w:hAnsi="Times New Roman" w:cs="Times New Roman"/>
          <w:color w:val="auto"/>
          <w:sz w:val="28"/>
          <w:szCs w:val="28"/>
        </w:rPr>
      </w:pPr>
      <w:r w:rsidRPr="00CF5188">
        <w:rPr>
          <w:rFonts w:ascii="Times New Roman" w:hAnsi="Times New Roman" w:cs="Times New Roman"/>
          <w:i/>
          <w:iCs/>
          <w:color w:val="auto"/>
          <w:sz w:val="28"/>
          <w:szCs w:val="28"/>
        </w:rPr>
        <w:t xml:space="preserve">На материале гимнастики: </w:t>
      </w:r>
      <w:r w:rsidRPr="00CF5188">
        <w:rPr>
          <w:rFonts w:ascii="Times New Roman" w:hAnsi="Times New Roman" w:cs="Times New Roman"/>
          <w:color w:val="auto"/>
          <w:sz w:val="28"/>
          <w:szCs w:val="28"/>
        </w:rPr>
        <w:t>игровые задания с исполь</w:t>
      </w:r>
      <w:r w:rsidRPr="00CF5188">
        <w:rPr>
          <w:rFonts w:ascii="Times New Roman" w:hAnsi="Times New Roman" w:cs="Times New Roman"/>
          <w:color w:val="auto"/>
          <w:spacing w:val="2"/>
          <w:sz w:val="28"/>
          <w:szCs w:val="28"/>
        </w:rPr>
        <w:t>зованием строевых упра</w:t>
      </w:r>
      <w:r w:rsidRPr="00CF5188">
        <w:rPr>
          <w:rFonts w:ascii="Times New Roman" w:hAnsi="Times New Roman" w:cs="Times New Roman"/>
          <w:color w:val="auto"/>
          <w:spacing w:val="2"/>
          <w:sz w:val="28"/>
          <w:szCs w:val="28"/>
        </w:rPr>
        <w:t>ж</w:t>
      </w:r>
      <w:r w:rsidRPr="00CF5188">
        <w:rPr>
          <w:rFonts w:ascii="Times New Roman" w:hAnsi="Times New Roman" w:cs="Times New Roman"/>
          <w:color w:val="auto"/>
          <w:spacing w:val="2"/>
          <w:sz w:val="28"/>
          <w:szCs w:val="28"/>
        </w:rPr>
        <w:t xml:space="preserve">нений, упражнений на внимание, </w:t>
      </w:r>
      <w:r w:rsidRPr="00CF5188">
        <w:rPr>
          <w:rFonts w:ascii="Times New Roman" w:hAnsi="Times New Roman" w:cs="Times New Roman"/>
          <w:color w:val="auto"/>
          <w:sz w:val="28"/>
          <w:szCs w:val="28"/>
        </w:rPr>
        <w:t>силу, ловкость и координацию.</w:t>
      </w:r>
      <w:r w:rsidR="00CF5188" w:rsidRPr="00CF5188">
        <w:rPr>
          <w:rFonts w:ascii="Times New Roman" w:hAnsi="Times New Roman" w:cs="Times New Roman"/>
          <w:color w:val="auto"/>
          <w:sz w:val="28"/>
          <w:szCs w:val="28"/>
        </w:rPr>
        <w:t xml:space="preserve"> </w:t>
      </w:r>
      <w:r w:rsidR="007009AC" w:rsidRPr="00CF5188">
        <w:rPr>
          <w:color w:val="auto"/>
        </w:rPr>
        <w:t>Прыжки через скакалку.</w:t>
      </w:r>
    </w:p>
    <w:p w:rsidR="001F233B" w:rsidRPr="008F02E7"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8F02E7">
        <w:rPr>
          <w:rFonts w:ascii="Times New Roman" w:hAnsi="Times New Roman" w:cs="Times New Roman"/>
          <w:i/>
          <w:iCs/>
          <w:color w:val="auto"/>
          <w:sz w:val="28"/>
          <w:szCs w:val="28"/>
        </w:rPr>
        <w:t xml:space="preserve">На материале лёгкой атлетики: </w:t>
      </w:r>
      <w:r w:rsidRPr="008F02E7">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1F233B" w:rsidRPr="00416D2A" w:rsidRDefault="001F233B" w:rsidP="001F233B">
      <w:pPr>
        <w:pStyle w:val="ad"/>
        <w:tabs>
          <w:tab w:val="left" w:pos="286"/>
          <w:tab w:val="left" w:pos="572"/>
        </w:tabs>
        <w:spacing w:line="240" w:lineRule="auto"/>
        <w:ind w:firstLine="708"/>
        <w:rPr>
          <w:rFonts w:ascii="Times New Roman" w:hAnsi="Times New Roman" w:cs="Times New Roman"/>
          <w:i/>
          <w:iCs/>
          <w:color w:val="auto"/>
          <w:sz w:val="28"/>
          <w:szCs w:val="28"/>
        </w:rPr>
      </w:pPr>
      <w:r w:rsidRPr="00416D2A">
        <w:rPr>
          <w:rFonts w:ascii="Times New Roman" w:hAnsi="Times New Roman" w:cs="Times New Roman"/>
          <w:i/>
          <w:iCs/>
          <w:color w:val="auto"/>
          <w:sz w:val="28"/>
          <w:szCs w:val="28"/>
        </w:rPr>
        <w:t>На материале спортивных игр:</w:t>
      </w:r>
    </w:p>
    <w:p w:rsidR="001F233B" w:rsidRPr="003E015B" w:rsidRDefault="001F233B" w:rsidP="001F233B">
      <w:pPr>
        <w:pStyle w:val="ad"/>
        <w:tabs>
          <w:tab w:val="left" w:pos="286"/>
          <w:tab w:val="left" w:pos="572"/>
        </w:tabs>
        <w:spacing w:line="240" w:lineRule="auto"/>
        <w:ind w:firstLine="708"/>
        <w:rPr>
          <w:rFonts w:ascii="Times New Roman" w:hAnsi="Times New Roman" w:cs="Times New Roman"/>
          <w:i/>
          <w:iCs/>
          <w:color w:val="FF0000"/>
          <w:sz w:val="28"/>
          <w:szCs w:val="28"/>
        </w:rPr>
      </w:pPr>
      <w:r w:rsidRPr="00416D2A">
        <w:rPr>
          <w:rFonts w:ascii="Times New Roman" w:hAnsi="Times New Roman" w:cs="Times New Roman"/>
          <w:i/>
          <w:iCs/>
          <w:color w:val="auto"/>
          <w:sz w:val="28"/>
          <w:szCs w:val="28"/>
        </w:rPr>
        <w:t xml:space="preserve">Футбол: </w:t>
      </w:r>
      <w:r w:rsidRPr="00416D2A">
        <w:rPr>
          <w:rFonts w:ascii="Times New Roman" w:hAnsi="Times New Roman" w:cs="Times New Roman"/>
          <w:color w:val="auto"/>
          <w:sz w:val="28"/>
          <w:szCs w:val="28"/>
        </w:rPr>
        <w:t xml:space="preserve">удар по </w:t>
      </w:r>
      <w:r w:rsidRPr="000B2D03">
        <w:rPr>
          <w:rFonts w:ascii="Times New Roman" w:hAnsi="Times New Roman" w:cs="Times New Roman"/>
          <w:color w:val="auto"/>
          <w:sz w:val="28"/>
          <w:szCs w:val="28"/>
        </w:rPr>
        <w:t>неподвижному и катящемуся мячу; оста</w:t>
      </w:r>
      <w:r w:rsidRPr="000B2D03">
        <w:rPr>
          <w:rFonts w:ascii="Times New Roman" w:hAnsi="Times New Roman" w:cs="Times New Roman"/>
          <w:color w:val="auto"/>
          <w:spacing w:val="2"/>
          <w:sz w:val="28"/>
          <w:szCs w:val="28"/>
        </w:rPr>
        <w:t>новка мяча; ведение мяча;</w:t>
      </w:r>
      <w:r w:rsidRPr="003E015B">
        <w:rPr>
          <w:rFonts w:ascii="Times New Roman" w:hAnsi="Times New Roman" w:cs="Times New Roman"/>
          <w:color w:val="FF0000"/>
          <w:spacing w:val="2"/>
          <w:sz w:val="28"/>
          <w:szCs w:val="28"/>
        </w:rPr>
        <w:t xml:space="preserve"> </w:t>
      </w:r>
      <w:r w:rsidRPr="00416D2A">
        <w:rPr>
          <w:rFonts w:ascii="Times New Roman" w:hAnsi="Times New Roman" w:cs="Times New Roman"/>
          <w:color w:val="auto"/>
          <w:spacing w:val="2"/>
          <w:sz w:val="28"/>
          <w:szCs w:val="28"/>
        </w:rPr>
        <w:t xml:space="preserve">подвижные игры на материале </w:t>
      </w:r>
      <w:r w:rsidRPr="00416D2A">
        <w:rPr>
          <w:rFonts w:ascii="Times New Roman" w:hAnsi="Times New Roman" w:cs="Times New Roman"/>
          <w:color w:val="auto"/>
          <w:sz w:val="28"/>
          <w:szCs w:val="28"/>
        </w:rPr>
        <w:t>футбола.</w:t>
      </w:r>
    </w:p>
    <w:p w:rsidR="001F233B" w:rsidRPr="008F02E7"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8F02E7">
        <w:rPr>
          <w:rFonts w:ascii="Times New Roman" w:hAnsi="Times New Roman" w:cs="Times New Roman"/>
          <w:i/>
          <w:iCs/>
          <w:color w:val="auto"/>
          <w:sz w:val="28"/>
          <w:szCs w:val="28"/>
        </w:rPr>
        <w:t xml:space="preserve">Баскетбол: </w:t>
      </w:r>
      <w:r w:rsidRPr="008F02E7">
        <w:rPr>
          <w:rFonts w:ascii="Times New Roman" w:hAnsi="Times New Roman" w:cs="Times New Roman"/>
          <w:iCs/>
          <w:color w:val="auto"/>
          <w:sz w:val="28"/>
          <w:szCs w:val="28"/>
        </w:rPr>
        <w:t>с</w:t>
      </w:r>
      <w:r w:rsidRPr="008F02E7">
        <w:rPr>
          <w:rStyle w:val="c12"/>
          <w:rFonts w:ascii="Times New Roman" w:hAnsi="Times New Roman"/>
          <w:color w:val="auto"/>
          <w:sz w:val="28"/>
          <w:szCs w:val="28"/>
        </w:rPr>
        <w:t>тойка баскетболиста;</w:t>
      </w:r>
      <w:r w:rsidRPr="008F02E7">
        <w:rPr>
          <w:rFonts w:ascii="Times New Roman" w:hAnsi="Times New Roman" w:cs="Times New Roman"/>
          <w:color w:val="auto"/>
          <w:sz w:val="28"/>
          <w:szCs w:val="28"/>
        </w:rPr>
        <w:t xml:space="preserve"> специальные передвижения без мяча; х</w:t>
      </w:r>
      <w:r w:rsidRPr="008F02E7">
        <w:rPr>
          <w:rStyle w:val="c12"/>
          <w:rFonts w:ascii="Times New Roman" w:hAnsi="Times New Roman"/>
          <w:color w:val="auto"/>
          <w:sz w:val="28"/>
          <w:szCs w:val="28"/>
        </w:rPr>
        <w:t>ват мяча;</w:t>
      </w:r>
      <w:r w:rsidRPr="008F02E7">
        <w:rPr>
          <w:rFonts w:ascii="Times New Roman" w:hAnsi="Times New Roman" w:cs="Times New Roman"/>
          <w:color w:val="auto"/>
          <w:sz w:val="28"/>
          <w:szCs w:val="28"/>
        </w:rPr>
        <w:t xml:space="preserve"> в</w:t>
      </w:r>
      <w:r w:rsidRPr="008F02E7">
        <w:rPr>
          <w:rStyle w:val="c12"/>
          <w:rFonts w:ascii="Times New Roman" w:hAnsi="Times New Roman"/>
          <w:color w:val="auto"/>
          <w:sz w:val="28"/>
          <w:szCs w:val="28"/>
        </w:rPr>
        <w:t>едение мяча на месте</w:t>
      </w:r>
      <w:r w:rsidRPr="008F02E7">
        <w:rPr>
          <w:rFonts w:ascii="Times New Roman" w:hAnsi="Times New Roman" w:cs="Times New Roman"/>
          <w:color w:val="auto"/>
          <w:sz w:val="28"/>
          <w:szCs w:val="28"/>
        </w:rPr>
        <w:t>; б</w:t>
      </w:r>
      <w:r w:rsidRPr="008F02E7">
        <w:rPr>
          <w:rStyle w:val="c12"/>
          <w:rFonts w:ascii="Times New Roman" w:hAnsi="Times New Roman"/>
          <w:color w:val="auto"/>
          <w:sz w:val="28"/>
          <w:szCs w:val="28"/>
        </w:rPr>
        <w:t>роски мяча с места двумя руками снизу из-под кольца</w:t>
      </w:r>
      <w:r w:rsidRPr="008F02E7">
        <w:rPr>
          <w:rFonts w:ascii="Times New Roman" w:hAnsi="Times New Roman" w:cs="Times New Roman"/>
          <w:color w:val="auto"/>
          <w:sz w:val="28"/>
          <w:szCs w:val="28"/>
        </w:rPr>
        <w:t>; п</w:t>
      </w:r>
      <w:r w:rsidRPr="008F02E7">
        <w:rPr>
          <w:rStyle w:val="c12"/>
          <w:rFonts w:ascii="Times New Roman" w:hAnsi="Times New Roman"/>
          <w:color w:val="auto"/>
          <w:sz w:val="28"/>
          <w:szCs w:val="28"/>
        </w:rPr>
        <w:t>ередача и ловля мяча на месте двумя руками от груди в паре с учителем;</w:t>
      </w:r>
      <w:r w:rsidRPr="008F02E7">
        <w:rPr>
          <w:rFonts w:ascii="Times New Roman" w:hAnsi="Times New Roman" w:cs="Times New Roman"/>
          <w:color w:val="auto"/>
          <w:sz w:val="28"/>
          <w:szCs w:val="28"/>
        </w:rPr>
        <w:t xml:space="preserve"> подвижные игры на м</w:t>
      </w:r>
      <w:r w:rsidRPr="008F02E7">
        <w:rPr>
          <w:rFonts w:ascii="Times New Roman" w:hAnsi="Times New Roman" w:cs="Times New Roman"/>
          <w:color w:val="auto"/>
          <w:sz w:val="28"/>
          <w:szCs w:val="28"/>
        </w:rPr>
        <w:t>а</w:t>
      </w:r>
      <w:r w:rsidRPr="008F02E7">
        <w:rPr>
          <w:rFonts w:ascii="Times New Roman" w:hAnsi="Times New Roman" w:cs="Times New Roman"/>
          <w:color w:val="auto"/>
          <w:sz w:val="28"/>
          <w:szCs w:val="28"/>
        </w:rPr>
        <w:t>териале баскетбола.</w:t>
      </w:r>
    </w:p>
    <w:p w:rsidR="001F233B" w:rsidRPr="000B2D03" w:rsidRDefault="001F233B" w:rsidP="000B2D03">
      <w:pPr>
        <w:pStyle w:val="c11"/>
        <w:tabs>
          <w:tab w:val="left" w:pos="286"/>
          <w:tab w:val="left" w:pos="572"/>
        </w:tabs>
        <w:spacing w:before="0" w:beforeAutospacing="0" w:after="0" w:afterAutospacing="0"/>
        <w:ind w:firstLine="709"/>
        <w:jc w:val="both"/>
        <w:rPr>
          <w:sz w:val="28"/>
          <w:szCs w:val="28"/>
        </w:rPr>
      </w:pPr>
      <w:r w:rsidRPr="000B2D03">
        <w:rPr>
          <w:rStyle w:val="c12"/>
          <w:i/>
          <w:sz w:val="28"/>
          <w:szCs w:val="28"/>
        </w:rPr>
        <w:t>Пионербол</w:t>
      </w:r>
      <w:r w:rsidRPr="000B2D03">
        <w:rPr>
          <w:rStyle w:val="c12"/>
          <w:sz w:val="28"/>
          <w:szCs w:val="28"/>
        </w:rPr>
        <w:t>: броски и ловля мяча в парах через сетку двумя руками снизу и сверху; нижняя подача мяча (одной рукой снизу).</w:t>
      </w:r>
    </w:p>
    <w:p w:rsidR="001F233B" w:rsidRPr="00416D2A" w:rsidRDefault="001F233B" w:rsidP="000B2D03">
      <w:pPr>
        <w:pStyle w:val="ad"/>
        <w:tabs>
          <w:tab w:val="left" w:pos="286"/>
          <w:tab w:val="left" w:pos="572"/>
        </w:tabs>
        <w:spacing w:line="240" w:lineRule="auto"/>
        <w:ind w:firstLine="708"/>
        <w:rPr>
          <w:rFonts w:ascii="Times New Roman" w:hAnsi="Times New Roman" w:cs="Times New Roman"/>
          <w:color w:val="auto"/>
          <w:sz w:val="28"/>
          <w:szCs w:val="28"/>
        </w:rPr>
      </w:pPr>
      <w:r w:rsidRPr="000B2D03">
        <w:rPr>
          <w:rFonts w:ascii="Times New Roman" w:hAnsi="Times New Roman" w:cs="Times New Roman"/>
          <w:i/>
          <w:iCs/>
          <w:color w:val="auto"/>
          <w:sz w:val="28"/>
          <w:szCs w:val="28"/>
        </w:rPr>
        <w:t xml:space="preserve">Волейбол: </w:t>
      </w:r>
      <w:r w:rsidRPr="000B2D03">
        <w:rPr>
          <w:rFonts w:ascii="Times New Roman" w:hAnsi="Times New Roman" w:cs="Times New Roman"/>
          <w:color w:val="auto"/>
          <w:sz w:val="28"/>
          <w:szCs w:val="28"/>
        </w:rPr>
        <w:t>подбрасывание мяча; подача мяча; приём и передача мяча;</w:t>
      </w:r>
      <w:r w:rsidRPr="00416D2A">
        <w:rPr>
          <w:rFonts w:ascii="Times New Roman" w:hAnsi="Times New Roman" w:cs="Times New Roman"/>
          <w:color w:val="FF0000"/>
          <w:sz w:val="28"/>
          <w:szCs w:val="28"/>
        </w:rPr>
        <w:t xml:space="preserve"> </w:t>
      </w:r>
      <w:r w:rsidRPr="00416D2A">
        <w:rPr>
          <w:rFonts w:ascii="Times New Roman" w:hAnsi="Times New Roman" w:cs="Times New Roman"/>
          <w:color w:val="auto"/>
          <w:sz w:val="28"/>
          <w:szCs w:val="28"/>
        </w:rPr>
        <w:t xml:space="preserve">подвижные игры на материале волейбола. </w:t>
      </w:r>
    </w:p>
    <w:p w:rsidR="001F233B" w:rsidRPr="00416D2A"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416D2A">
        <w:rPr>
          <w:rFonts w:ascii="Times New Roman" w:hAnsi="Times New Roman" w:cs="Times New Roman"/>
          <w:i/>
          <w:color w:val="auto"/>
          <w:sz w:val="28"/>
          <w:szCs w:val="28"/>
        </w:rPr>
        <w:t>Подвижные игры разных народов</w:t>
      </w:r>
      <w:r w:rsidRPr="00416D2A">
        <w:rPr>
          <w:rFonts w:ascii="Times New Roman" w:hAnsi="Times New Roman" w:cs="Times New Roman"/>
          <w:color w:val="auto"/>
          <w:sz w:val="28"/>
          <w:szCs w:val="28"/>
        </w:rPr>
        <w:t>.</w:t>
      </w:r>
    </w:p>
    <w:p w:rsidR="001F233B" w:rsidRPr="00F53A4F" w:rsidRDefault="001F233B" w:rsidP="001F233B">
      <w:pPr>
        <w:pStyle w:val="c11"/>
        <w:tabs>
          <w:tab w:val="left" w:pos="286"/>
          <w:tab w:val="left" w:pos="572"/>
        </w:tabs>
        <w:spacing w:before="0" w:beforeAutospacing="0" w:after="0" w:afterAutospacing="0"/>
        <w:ind w:firstLine="709"/>
        <w:jc w:val="both"/>
        <w:rPr>
          <w:rStyle w:val="c12"/>
          <w:sz w:val="28"/>
          <w:szCs w:val="28"/>
        </w:rPr>
      </w:pPr>
      <w:r w:rsidRPr="00F53A4F">
        <w:rPr>
          <w:rStyle w:val="c12"/>
          <w:i/>
          <w:sz w:val="28"/>
          <w:szCs w:val="28"/>
        </w:rPr>
        <w:t>Коррекционно-развивающие игры</w:t>
      </w:r>
      <w:r w:rsidRPr="00F53A4F">
        <w:rPr>
          <w:rStyle w:val="c12"/>
          <w:sz w:val="28"/>
          <w:szCs w:val="28"/>
        </w:rPr>
        <w:t>: «Порядок и беспорядок», «Узнай, где звонили», «Собери урожай».</w:t>
      </w:r>
    </w:p>
    <w:p w:rsidR="001F233B" w:rsidRPr="003E015B" w:rsidRDefault="001F233B" w:rsidP="00F53A4F">
      <w:pPr>
        <w:pStyle w:val="c11"/>
        <w:tabs>
          <w:tab w:val="left" w:pos="286"/>
          <w:tab w:val="left" w:pos="572"/>
        </w:tabs>
        <w:spacing w:before="0" w:beforeAutospacing="0" w:after="0" w:afterAutospacing="0"/>
        <w:ind w:firstLine="709"/>
        <w:jc w:val="both"/>
        <w:rPr>
          <w:color w:val="FF0000"/>
          <w:sz w:val="28"/>
          <w:szCs w:val="28"/>
        </w:rPr>
      </w:pPr>
      <w:r w:rsidRPr="00F53A4F">
        <w:rPr>
          <w:rStyle w:val="c12"/>
          <w:i/>
          <w:sz w:val="28"/>
          <w:szCs w:val="28"/>
        </w:rPr>
        <w:t>Игры с бегом и прыжками</w:t>
      </w:r>
      <w:r w:rsidRPr="000B2D03">
        <w:rPr>
          <w:rStyle w:val="c12"/>
          <w:sz w:val="28"/>
          <w:szCs w:val="28"/>
        </w:rPr>
        <w:t>: «Сорви шишку», «У медведя во бору», «Подбеги к св</w:t>
      </w:r>
      <w:r w:rsidRPr="000B2D03">
        <w:rPr>
          <w:rStyle w:val="c12"/>
          <w:sz w:val="28"/>
          <w:szCs w:val="28"/>
        </w:rPr>
        <w:t>о</w:t>
      </w:r>
      <w:r w:rsidRPr="000B2D03">
        <w:rPr>
          <w:rStyle w:val="c12"/>
          <w:sz w:val="28"/>
          <w:szCs w:val="28"/>
        </w:rPr>
        <w:t>ему предмету», «День и ночь», «Кот и мыши», «Пятнашки»; «Прыжки по кочкам».</w:t>
      </w:r>
      <w:r w:rsidR="00F53A4F" w:rsidRPr="000B2D03">
        <w:t xml:space="preserve"> </w:t>
      </w:r>
      <w:r w:rsidR="00F53A4F" w:rsidRPr="000B2D03">
        <w:rPr>
          <w:sz w:val="28"/>
          <w:szCs w:val="28"/>
        </w:rPr>
        <w:t>«Два</w:t>
      </w:r>
      <w:r w:rsidR="00F53A4F" w:rsidRPr="00F53A4F">
        <w:rPr>
          <w:sz w:val="28"/>
          <w:szCs w:val="28"/>
        </w:rPr>
        <w:t xml:space="preserve"> мороза»,  «Гуси-лебеди», «Смена сторон», «Вызов номеров», «К своим флажкам», «Пр</w:t>
      </w:r>
      <w:r w:rsidR="00F53A4F" w:rsidRPr="00F53A4F">
        <w:rPr>
          <w:sz w:val="28"/>
          <w:szCs w:val="28"/>
        </w:rPr>
        <w:t>ы</w:t>
      </w:r>
      <w:r w:rsidR="00F53A4F" w:rsidRPr="00F53A4F">
        <w:rPr>
          <w:sz w:val="28"/>
          <w:szCs w:val="28"/>
        </w:rPr>
        <w:t>гающие воробушки», «Зайцы в огороде», «Лисы и куры», «Точный расчет», «Третий лишний», «Веревочка». «Море волнуется», «Караси и щука», «Невод», «День и ночь»</w:t>
      </w:r>
      <w:r w:rsidR="00F53A4F">
        <w:rPr>
          <w:sz w:val="28"/>
          <w:szCs w:val="28"/>
        </w:rPr>
        <w:t>.</w:t>
      </w:r>
    </w:p>
    <w:p w:rsidR="001F233B" w:rsidRPr="00F53A4F" w:rsidRDefault="001F233B" w:rsidP="001F233B">
      <w:pPr>
        <w:pStyle w:val="c11"/>
        <w:tabs>
          <w:tab w:val="left" w:pos="286"/>
          <w:tab w:val="left" w:pos="572"/>
        </w:tabs>
        <w:spacing w:before="0" w:beforeAutospacing="0" w:after="0" w:afterAutospacing="0"/>
        <w:ind w:firstLine="709"/>
        <w:jc w:val="both"/>
        <w:rPr>
          <w:rStyle w:val="c12"/>
          <w:color w:val="FF0000"/>
          <w:sz w:val="28"/>
          <w:szCs w:val="28"/>
        </w:rPr>
      </w:pPr>
      <w:r w:rsidRPr="00F53A4F">
        <w:rPr>
          <w:rStyle w:val="c12"/>
          <w:i/>
          <w:sz w:val="28"/>
          <w:szCs w:val="28"/>
        </w:rPr>
        <w:t xml:space="preserve">Игры с </w:t>
      </w:r>
      <w:r w:rsidRPr="000B2D03">
        <w:rPr>
          <w:rStyle w:val="c12"/>
          <w:i/>
          <w:sz w:val="28"/>
          <w:szCs w:val="28"/>
        </w:rPr>
        <w:t>мячом</w:t>
      </w:r>
      <w:r w:rsidRPr="000B2D03">
        <w:rPr>
          <w:rStyle w:val="c12"/>
          <w:sz w:val="28"/>
          <w:szCs w:val="28"/>
        </w:rPr>
        <w:t>: «Метание мячей и мешочков»; «Кого назвали – тот и ловит», «Мяч по кругу», «Не урони мяч».</w:t>
      </w:r>
      <w:r w:rsidR="00F53A4F" w:rsidRPr="000B2D03">
        <w:t xml:space="preserve"> </w:t>
      </w:r>
      <w:r w:rsidR="00F53A4F" w:rsidRPr="000B2D03">
        <w:rPr>
          <w:sz w:val="28"/>
          <w:szCs w:val="28"/>
        </w:rPr>
        <w:t>«Охотники</w:t>
      </w:r>
      <w:r w:rsidR="00F53A4F" w:rsidRPr="00F53A4F">
        <w:rPr>
          <w:sz w:val="28"/>
          <w:szCs w:val="28"/>
        </w:rPr>
        <w:t xml:space="preserve"> и утки», «Мяч капитану», «Передал, садись», «Вызов номеров», «Круговая эстафета»</w:t>
      </w:r>
    </w:p>
    <w:p w:rsidR="001F233B" w:rsidRPr="008F02E7" w:rsidRDefault="001F233B" w:rsidP="001F233B">
      <w:pPr>
        <w:pStyle w:val="ad"/>
        <w:tabs>
          <w:tab w:val="left" w:pos="286"/>
          <w:tab w:val="left" w:pos="572"/>
        </w:tabs>
        <w:spacing w:line="240" w:lineRule="auto"/>
        <w:ind w:firstLine="708"/>
        <w:rPr>
          <w:rStyle w:val="c12"/>
          <w:rFonts w:ascii="Times New Roman" w:hAnsi="Times New Roman"/>
          <w:b/>
          <w:i/>
          <w:color w:val="auto"/>
          <w:sz w:val="28"/>
          <w:szCs w:val="28"/>
        </w:rPr>
      </w:pPr>
      <w:r w:rsidRPr="008F02E7">
        <w:rPr>
          <w:rStyle w:val="c12"/>
          <w:rFonts w:ascii="Times New Roman" w:hAnsi="Times New Roman"/>
          <w:b/>
          <w:i/>
          <w:color w:val="auto"/>
          <w:sz w:val="28"/>
          <w:szCs w:val="28"/>
        </w:rPr>
        <w:t>Адаптивная физическая реабилитация</w:t>
      </w:r>
    </w:p>
    <w:p w:rsidR="001F233B" w:rsidRPr="008F02E7" w:rsidRDefault="001F233B" w:rsidP="001F233B">
      <w:pPr>
        <w:pStyle w:val="ad"/>
        <w:tabs>
          <w:tab w:val="left" w:pos="286"/>
          <w:tab w:val="left" w:pos="572"/>
        </w:tabs>
        <w:spacing w:line="240" w:lineRule="auto"/>
        <w:ind w:firstLine="708"/>
        <w:rPr>
          <w:rStyle w:val="c12"/>
          <w:rFonts w:ascii="Times New Roman" w:hAnsi="Times New Roman"/>
          <w:b/>
          <w:i/>
          <w:color w:val="auto"/>
          <w:sz w:val="28"/>
          <w:szCs w:val="28"/>
        </w:rPr>
      </w:pPr>
      <w:r w:rsidRPr="008F02E7">
        <w:rPr>
          <w:rStyle w:val="c12"/>
          <w:rFonts w:ascii="Times New Roman" w:hAnsi="Times New Roman"/>
          <w:b/>
          <w:i/>
          <w:color w:val="auto"/>
          <w:sz w:val="28"/>
          <w:szCs w:val="28"/>
        </w:rPr>
        <w:t>Общеразвивающие упражнения</w:t>
      </w:r>
    </w:p>
    <w:p w:rsidR="007009AC" w:rsidRPr="008F02E7" w:rsidRDefault="007009AC" w:rsidP="001F233B">
      <w:pPr>
        <w:pStyle w:val="ad"/>
        <w:tabs>
          <w:tab w:val="left" w:pos="286"/>
          <w:tab w:val="left" w:pos="572"/>
        </w:tabs>
        <w:spacing w:line="240" w:lineRule="auto"/>
        <w:ind w:firstLine="708"/>
        <w:rPr>
          <w:rFonts w:ascii="Times New Roman" w:hAnsi="Times New Roman" w:cs="Times New Roman"/>
          <w:b/>
          <w:bCs/>
          <w:i/>
          <w:iCs/>
          <w:color w:val="FF0000"/>
          <w:sz w:val="28"/>
          <w:szCs w:val="28"/>
        </w:rPr>
      </w:pPr>
      <w:r w:rsidRPr="008F02E7">
        <w:rPr>
          <w:rFonts w:ascii="Times New Roman" w:hAnsi="Times New Roman" w:cs="Times New Roman"/>
          <w:sz w:val="28"/>
          <w:szCs w:val="28"/>
        </w:rPr>
        <w:t>Комплексы упражнений для развития основных физических качеств.</w:t>
      </w:r>
    </w:p>
    <w:p w:rsidR="001F233B" w:rsidRPr="0000440E" w:rsidRDefault="001F233B" w:rsidP="001F233B">
      <w:pPr>
        <w:pStyle w:val="ad"/>
        <w:tabs>
          <w:tab w:val="left" w:pos="286"/>
          <w:tab w:val="left" w:pos="572"/>
        </w:tabs>
        <w:spacing w:line="240" w:lineRule="auto"/>
        <w:ind w:firstLine="708"/>
        <w:rPr>
          <w:rFonts w:ascii="Times New Roman" w:hAnsi="Times New Roman" w:cs="Times New Roman"/>
          <w:b/>
          <w:bCs/>
          <w:color w:val="auto"/>
          <w:sz w:val="28"/>
          <w:szCs w:val="28"/>
        </w:rPr>
      </w:pPr>
      <w:r w:rsidRPr="0000440E">
        <w:rPr>
          <w:rFonts w:ascii="Times New Roman" w:hAnsi="Times New Roman" w:cs="Times New Roman"/>
          <w:b/>
          <w:bCs/>
          <w:color w:val="auto"/>
          <w:sz w:val="28"/>
          <w:szCs w:val="28"/>
        </w:rPr>
        <w:t xml:space="preserve">На материале гимнастики </w:t>
      </w:r>
    </w:p>
    <w:p w:rsidR="001F233B" w:rsidRPr="008F02E7"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8F02E7">
        <w:rPr>
          <w:rFonts w:ascii="Times New Roman" w:hAnsi="Times New Roman" w:cs="Times New Roman"/>
          <w:i/>
          <w:iCs/>
          <w:color w:val="auto"/>
          <w:spacing w:val="2"/>
          <w:sz w:val="28"/>
          <w:szCs w:val="28"/>
        </w:rPr>
        <w:t xml:space="preserve">Развитие гибкости: </w:t>
      </w:r>
      <w:r w:rsidRPr="008F02E7">
        <w:rPr>
          <w:rFonts w:ascii="Times New Roman" w:hAnsi="Times New Roman" w:cs="Times New Roman"/>
          <w:color w:val="auto"/>
          <w:spacing w:val="2"/>
          <w:sz w:val="28"/>
          <w:szCs w:val="28"/>
        </w:rPr>
        <w:t xml:space="preserve">широкие стойки на ногах; ходьба </w:t>
      </w:r>
      <w:r w:rsidRPr="008F02E7">
        <w:rPr>
          <w:rFonts w:ascii="Times New Roman" w:hAnsi="Times New Roman" w:cs="Times New Roman"/>
          <w:color w:val="auto"/>
          <w:sz w:val="28"/>
          <w:szCs w:val="28"/>
        </w:rPr>
        <w:t>широким шагом, выпадами, в приседе, с махом ногой; наклоны; выпады и полушпагаты на месте; «выкруты» с ги</w:t>
      </w:r>
      <w:r w:rsidRPr="008F02E7">
        <w:rPr>
          <w:rFonts w:ascii="Times New Roman" w:hAnsi="Times New Roman" w:cs="Times New Roman"/>
          <w:color w:val="auto"/>
          <w:sz w:val="28"/>
          <w:szCs w:val="28"/>
        </w:rPr>
        <w:t>м</w:t>
      </w:r>
      <w:r w:rsidRPr="008F02E7">
        <w:rPr>
          <w:rFonts w:ascii="Times New Roman" w:hAnsi="Times New Roman" w:cs="Times New Roman"/>
          <w:color w:val="auto"/>
          <w:sz w:val="28"/>
          <w:szCs w:val="28"/>
        </w:rPr>
        <w:t>настической палкой, скакалкой; махи правой и левой ногой, стоя у гимнастической сте</w:t>
      </w:r>
      <w:r w:rsidRPr="008F02E7">
        <w:rPr>
          <w:rFonts w:ascii="Times New Roman" w:hAnsi="Times New Roman" w:cs="Times New Roman"/>
          <w:color w:val="auto"/>
          <w:sz w:val="28"/>
          <w:szCs w:val="28"/>
        </w:rPr>
        <w:t>н</w:t>
      </w:r>
      <w:r w:rsidRPr="008F02E7">
        <w:rPr>
          <w:rFonts w:ascii="Times New Roman" w:hAnsi="Times New Roman" w:cs="Times New Roman"/>
          <w:color w:val="auto"/>
          <w:sz w:val="28"/>
          <w:szCs w:val="28"/>
        </w:rPr>
        <w:t xml:space="preserve">ки и при передвижениях; </w:t>
      </w:r>
      <w:r w:rsidRPr="008F02E7">
        <w:rPr>
          <w:rFonts w:ascii="Times New Roman" w:hAnsi="Times New Roman" w:cs="Times New Roman"/>
          <w:color w:val="auto"/>
          <w:spacing w:val="2"/>
          <w:sz w:val="28"/>
          <w:szCs w:val="28"/>
        </w:rPr>
        <w:t xml:space="preserve">индивидуальные </w:t>
      </w:r>
      <w:r w:rsidRPr="008F02E7">
        <w:rPr>
          <w:rFonts w:ascii="Times New Roman" w:hAnsi="Times New Roman" w:cs="Times New Roman"/>
          <w:color w:val="auto"/>
          <w:sz w:val="28"/>
          <w:szCs w:val="28"/>
        </w:rPr>
        <w:t>комплексы по развитию гибкости.</w:t>
      </w:r>
    </w:p>
    <w:p w:rsidR="001F233B" w:rsidRPr="008F02E7"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8F02E7">
        <w:rPr>
          <w:rFonts w:ascii="Times New Roman" w:hAnsi="Times New Roman" w:cs="Times New Roman"/>
          <w:i/>
          <w:iCs/>
          <w:color w:val="auto"/>
          <w:sz w:val="28"/>
          <w:szCs w:val="28"/>
        </w:rPr>
        <w:t xml:space="preserve">Развитие координации: </w:t>
      </w:r>
      <w:r w:rsidRPr="008F02E7">
        <w:rPr>
          <w:rFonts w:ascii="Times New Roman" w:hAnsi="Times New Roman" w:cs="Times New Roman"/>
          <w:color w:val="auto"/>
          <w:sz w:val="28"/>
          <w:szCs w:val="28"/>
        </w:rPr>
        <w:t>преодоление простых препятствий;</w:t>
      </w:r>
      <w:r w:rsidRPr="003E015B">
        <w:rPr>
          <w:rFonts w:ascii="Times New Roman" w:hAnsi="Times New Roman" w:cs="Times New Roman"/>
          <w:color w:val="FF0000"/>
          <w:sz w:val="28"/>
          <w:szCs w:val="28"/>
        </w:rPr>
        <w:t xml:space="preserve"> </w:t>
      </w:r>
      <w:r w:rsidRPr="000B2D03">
        <w:rPr>
          <w:rFonts w:ascii="Times New Roman" w:hAnsi="Times New Roman" w:cs="Times New Roman"/>
          <w:color w:val="auto"/>
          <w:sz w:val="28"/>
          <w:szCs w:val="28"/>
        </w:rPr>
        <w:t>ходьба по гим</w:t>
      </w:r>
      <w:r w:rsidRPr="000B2D03">
        <w:rPr>
          <w:rFonts w:ascii="Times New Roman" w:hAnsi="Times New Roman" w:cs="Times New Roman"/>
          <w:color w:val="auto"/>
          <w:spacing w:val="2"/>
          <w:sz w:val="28"/>
          <w:szCs w:val="28"/>
        </w:rPr>
        <w:t>настич</w:t>
      </w:r>
      <w:r w:rsidRPr="000B2D03">
        <w:rPr>
          <w:rFonts w:ascii="Times New Roman" w:hAnsi="Times New Roman" w:cs="Times New Roman"/>
          <w:color w:val="auto"/>
          <w:spacing w:val="2"/>
          <w:sz w:val="28"/>
          <w:szCs w:val="28"/>
        </w:rPr>
        <w:t>е</w:t>
      </w:r>
      <w:r w:rsidRPr="000B2D03">
        <w:rPr>
          <w:rFonts w:ascii="Times New Roman" w:hAnsi="Times New Roman" w:cs="Times New Roman"/>
          <w:color w:val="auto"/>
          <w:spacing w:val="2"/>
          <w:sz w:val="28"/>
          <w:szCs w:val="28"/>
        </w:rPr>
        <w:t>ской скамейке, низкому гимнастическому бревну</w:t>
      </w:r>
      <w:r w:rsidRPr="000B2D03">
        <w:rPr>
          <w:rFonts w:ascii="Times New Roman" w:hAnsi="Times New Roman" w:cs="Times New Roman"/>
          <w:color w:val="auto"/>
          <w:sz w:val="28"/>
          <w:szCs w:val="28"/>
        </w:rPr>
        <w:t>; воспроизведение заданной</w:t>
      </w:r>
      <w:r w:rsidRPr="008F02E7">
        <w:rPr>
          <w:rFonts w:ascii="Times New Roman" w:hAnsi="Times New Roman" w:cs="Times New Roman"/>
          <w:color w:val="auto"/>
          <w:sz w:val="28"/>
          <w:szCs w:val="28"/>
        </w:rPr>
        <w:t xml:space="preserve"> игровой </w:t>
      </w:r>
      <w:r w:rsidRPr="008F02E7">
        <w:rPr>
          <w:rFonts w:ascii="Times New Roman" w:hAnsi="Times New Roman" w:cs="Times New Roman"/>
          <w:color w:val="auto"/>
          <w:sz w:val="28"/>
          <w:szCs w:val="28"/>
        </w:rPr>
        <w:lastRenderedPageBreak/>
        <w:t xml:space="preserve">позы; игры на </w:t>
      </w:r>
      <w:r w:rsidRPr="008F02E7">
        <w:rPr>
          <w:rFonts w:ascii="Times New Roman" w:hAnsi="Times New Roman" w:cs="Times New Roman"/>
          <w:color w:val="auto"/>
          <w:spacing w:val="2"/>
          <w:sz w:val="28"/>
          <w:szCs w:val="28"/>
        </w:rPr>
        <w:t xml:space="preserve">переключение внимания, на расслабление мышц рук, ног, </w:t>
      </w:r>
      <w:r w:rsidRPr="008F02E7">
        <w:rPr>
          <w:rFonts w:ascii="Times New Roman" w:hAnsi="Times New Roman" w:cs="Times New Roman"/>
          <w:color w:val="auto"/>
          <w:sz w:val="28"/>
          <w:szCs w:val="28"/>
        </w:rPr>
        <w:t>туловища (в п</w:t>
      </w:r>
      <w:r w:rsidRPr="008F02E7">
        <w:rPr>
          <w:rFonts w:ascii="Times New Roman" w:hAnsi="Times New Roman" w:cs="Times New Roman"/>
          <w:color w:val="auto"/>
          <w:sz w:val="28"/>
          <w:szCs w:val="28"/>
        </w:rPr>
        <w:t>о</w:t>
      </w:r>
      <w:r w:rsidRPr="008F02E7">
        <w:rPr>
          <w:rFonts w:ascii="Times New Roman" w:hAnsi="Times New Roman" w:cs="Times New Roman"/>
          <w:color w:val="auto"/>
          <w:sz w:val="28"/>
          <w:szCs w:val="28"/>
        </w:rPr>
        <w:t xml:space="preserve">ложениях стоя и лёжа, сидя); перебрасывание малого мяча из одной руки в другую; упражнения на переключение внимания; упражнения </w:t>
      </w:r>
      <w:r w:rsidRPr="008F02E7">
        <w:rPr>
          <w:rFonts w:ascii="Times New Roman" w:hAnsi="Times New Roman" w:cs="Times New Roman"/>
          <w:color w:val="auto"/>
          <w:spacing w:val="2"/>
          <w:sz w:val="28"/>
          <w:szCs w:val="28"/>
        </w:rPr>
        <w:t>на расслабление отдельных м</w:t>
      </w:r>
      <w:r w:rsidRPr="008F02E7">
        <w:rPr>
          <w:rFonts w:ascii="Times New Roman" w:hAnsi="Times New Roman" w:cs="Times New Roman"/>
          <w:color w:val="auto"/>
          <w:spacing w:val="2"/>
          <w:sz w:val="28"/>
          <w:szCs w:val="28"/>
        </w:rPr>
        <w:t>ы</w:t>
      </w:r>
      <w:r w:rsidRPr="008F02E7">
        <w:rPr>
          <w:rFonts w:ascii="Times New Roman" w:hAnsi="Times New Roman" w:cs="Times New Roman"/>
          <w:color w:val="auto"/>
          <w:spacing w:val="2"/>
          <w:sz w:val="28"/>
          <w:szCs w:val="28"/>
        </w:rPr>
        <w:t xml:space="preserve">шечных групп, передвижение шагом, бегом, </w:t>
      </w:r>
      <w:r w:rsidRPr="008F02E7">
        <w:rPr>
          <w:rFonts w:ascii="Times New Roman" w:hAnsi="Times New Roman" w:cs="Times New Roman"/>
          <w:color w:val="auto"/>
          <w:sz w:val="28"/>
          <w:szCs w:val="28"/>
        </w:rPr>
        <w:t>прыжками в разных направлениях по нам</w:t>
      </w:r>
      <w:r w:rsidRPr="008F02E7">
        <w:rPr>
          <w:rFonts w:ascii="Times New Roman" w:hAnsi="Times New Roman" w:cs="Times New Roman"/>
          <w:color w:val="auto"/>
          <w:sz w:val="28"/>
          <w:szCs w:val="28"/>
        </w:rPr>
        <w:t>е</w:t>
      </w:r>
      <w:r w:rsidRPr="008F02E7">
        <w:rPr>
          <w:rFonts w:ascii="Times New Roman" w:hAnsi="Times New Roman" w:cs="Times New Roman"/>
          <w:color w:val="auto"/>
          <w:sz w:val="28"/>
          <w:szCs w:val="28"/>
        </w:rPr>
        <w:t>ченным ориентирам и по сигналу.</w:t>
      </w:r>
    </w:p>
    <w:p w:rsidR="001F233B" w:rsidRPr="008F02E7"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8F02E7">
        <w:rPr>
          <w:rFonts w:ascii="Times New Roman" w:hAnsi="Times New Roman" w:cs="Times New Roman"/>
          <w:i/>
          <w:iCs/>
          <w:color w:val="auto"/>
          <w:sz w:val="28"/>
          <w:szCs w:val="28"/>
        </w:rPr>
        <w:t xml:space="preserve">Формирование осанки: </w:t>
      </w:r>
      <w:r w:rsidRPr="008F02E7">
        <w:rPr>
          <w:rFonts w:ascii="Times New Roman" w:hAnsi="Times New Roman" w:cs="Times New Roman"/>
          <w:color w:val="auto"/>
          <w:sz w:val="28"/>
          <w:szCs w:val="28"/>
        </w:rPr>
        <w:t>ходьба на носках, с предметами на голове, с заданной оса</w:t>
      </w:r>
      <w:r w:rsidRPr="008F02E7">
        <w:rPr>
          <w:rFonts w:ascii="Times New Roman" w:hAnsi="Times New Roman" w:cs="Times New Roman"/>
          <w:color w:val="auto"/>
          <w:sz w:val="28"/>
          <w:szCs w:val="28"/>
        </w:rPr>
        <w:t>н</w:t>
      </w:r>
      <w:r w:rsidRPr="008F02E7">
        <w:rPr>
          <w:rFonts w:ascii="Times New Roman" w:hAnsi="Times New Roman" w:cs="Times New Roman"/>
          <w:color w:val="auto"/>
          <w:sz w:val="28"/>
          <w:szCs w:val="28"/>
        </w:rPr>
        <w:t xml:space="preserve">кой; виды стилизованной ходьбы под музыку; комплексы корригирующих упражнений </w:t>
      </w:r>
      <w:r w:rsidRPr="000B2D03">
        <w:rPr>
          <w:rFonts w:ascii="Times New Roman" w:hAnsi="Times New Roman" w:cs="Times New Roman"/>
          <w:color w:val="auto"/>
          <w:sz w:val="28"/>
          <w:szCs w:val="28"/>
        </w:rPr>
        <w:t>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w:t>
      </w:r>
      <w:r w:rsidRPr="000B2D03">
        <w:rPr>
          <w:rFonts w:ascii="Times New Roman" w:hAnsi="Times New Roman" w:cs="Times New Roman"/>
          <w:color w:val="auto"/>
          <w:sz w:val="28"/>
          <w:szCs w:val="28"/>
        </w:rPr>
        <w:t>е</w:t>
      </w:r>
      <w:r w:rsidRPr="000B2D03">
        <w:rPr>
          <w:rFonts w:ascii="Times New Roman" w:hAnsi="Times New Roman" w:cs="Times New Roman"/>
          <w:color w:val="auto"/>
          <w:sz w:val="28"/>
          <w:szCs w:val="28"/>
        </w:rPr>
        <w:t>ний</w:t>
      </w:r>
      <w:r w:rsidRPr="008F02E7">
        <w:rPr>
          <w:rFonts w:ascii="Times New Roman" w:hAnsi="Times New Roman" w:cs="Times New Roman"/>
          <w:color w:val="auto"/>
          <w:sz w:val="28"/>
          <w:szCs w:val="28"/>
        </w:rPr>
        <w:t xml:space="preserve"> для укрепления мышечного корсета.</w:t>
      </w:r>
    </w:p>
    <w:p w:rsidR="001F233B" w:rsidRPr="000B2D03" w:rsidRDefault="001F233B" w:rsidP="001F233B">
      <w:pPr>
        <w:pStyle w:val="ad"/>
        <w:tabs>
          <w:tab w:val="left" w:pos="286"/>
          <w:tab w:val="left" w:pos="572"/>
        </w:tabs>
        <w:spacing w:line="240" w:lineRule="auto"/>
        <w:ind w:firstLine="708"/>
        <w:rPr>
          <w:rFonts w:ascii="Times New Roman" w:hAnsi="Times New Roman" w:cs="Times New Roman"/>
          <w:color w:val="auto"/>
          <w:spacing w:val="-2"/>
          <w:sz w:val="28"/>
          <w:szCs w:val="28"/>
        </w:rPr>
      </w:pPr>
      <w:r w:rsidRPr="00936C39">
        <w:rPr>
          <w:rFonts w:ascii="Times New Roman" w:hAnsi="Times New Roman" w:cs="Times New Roman"/>
          <w:i/>
          <w:iCs/>
          <w:color w:val="auto"/>
          <w:sz w:val="28"/>
          <w:szCs w:val="28"/>
        </w:rPr>
        <w:t xml:space="preserve">Развитие силовых способностей: </w:t>
      </w:r>
      <w:r w:rsidRPr="00936C39">
        <w:rPr>
          <w:rFonts w:ascii="Times New Roman" w:hAnsi="Times New Roman" w:cs="Times New Roman"/>
          <w:color w:val="auto"/>
          <w:sz w:val="28"/>
          <w:szCs w:val="28"/>
        </w:rPr>
        <w:t>динамические упражнения без отягощений (пр</w:t>
      </w:r>
      <w:r w:rsidRPr="00936C39">
        <w:rPr>
          <w:rFonts w:ascii="Times New Roman" w:hAnsi="Times New Roman" w:cs="Times New Roman"/>
          <w:color w:val="auto"/>
          <w:sz w:val="28"/>
          <w:szCs w:val="28"/>
        </w:rPr>
        <w:t>е</w:t>
      </w:r>
      <w:r w:rsidRPr="00936C39">
        <w:rPr>
          <w:rFonts w:ascii="Times New Roman" w:hAnsi="Times New Roman" w:cs="Times New Roman"/>
          <w:color w:val="auto"/>
          <w:sz w:val="28"/>
          <w:szCs w:val="28"/>
        </w:rPr>
        <w:t>одоление веса собственного тела), с отягощениями (набивные мячи 1 кг, гантели или м</w:t>
      </w:r>
      <w:r w:rsidRPr="00936C39">
        <w:rPr>
          <w:rFonts w:ascii="Times New Roman" w:hAnsi="Times New Roman" w:cs="Times New Roman"/>
          <w:color w:val="auto"/>
          <w:sz w:val="28"/>
          <w:szCs w:val="28"/>
        </w:rPr>
        <w:t>е</w:t>
      </w:r>
      <w:r w:rsidRPr="00936C39">
        <w:rPr>
          <w:rFonts w:ascii="Times New Roman" w:hAnsi="Times New Roman" w:cs="Times New Roman"/>
          <w:color w:val="auto"/>
          <w:sz w:val="28"/>
          <w:szCs w:val="28"/>
        </w:rPr>
        <w:t xml:space="preserve">шочки с песком до 100 г, гимнастические палки и булавы), </w:t>
      </w:r>
      <w:r w:rsidRPr="000B2D03">
        <w:rPr>
          <w:rFonts w:ascii="Times New Roman" w:hAnsi="Times New Roman" w:cs="Times New Roman"/>
          <w:color w:val="auto"/>
          <w:sz w:val="28"/>
          <w:szCs w:val="28"/>
        </w:rPr>
        <w:t>преодоление сопротивления партнера (парные упражнения)</w:t>
      </w:r>
      <w:r w:rsidRPr="000B2D03">
        <w:rPr>
          <w:rFonts w:ascii="Times New Roman" w:hAnsi="Times New Roman" w:cs="Times New Roman"/>
          <w:color w:val="auto"/>
          <w:spacing w:val="2"/>
          <w:sz w:val="28"/>
          <w:szCs w:val="28"/>
        </w:rPr>
        <w:t xml:space="preserve">; </w:t>
      </w:r>
      <w:r w:rsidRPr="000B2D03">
        <w:rPr>
          <w:rFonts w:ascii="Times New Roman" w:hAnsi="Times New Roman" w:cs="Times New Roman"/>
          <w:color w:val="auto"/>
          <w:spacing w:val="-2"/>
          <w:sz w:val="28"/>
          <w:szCs w:val="28"/>
        </w:rPr>
        <w:t>отжимания от повышенной опоры (гимнастическая ск</w:t>
      </w:r>
      <w:r w:rsidRPr="000B2D03">
        <w:rPr>
          <w:rFonts w:ascii="Times New Roman" w:hAnsi="Times New Roman" w:cs="Times New Roman"/>
          <w:color w:val="auto"/>
          <w:spacing w:val="-2"/>
          <w:sz w:val="28"/>
          <w:szCs w:val="28"/>
        </w:rPr>
        <w:t>а</w:t>
      </w:r>
      <w:r w:rsidRPr="000B2D03">
        <w:rPr>
          <w:rFonts w:ascii="Times New Roman" w:hAnsi="Times New Roman" w:cs="Times New Roman"/>
          <w:color w:val="auto"/>
          <w:spacing w:val="-2"/>
          <w:sz w:val="28"/>
          <w:szCs w:val="28"/>
        </w:rPr>
        <w:t>мейка).</w:t>
      </w:r>
    </w:p>
    <w:p w:rsidR="001F233B" w:rsidRPr="0000440E" w:rsidRDefault="001F233B" w:rsidP="001F233B">
      <w:pPr>
        <w:pStyle w:val="ad"/>
        <w:tabs>
          <w:tab w:val="left" w:pos="286"/>
          <w:tab w:val="left" w:pos="572"/>
        </w:tabs>
        <w:spacing w:line="240" w:lineRule="auto"/>
        <w:ind w:firstLine="708"/>
        <w:rPr>
          <w:rFonts w:ascii="Times New Roman" w:hAnsi="Times New Roman" w:cs="Times New Roman"/>
          <w:b/>
          <w:bCs/>
          <w:color w:val="auto"/>
          <w:sz w:val="28"/>
          <w:szCs w:val="28"/>
        </w:rPr>
      </w:pPr>
      <w:r w:rsidRPr="0000440E">
        <w:rPr>
          <w:rFonts w:ascii="Times New Roman" w:hAnsi="Times New Roman" w:cs="Times New Roman"/>
          <w:b/>
          <w:bCs/>
          <w:color w:val="auto"/>
          <w:sz w:val="28"/>
          <w:szCs w:val="28"/>
        </w:rPr>
        <w:t>На материале лёгкой атлетики</w:t>
      </w:r>
    </w:p>
    <w:p w:rsidR="001F233B" w:rsidRPr="000B2D0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936C39">
        <w:rPr>
          <w:rFonts w:ascii="Times New Roman" w:hAnsi="Times New Roman" w:cs="Times New Roman"/>
          <w:i/>
          <w:iCs/>
          <w:color w:val="auto"/>
          <w:spacing w:val="2"/>
          <w:sz w:val="28"/>
          <w:szCs w:val="28"/>
        </w:rPr>
        <w:t xml:space="preserve">Развитие координации: </w:t>
      </w:r>
      <w:r w:rsidRPr="00936C39">
        <w:rPr>
          <w:rFonts w:ascii="Times New Roman" w:hAnsi="Times New Roman" w:cs="Times New Roman"/>
          <w:color w:val="auto"/>
          <w:spacing w:val="2"/>
          <w:sz w:val="28"/>
          <w:szCs w:val="28"/>
        </w:rPr>
        <w:t>бег с изменяющимся направле</w:t>
      </w:r>
      <w:r w:rsidRPr="00936C39">
        <w:rPr>
          <w:rFonts w:ascii="Times New Roman" w:hAnsi="Times New Roman" w:cs="Times New Roman"/>
          <w:color w:val="auto"/>
          <w:sz w:val="28"/>
          <w:szCs w:val="28"/>
        </w:rPr>
        <w:t>нием</w:t>
      </w:r>
      <w:r w:rsidRPr="003E015B">
        <w:rPr>
          <w:rFonts w:ascii="Times New Roman" w:hAnsi="Times New Roman" w:cs="Times New Roman"/>
          <w:color w:val="FF0000"/>
          <w:sz w:val="28"/>
          <w:szCs w:val="28"/>
        </w:rPr>
        <w:t xml:space="preserve"> </w:t>
      </w:r>
      <w:r w:rsidRPr="000B2D03">
        <w:rPr>
          <w:rFonts w:ascii="Times New Roman" w:hAnsi="Times New Roman" w:cs="Times New Roman"/>
          <w:color w:val="auto"/>
          <w:sz w:val="28"/>
          <w:szCs w:val="28"/>
        </w:rPr>
        <w:t>по ограниченной оп</w:t>
      </w:r>
      <w:r w:rsidRPr="000B2D03">
        <w:rPr>
          <w:rFonts w:ascii="Times New Roman" w:hAnsi="Times New Roman" w:cs="Times New Roman"/>
          <w:color w:val="auto"/>
          <w:sz w:val="28"/>
          <w:szCs w:val="28"/>
        </w:rPr>
        <w:t>о</w:t>
      </w:r>
      <w:r w:rsidRPr="000B2D03">
        <w:rPr>
          <w:rFonts w:ascii="Times New Roman" w:hAnsi="Times New Roman" w:cs="Times New Roman"/>
          <w:color w:val="auto"/>
          <w:sz w:val="28"/>
          <w:szCs w:val="28"/>
        </w:rPr>
        <w:t>ре; пробегание коротких отрезков из разных исходных положений; прыжки через скака</w:t>
      </w:r>
      <w:r w:rsidRPr="000B2D03">
        <w:rPr>
          <w:rFonts w:ascii="Times New Roman" w:hAnsi="Times New Roman" w:cs="Times New Roman"/>
          <w:color w:val="auto"/>
          <w:sz w:val="28"/>
          <w:szCs w:val="28"/>
        </w:rPr>
        <w:t>л</w:t>
      </w:r>
      <w:r w:rsidRPr="000B2D03">
        <w:rPr>
          <w:rFonts w:ascii="Times New Roman" w:hAnsi="Times New Roman" w:cs="Times New Roman"/>
          <w:color w:val="auto"/>
          <w:sz w:val="28"/>
          <w:szCs w:val="28"/>
        </w:rPr>
        <w:t>ку на месте на одной ноге и двух ногах поочерёдно.</w:t>
      </w:r>
    </w:p>
    <w:p w:rsidR="001F233B" w:rsidRPr="000B2D03" w:rsidRDefault="001F233B" w:rsidP="001F233B">
      <w:pPr>
        <w:pStyle w:val="ad"/>
        <w:tabs>
          <w:tab w:val="left" w:pos="286"/>
          <w:tab w:val="left" w:pos="572"/>
        </w:tabs>
        <w:spacing w:line="240" w:lineRule="auto"/>
        <w:ind w:firstLine="708"/>
        <w:rPr>
          <w:rFonts w:ascii="Times New Roman" w:hAnsi="Times New Roman" w:cs="Times New Roman"/>
          <w:color w:val="auto"/>
          <w:spacing w:val="2"/>
          <w:sz w:val="28"/>
          <w:szCs w:val="28"/>
        </w:rPr>
      </w:pPr>
      <w:r w:rsidRPr="00936C39">
        <w:rPr>
          <w:rFonts w:ascii="Times New Roman" w:hAnsi="Times New Roman" w:cs="Times New Roman"/>
          <w:i/>
          <w:iCs/>
          <w:color w:val="auto"/>
          <w:spacing w:val="2"/>
          <w:sz w:val="28"/>
          <w:szCs w:val="28"/>
        </w:rPr>
        <w:t xml:space="preserve">Развитие быстроты: </w:t>
      </w:r>
      <w:r w:rsidRPr="00936C39">
        <w:rPr>
          <w:rFonts w:ascii="Times New Roman" w:hAnsi="Times New Roman" w:cs="Times New Roman"/>
          <w:color w:val="auto"/>
          <w:spacing w:val="2"/>
          <w:sz w:val="28"/>
          <w:szCs w:val="28"/>
        </w:rPr>
        <w:t>повторное выполнение беговых упражнений с максимал</w:t>
      </w:r>
      <w:r w:rsidRPr="00936C39">
        <w:rPr>
          <w:rFonts w:ascii="Times New Roman" w:hAnsi="Times New Roman" w:cs="Times New Roman"/>
          <w:color w:val="auto"/>
          <w:spacing w:val="2"/>
          <w:sz w:val="28"/>
          <w:szCs w:val="28"/>
        </w:rPr>
        <w:t>ь</w:t>
      </w:r>
      <w:r w:rsidRPr="00936C39">
        <w:rPr>
          <w:rFonts w:ascii="Times New Roman" w:hAnsi="Times New Roman" w:cs="Times New Roman"/>
          <w:color w:val="auto"/>
          <w:spacing w:val="2"/>
          <w:sz w:val="28"/>
          <w:szCs w:val="28"/>
        </w:rPr>
        <w:t xml:space="preserve">ной скоростью с высокого старта, из разных исходных положений; челночный бег; броски </w:t>
      </w:r>
      <w:r w:rsidRPr="00936C39">
        <w:rPr>
          <w:rFonts w:ascii="Times New Roman" w:hAnsi="Times New Roman" w:cs="Times New Roman"/>
          <w:color w:val="auto"/>
          <w:sz w:val="28"/>
          <w:szCs w:val="28"/>
        </w:rPr>
        <w:t>в стенку и ловля теннисного мяча</w:t>
      </w:r>
      <w:r w:rsidRPr="00936C39">
        <w:rPr>
          <w:rFonts w:ascii="Times New Roman" w:hAnsi="Times New Roman" w:cs="Times New Roman"/>
          <w:color w:val="auto"/>
          <w:spacing w:val="2"/>
          <w:sz w:val="28"/>
          <w:szCs w:val="28"/>
        </w:rPr>
        <w:t xml:space="preserve">, </w:t>
      </w:r>
      <w:r w:rsidRPr="00936C39">
        <w:rPr>
          <w:rFonts w:ascii="Times New Roman" w:hAnsi="Times New Roman" w:cs="Times New Roman"/>
          <w:color w:val="auto"/>
          <w:sz w:val="28"/>
          <w:szCs w:val="28"/>
        </w:rPr>
        <w:t>стоя у стены</w:t>
      </w:r>
      <w:r w:rsidRPr="00936C39">
        <w:rPr>
          <w:rFonts w:ascii="Times New Roman" w:hAnsi="Times New Roman" w:cs="Times New Roman"/>
          <w:color w:val="auto"/>
          <w:spacing w:val="2"/>
          <w:sz w:val="28"/>
          <w:szCs w:val="28"/>
        </w:rPr>
        <w:t>, из разных исходных положений</w:t>
      </w:r>
      <w:r w:rsidRPr="000B2D03">
        <w:rPr>
          <w:rFonts w:ascii="Times New Roman" w:hAnsi="Times New Roman" w:cs="Times New Roman"/>
          <w:color w:val="auto"/>
          <w:spacing w:val="2"/>
          <w:sz w:val="28"/>
          <w:szCs w:val="28"/>
        </w:rPr>
        <w:t>, с поворотами.</w:t>
      </w:r>
    </w:p>
    <w:p w:rsidR="001F233B" w:rsidRPr="007F56E3" w:rsidRDefault="001F233B" w:rsidP="001F233B">
      <w:pPr>
        <w:pStyle w:val="ad"/>
        <w:tabs>
          <w:tab w:val="left" w:pos="286"/>
          <w:tab w:val="left" w:pos="572"/>
        </w:tabs>
        <w:spacing w:line="240" w:lineRule="auto"/>
        <w:ind w:firstLine="708"/>
        <w:rPr>
          <w:rFonts w:ascii="Times New Roman" w:hAnsi="Times New Roman" w:cs="Times New Roman"/>
          <w:color w:val="auto"/>
          <w:sz w:val="28"/>
          <w:szCs w:val="28"/>
        </w:rPr>
      </w:pPr>
      <w:r w:rsidRPr="007F56E3">
        <w:rPr>
          <w:rFonts w:ascii="Times New Roman" w:hAnsi="Times New Roman" w:cs="Times New Roman"/>
          <w:i/>
          <w:iCs/>
          <w:color w:val="auto"/>
          <w:sz w:val="28"/>
          <w:szCs w:val="28"/>
        </w:rPr>
        <w:t xml:space="preserve">Развитие выносливости: </w:t>
      </w:r>
      <w:r w:rsidRPr="007F56E3">
        <w:rPr>
          <w:rFonts w:ascii="Times New Roman" w:hAnsi="Times New Roman" w:cs="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w:t>
      </w:r>
      <w:r w:rsidRPr="007F56E3">
        <w:rPr>
          <w:rFonts w:ascii="Times New Roman" w:hAnsi="Times New Roman" w:cs="Times New Roman"/>
          <w:color w:val="auto"/>
          <w:sz w:val="28"/>
          <w:szCs w:val="28"/>
        </w:rPr>
        <w:t>о</w:t>
      </w:r>
      <w:r w:rsidRPr="007F56E3">
        <w:rPr>
          <w:rFonts w:ascii="Times New Roman" w:hAnsi="Times New Roman" w:cs="Times New Roman"/>
          <w:color w:val="auto"/>
          <w:sz w:val="28"/>
          <w:szCs w:val="28"/>
        </w:rPr>
        <w:t>вторный бег с максима</w:t>
      </w:r>
      <w:r w:rsidR="007F56E3" w:rsidRPr="007F56E3">
        <w:rPr>
          <w:rFonts w:ascii="Times New Roman" w:hAnsi="Times New Roman" w:cs="Times New Roman"/>
          <w:color w:val="auto"/>
          <w:sz w:val="28"/>
          <w:szCs w:val="28"/>
        </w:rPr>
        <w:t xml:space="preserve">льной скоростью на дистанцию 30 </w:t>
      </w:r>
      <w:r w:rsidRPr="007F56E3">
        <w:rPr>
          <w:rFonts w:ascii="Times New Roman" w:hAnsi="Times New Roman" w:cs="Times New Roman"/>
          <w:color w:val="auto"/>
          <w:sz w:val="28"/>
          <w:szCs w:val="28"/>
        </w:rPr>
        <w:t>м (с сохраняющимся или изм</w:t>
      </w:r>
      <w:r w:rsidRPr="007F56E3">
        <w:rPr>
          <w:rFonts w:ascii="Times New Roman" w:hAnsi="Times New Roman" w:cs="Times New Roman"/>
          <w:color w:val="auto"/>
          <w:sz w:val="28"/>
          <w:szCs w:val="28"/>
        </w:rPr>
        <w:t>е</w:t>
      </w:r>
      <w:r w:rsidRPr="007F56E3">
        <w:rPr>
          <w:rFonts w:ascii="Times New Roman" w:hAnsi="Times New Roman" w:cs="Times New Roman"/>
          <w:color w:val="auto"/>
          <w:sz w:val="28"/>
          <w:szCs w:val="28"/>
        </w:rPr>
        <w:t>няющимся интервалом о</w:t>
      </w:r>
      <w:r w:rsidR="007F56E3" w:rsidRPr="007F56E3">
        <w:rPr>
          <w:rFonts w:ascii="Times New Roman" w:hAnsi="Times New Roman" w:cs="Times New Roman"/>
          <w:color w:val="auto"/>
          <w:sz w:val="28"/>
          <w:szCs w:val="28"/>
        </w:rPr>
        <w:t xml:space="preserve">тдыха); бег на дистанцию до 400 </w:t>
      </w:r>
      <w:r w:rsidRPr="007F56E3">
        <w:rPr>
          <w:rFonts w:ascii="Times New Roman" w:hAnsi="Times New Roman" w:cs="Times New Roman"/>
          <w:color w:val="auto"/>
          <w:sz w:val="28"/>
          <w:szCs w:val="28"/>
        </w:rPr>
        <w:t>м; равномерный 6</w:t>
      </w:r>
      <w:r w:rsidRPr="007F56E3">
        <w:rPr>
          <w:rFonts w:ascii="Times New Roman" w:hAnsi="Times New Roman" w:cs="Times New Roman"/>
          <w:color w:val="auto"/>
          <w:sz w:val="28"/>
          <w:szCs w:val="28"/>
        </w:rPr>
        <w:noBreakHyphen/>
        <w:t>минутный бег.</w:t>
      </w:r>
    </w:p>
    <w:p w:rsidR="001F233B" w:rsidRPr="000B2D03" w:rsidRDefault="001F233B" w:rsidP="001F233B">
      <w:pPr>
        <w:pStyle w:val="ad"/>
        <w:tabs>
          <w:tab w:val="left" w:pos="286"/>
          <w:tab w:val="left" w:pos="572"/>
        </w:tabs>
        <w:spacing w:line="240" w:lineRule="auto"/>
        <w:ind w:firstLine="454"/>
        <w:rPr>
          <w:rFonts w:ascii="Times New Roman" w:hAnsi="Times New Roman" w:cs="Times New Roman"/>
          <w:color w:val="auto"/>
          <w:sz w:val="28"/>
          <w:szCs w:val="28"/>
        </w:rPr>
      </w:pPr>
      <w:r w:rsidRPr="0000440E">
        <w:rPr>
          <w:rFonts w:ascii="Times New Roman" w:hAnsi="Times New Roman" w:cs="Times New Roman"/>
          <w:i/>
          <w:iCs/>
          <w:color w:val="auto"/>
          <w:sz w:val="28"/>
          <w:szCs w:val="28"/>
        </w:rPr>
        <w:t xml:space="preserve">Развитие силовых способностей: </w:t>
      </w:r>
      <w:r w:rsidRPr="0000440E">
        <w:rPr>
          <w:rFonts w:ascii="Times New Roman" w:hAnsi="Times New Roman" w:cs="Times New Roman"/>
          <w:color w:val="auto"/>
          <w:sz w:val="28"/>
          <w:szCs w:val="28"/>
        </w:rPr>
        <w:t xml:space="preserve">повторное выполнение </w:t>
      </w:r>
      <w:r w:rsidRPr="0000440E">
        <w:rPr>
          <w:rFonts w:ascii="Times New Roman" w:hAnsi="Times New Roman" w:cs="Times New Roman"/>
          <w:color w:val="auto"/>
          <w:spacing w:val="-2"/>
          <w:sz w:val="28"/>
          <w:szCs w:val="28"/>
        </w:rPr>
        <w:t>многоскоков; повторное</w:t>
      </w:r>
      <w:r w:rsidR="007F56E3" w:rsidRPr="0000440E">
        <w:rPr>
          <w:rFonts w:ascii="Times New Roman" w:hAnsi="Times New Roman" w:cs="Times New Roman"/>
          <w:color w:val="auto"/>
          <w:spacing w:val="-2"/>
          <w:sz w:val="28"/>
          <w:szCs w:val="28"/>
        </w:rPr>
        <w:t xml:space="preserve"> преодоление препятствий (15—20</w:t>
      </w:r>
      <w:r w:rsidRPr="0000440E">
        <w:rPr>
          <w:rFonts w:ascii="Times New Roman" w:hAnsi="Times New Roman" w:cs="Times New Roman"/>
          <w:color w:val="auto"/>
          <w:spacing w:val="-2"/>
          <w:sz w:val="28"/>
          <w:szCs w:val="28"/>
        </w:rPr>
        <w:t>см</w:t>
      </w:r>
      <w:r w:rsidRPr="000B2D03">
        <w:rPr>
          <w:rFonts w:ascii="Times New Roman" w:hAnsi="Times New Roman" w:cs="Times New Roman"/>
          <w:color w:val="auto"/>
          <w:spacing w:val="-2"/>
          <w:sz w:val="28"/>
          <w:szCs w:val="28"/>
        </w:rPr>
        <w:t xml:space="preserve">); </w:t>
      </w:r>
      <w:r w:rsidR="007F56E3" w:rsidRPr="000B2D03">
        <w:rPr>
          <w:rFonts w:ascii="Times New Roman" w:hAnsi="Times New Roman" w:cs="Times New Roman"/>
          <w:color w:val="auto"/>
          <w:sz w:val="28"/>
          <w:szCs w:val="28"/>
        </w:rPr>
        <w:t>передача набивного мяча (1</w:t>
      </w:r>
      <w:r w:rsidRPr="000B2D03">
        <w:rPr>
          <w:rFonts w:ascii="Times New Roman" w:hAnsi="Times New Roman" w:cs="Times New Roman"/>
          <w:color w:val="auto"/>
          <w:sz w:val="28"/>
          <w:szCs w:val="28"/>
        </w:rPr>
        <w:t xml:space="preserve">кг) в максимальном темпе, по </w:t>
      </w:r>
      <w:r w:rsidRPr="000B2D03">
        <w:rPr>
          <w:rFonts w:ascii="Times New Roman" w:hAnsi="Times New Roman" w:cs="Times New Roman"/>
          <w:color w:val="auto"/>
          <w:spacing w:val="2"/>
          <w:sz w:val="28"/>
          <w:szCs w:val="28"/>
        </w:rPr>
        <w:t xml:space="preserve">кругу, из разных исходных положений; метание набивных </w:t>
      </w:r>
      <w:r w:rsidR="007F56E3" w:rsidRPr="000B2D03">
        <w:rPr>
          <w:rFonts w:ascii="Times New Roman" w:hAnsi="Times New Roman" w:cs="Times New Roman"/>
          <w:color w:val="auto"/>
          <w:sz w:val="28"/>
          <w:szCs w:val="28"/>
        </w:rPr>
        <w:t>мячей</w:t>
      </w:r>
      <w:r w:rsidR="0000440E" w:rsidRPr="000B2D03">
        <w:rPr>
          <w:rFonts w:ascii="Times New Roman" w:hAnsi="Times New Roman" w:cs="Times New Roman"/>
          <w:color w:val="auto"/>
          <w:sz w:val="28"/>
          <w:szCs w:val="28"/>
        </w:rPr>
        <w:t xml:space="preserve"> (1</w:t>
      </w:r>
      <w:r w:rsidRPr="000B2D03">
        <w:rPr>
          <w:rFonts w:ascii="Times New Roman" w:hAnsi="Times New Roman" w:cs="Times New Roman"/>
          <w:color w:val="auto"/>
          <w:sz w:val="28"/>
          <w:szCs w:val="28"/>
        </w:rPr>
        <w:t xml:space="preserve">кг) одной рукой и двумя руками из разных исходных положений и различными способами (сверху, сбоку, </w:t>
      </w:r>
      <w:r w:rsidRPr="000B2D03">
        <w:rPr>
          <w:rFonts w:ascii="Times New Roman" w:hAnsi="Times New Roman" w:cs="Times New Roman"/>
          <w:color w:val="auto"/>
          <w:spacing w:val="2"/>
          <w:sz w:val="28"/>
          <w:szCs w:val="28"/>
        </w:rPr>
        <w:t xml:space="preserve">снизу, от груди); повторное выполнение беговых нагрузок </w:t>
      </w:r>
      <w:r w:rsidRPr="000B2D03">
        <w:rPr>
          <w:rFonts w:ascii="Times New Roman" w:hAnsi="Times New Roman" w:cs="Times New Roman"/>
          <w:color w:val="auto"/>
          <w:sz w:val="28"/>
          <w:szCs w:val="28"/>
        </w:rPr>
        <w:t>в горку; прыжки в в</w:t>
      </w:r>
      <w:r w:rsidRPr="000B2D03">
        <w:rPr>
          <w:rFonts w:ascii="Times New Roman" w:hAnsi="Times New Roman" w:cs="Times New Roman"/>
          <w:color w:val="auto"/>
          <w:sz w:val="28"/>
          <w:szCs w:val="28"/>
        </w:rPr>
        <w:t>ы</w:t>
      </w:r>
      <w:r w:rsidRPr="000B2D03">
        <w:rPr>
          <w:rFonts w:ascii="Times New Roman" w:hAnsi="Times New Roman" w:cs="Times New Roman"/>
          <w:color w:val="auto"/>
          <w:sz w:val="28"/>
          <w:szCs w:val="28"/>
        </w:rPr>
        <w:t>соту на месте с касанием рукой подвешенных ориентиров; прыжки с продвижением вп</w:t>
      </w:r>
      <w:r w:rsidRPr="000B2D03">
        <w:rPr>
          <w:rFonts w:ascii="Times New Roman" w:hAnsi="Times New Roman" w:cs="Times New Roman"/>
          <w:color w:val="auto"/>
          <w:sz w:val="28"/>
          <w:szCs w:val="28"/>
        </w:rPr>
        <w:t>е</w:t>
      </w:r>
      <w:r w:rsidRPr="000B2D03">
        <w:rPr>
          <w:rFonts w:ascii="Times New Roman" w:hAnsi="Times New Roman" w:cs="Times New Roman"/>
          <w:color w:val="auto"/>
          <w:sz w:val="28"/>
          <w:szCs w:val="28"/>
        </w:rPr>
        <w:t>рёд (правым и левым боком), с доставанием ориентиров, расположенных на разной выс</w:t>
      </w:r>
      <w:r w:rsidRPr="000B2D03">
        <w:rPr>
          <w:rFonts w:ascii="Times New Roman" w:hAnsi="Times New Roman" w:cs="Times New Roman"/>
          <w:color w:val="auto"/>
          <w:sz w:val="28"/>
          <w:szCs w:val="28"/>
        </w:rPr>
        <w:t>о</w:t>
      </w:r>
      <w:r w:rsidRPr="000B2D03">
        <w:rPr>
          <w:rFonts w:ascii="Times New Roman" w:hAnsi="Times New Roman" w:cs="Times New Roman"/>
          <w:color w:val="auto"/>
          <w:sz w:val="28"/>
          <w:szCs w:val="28"/>
        </w:rPr>
        <w:t>те; прыжки по разметкам в полуприседе и приседе.</w:t>
      </w:r>
    </w:p>
    <w:p w:rsidR="001F233B" w:rsidRPr="0000440E" w:rsidRDefault="001F233B" w:rsidP="001F233B">
      <w:pPr>
        <w:pStyle w:val="ad"/>
        <w:tabs>
          <w:tab w:val="left" w:pos="286"/>
          <w:tab w:val="left" w:pos="572"/>
        </w:tabs>
        <w:spacing w:line="240" w:lineRule="auto"/>
        <w:ind w:firstLine="709"/>
        <w:rPr>
          <w:rStyle w:val="c12"/>
          <w:rFonts w:ascii="Times New Roman" w:hAnsi="Times New Roman"/>
          <w:b/>
          <w:i/>
          <w:color w:val="auto"/>
          <w:sz w:val="28"/>
          <w:szCs w:val="28"/>
        </w:rPr>
      </w:pPr>
      <w:r w:rsidRPr="0000440E">
        <w:rPr>
          <w:rStyle w:val="c12"/>
          <w:rFonts w:ascii="Times New Roman" w:hAnsi="Times New Roman"/>
          <w:b/>
          <w:i/>
          <w:color w:val="auto"/>
          <w:sz w:val="28"/>
          <w:szCs w:val="28"/>
        </w:rPr>
        <w:t>Коррекционно-развивающие упражнения</w:t>
      </w:r>
    </w:p>
    <w:p w:rsidR="001F233B" w:rsidRPr="0000440E" w:rsidRDefault="001F233B" w:rsidP="001F233B">
      <w:pPr>
        <w:pStyle w:val="ad"/>
        <w:tabs>
          <w:tab w:val="left" w:pos="286"/>
          <w:tab w:val="left" w:pos="572"/>
        </w:tabs>
        <w:spacing w:line="240" w:lineRule="auto"/>
        <w:ind w:firstLine="709"/>
        <w:rPr>
          <w:rStyle w:val="c12"/>
          <w:rFonts w:ascii="Times New Roman" w:hAnsi="Times New Roman"/>
          <w:color w:val="auto"/>
          <w:sz w:val="28"/>
          <w:szCs w:val="28"/>
        </w:rPr>
      </w:pPr>
      <w:r w:rsidRPr="0000440E">
        <w:rPr>
          <w:rStyle w:val="c12"/>
          <w:rFonts w:ascii="Times New Roman" w:hAnsi="Times New Roman"/>
          <w:i/>
          <w:color w:val="auto"/>
          <w:sz w:val="28"/>
          <w:szCs w:val="28"/>
        </w:rPr>
        <w:t>Основные положения и движения головы, конечностей и туловища</w:t>
      </w:r>
      <w:r w:rsidRPr="0000440E">
        <w:rPr>
          <w:rStyle w:val="c12"/>
          <w:rFonts w:ascii="Times New Roman" w:hAnsi="Times New Roman"/>
          <w:color w:val="auto"/>
          <w:sz w:val="28"/>
          <w:szCs w:val="28"/>
        </w:rPr>
        <w:t xml:space="preserve">, </w:t>
      </w:r>
      <w:r w:rsidRPr="0000440E">
        <w:rPr>
          <w:rStyle w:val="c12"/>
          <w:rFonts w:ascii="Times New Roman" w:hAnsi="Times New Roman"/>
          <w:i/>
          <w:color w:val="auto"/>
          <w:sz w:val="28"/>
          <w:szCs w:val="28"/>
        </w:rPr>
        <w:t>выполняемые на месте</w:t>
      </w:r>
      <w:r w:rsidRPr="0000440E">
        <w:rPr>
          <w:rStyle w:val="c12"/>
          <w:rFonts w:ascii="Times New Roman" w:hAnsi="Times New Roman"/>
          <w:color w:val="auto"/>
          <w:sz w:val="28"/>
          <w:szCs w:val="28"/>
        </w:rPr>
        <w:t>: сочетание движений туловища, ног с одноименными движениями рук; ко</w:t>
      </w:r>
      <w:r w:rsidRPr="0000440E">
        <w:rPr>
          <w:rStyle w:val="c12"/>
          <w:rFonts w:ascii="Times New Roman" w:hAnsi="Times New Roman"/>
          <w:color w:val="auto"/>
          <w:sz w:val="28"/>
          <w:szCs w:val="28"/>
        </w:rPr>
        <w:t>м</w:t>
      </w:r>
      <w:r w:rsidRPr="0000440E">
        <w:rPr>
          <w:rStyle w:val="c12"/>
          <w:rFonts w:ascii="Times New Roman" w:hAnsi="Times New Roman"/>
          <w:color w:val="auto"/>
          <w:sz w:val="28"/>
          <w:szCs w:val="28"/>
        </w:rPr>
        <w:t>плексы упражнений без предметов на месте и с предметами (г/ палка, малый мяч, сре</w:t>
      </w:r>
      <w:r w:rsidRPr="0000440E">
        <w:rPr>
          <w:rStyle w:val="c12"/>
          <w:rFonts w:ascii="Times New Roman" w:hAnsi="Times New Roman"/>
          <w:color w:val="auto"/>
          <w:sz w:val="28"/>
          <w:szCs w:val="28"/>
        </w:rPr>
        <w:t>д</w:t>
      </w:r>
      <w:r w:rsidRPr="0000440E">
        <w:rPr>
          <w:rStyle w:val="c12"/>
          <w:rFonts w:ascii="Times New Roman" w:hAnsi="Times New Roman"/>
          <w:color w:val="auto"/>
          <w:sz w:val="28"/>
          <w:szCs w:val="28"/>
        </w:rPr>
        <w:t xml:space="preserve">ний мяч, г/мяч, набивной мяч, средний обруч, большой обруч). </w:t>
      </w:r>
    </w:p>
    <w:p w:rsidR="001F233B" w:rsidRPr="000B2D03" w:rsidRDefault="001F233B" w:rsidP="000B2D03">
      <w:pPr>
        <w:pStyle w:val="c11"/>
        <w:tabs>
          <w:tab w:val="left" w:pos="286"/>
          <w:tab w:val="left" w:pos="572"/>
        </w:tabs>
        <w:spacing w:before="0" w:beforeAutospacing="0" w:after="0" w:afterAutospacing="0"/>
        <w:ind w:firstLine="709"/>
        <w:jc w:val="both"/>
        <w:rPr>
          <w:rStyle w:val="c12"/>
          <w:sz w:val="28"/>
          <w:szCs w:val="28"/>
        </w:rPr>
      </w:pPr>
      <w:r w:rsidRPr="0000440E">
        <w:rPr>
          <w:rStyle w:val="c12"/>
          <w:i/>
          <w:sz w:val="28"/>
          <w:szCs w:val="28"/>
        </w:rPr>
        <w:t>Упражнения на дыхание</w:t>
      </w:r>
      <w:r w:rsidRPr="0000440E">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w:t>
      </w:r>
      <w:r w:rsidR="0000440E" w:rsidRPr="0000440E">
        <w:rPr>
          <w:rStyle w:val="c12"/>
          <w:sz w:val="28"/>
          <w:szCs w:val="28"/>
        </w:rPr>
        <w:t xml:space="preserve">нию </w:t>
      </w:r>
      <w:r w:rsidRPr="0000440E">
        <w:rPr>
          <w:rStyle w:val="c12"/>
          <w:sz w:val="28"/>
          <w:szCs w:val="28"/>
        </w:rPr>
        <w:t xml:space="preserve">("понюхать цветок", "подуть на кашу", «согреть руки», «сдуть пушинки»), дыхание во время ходьбы с произношением звуков на выдохе, выполнение вдоха </w:t>
      </w:r>
      <w:r w:rsidRPr="000B2D03">
        <w:rPr>
          <w:rStyle w:val="c12"/>
          <w:sz w:val="28"/>
          <w:szCs w:val="28"/>
        </w:rPr>
        <w:t>и выдоха через нос.</w:t>
      </w:r>
    </w:p>
    <w:p w:rsidR="001F233B" w:rsidRPr="007C1B82" w:rsidRDefault="001F233B" w:rsidP="000B2D03">
      <w:pPr>
        <w:pStyle w:val="ad"/>
        <w:tabs>
          <w:tab w:val="left" w:pos="286"/>
          <w:tab w:val="left" w:pos="572"/>
        </w:tabs>
        <w:spacing w:line="240" w:lineRule="auto"/>
        <w:ind w:firstLine="709"/>
        <w:rPr>
          <w:rStyle w:val="c12"/>
          <w:rFonts w:ascii="Times New Roman" w:hAnsi="Times New Roman"/>
          <w:color w:val="auto"/>
          <w:sz w:val="28"/>
          <w:szCs w:val="28"/>
        </w:rPr>
      </w:pPr>
      <w:r w:rsidRPr="000B2D03">
        <w:rPr>
          <w:rStyle w:val="c12"/>
          <w:rFonts w:ascii="Times New Roman" w:hAnsi="Times New Roman"/>
          <w:i/>
          <w:color w:val="auto"/>
          <w:sz w:val="28"/>
          <w:szCs w:val="28"/>
        </w:rPr>
        <w:t>Упражнения на коррекцию и формирование правильной осанки</w:t>
      </w:r>
      <w:r w:rsidRPr="000B2D03">
        <w:rPr>
          <w:rStyle w:val="c12"/>
          <w:rFonts w:ascii="Times New Roman" w:hAnsi="Times New Roman"/>
          <w:color w:val="auto"/>
          <w:sz w:val="28"/>
          <w:szCs w:val="28"/>
        </w:rPr>
        <w:t>: упражнения у ги</w:t>
      </w:r>
      <w:r w:rsidRPr="000B2D03">
        <w:rPr>
          <w:rStyle w:val="c12"/>
          <w:rFonts w:ascii="Times New Roman" w:hAnsi="Times New Roman"/>
          <w:color w:val="auto"/>
          <w:sz w:val="28"/>
          <w:szCs w:val="28"/>
        </w:rPr>
        <w:t>м</w:t>
      </w:r>
      <w:r w:rsidRPr="000B2D03">
        <w:rPr>
          <w:rStyle w:val="c12"/>
          <w:rFonts w:ascii="Times New Roman" w:hAnsi="Times New Roman"/>
          <w:color w:val="auto"/>
          <w:sz w:val="28"/>
          <w:szCs w:val="28"/>
        </w:rPr>
        <w:t xml:space="preserve">настической стенки (различные движения рук, ног, скольжение спиной и затылком по </w:t>
      </w:r>
      <w:r w:rsidRPr="000B2D03">
        <w:rPr>
          <w:rStyle w:val="c12"/>
          <w:rFonts w:ascii="Times New Roman" w:hAnsi="Times New Roman"/>
          <w:color w:val="auto"/>
          <w:sz w:val="28"/>
          <w:szCs w:val="28"/>
        </w:rPr>
        <w:lastRenderedPageBreak/>
        <w:t>гимнастической стенке, приседы); сохранение правильной осанки при выполнении</w:t>
      </w:r>
      <w:r w:rsidRPr="007C1B82">
        <w:rPr>
          <w:rStyle w:val="c12"/>
          <w:rFonts w:ascii="Times New Roman" w:hAnsi="Times New Roman"/>
          <w:color w:val="auto"/>
          <w:sz w:val="28"/>
          <w:szCs w:val="28"/>
        </w:rPr>
        <w:t xml:space="preserve"> ра</w:t>
      </w:r>
      <w:r w:rsidRPr="007C1B82">
        <w:rPr>
          <w:rStyle w:val="c12"/>
          <w:rFonts w:ascii="Times New Roman" w:hAnsi="Times New Roman"/>
          <w:color w:val="auto"/>
          <w:sz w:val="28"/>
          <w:szCs w:val="28"/>
        </w:rPr>
        <w:t>з</w:t>
      </w:r>
      <w:r w:rsidRPr="007C1B82">
        <w:rPr>
          <w:rStyle w:val="c12"/>
          <w:rFonts w:ascii="Times New Roman" w:hAnsi="Times New Roman"/>
          <w:color w:val="auto"/>
          <w:sz w:val="28"/>
          <w:szCs w:val="28"/>
        </w:rPr>
        <w:t>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w:t>
      </w:r>
      <w:r w:rsidRPr="007C1B82">
        <w:rPr>
          <w:rStyle w:val="c12"/>
          <w:rFonts w:ascii="Times New Roman" w:hAnsi="Times New Roman"/>
          <w:color w:val="auto"/>
          <w:sz w:val="28"/>
          <w:szCs w:val="28"/>
        </w:rPr>
        <w:t>а</w:t>
      </w:r>
      <w:r w:rsidRPr="007C1B82">
        <w:rPr>
          <w:rStyle w:val="c12"/>
          <w:rFonts w:ascii="Times New Roman" w:hAnsi="Times New Roman"/>
          <w:color w:val="auto"/>
          <w:sz w:val="28"/>
          <w:szCs w:val="28"/>
        </w:rPr>
        <w:t>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w:t>
      </w:r>
      <w:r w:rsidRPr="007C1B82">
        <w:rPr>
          <w:rStyle w:val="c12"/>
          <w:rFonts w:ascii="Times New Roman" w:hAnsi="Times New Roman"/>
          <w:color w:val="auto"/>
          <w:sz w:val="28"/>
          <w:szCs w:val="28"/>
        </w:rPr>
        <w:t>а</w:t>
      </w:r>
      <w:r w:rsidRPr="007C1B82">
        <w:rPr>
          <w:rStyle w:val="c12"/>
          <w:rFonts w:ascii="Times New Roman" w:hAnsi="Times New Roman"/>
          <w:color w:val="auto"/>
          <w:sz w:val="28"/>
          <w:szCs w:val="28"/>
        </w:rPr>
        <w:t>зового пояса, бедер, ног.</w:t>
      </w:r>
    </w:p>
    <w:p w:rsidR="001F233B" w:rsidRPr="000B2D03" w:rsidRDefault="001F233B" w:rsidP="001F233B">
      <w:pPr>
        <w:pStyle w:val="ad"/>
        <w:tabs>
          <w:tab w:val="left" w:pos="286"/>
          <w:tab w:val="left" w:pos="572"/>
        </w:tabs>
        <w:spacing w:line="240" w:lineRule="auto"/>
        <w:ind w:firstLine="709"/>
        <w:rPr>
          <w:rStyle w:val="c12"/>
          <w:rFonts w:ascii="Times New Roman" w:hAnsi="Times New Roman"/>
          <w:color w:val="auto"/>
          <w:sz w:val="28"/>
          <w:szCs w:val="28"/>
        </w:rPr>
      </w:pPr>
      <w:r w:rsidRPr="007C1B82">
        <w:rPr>
          <w:rStyle w:val="c12"/>
          <w:rFonts w:ascii="Times New Roman" w:hAnsi="Times New Roman"/>
          <w:i/>
          <w:color w:val="auto"/>
          <w:sz w:val="28"/>
          <w:szCs w:val="28"/>
        </w:rPr>
        <w:t>Упражнения на коррекцию и профилактику плоскостопия:</w:t>
      </w:r>
      <w:r w:rsidR="007C1B82" w:rsidRPr="007C1B82">
        <w:rPr>
          <w:rStyle w:val="c12"/>
          <w:rFonts w:ascii="Times New Roman" w:hAnsi="Times New Roman"/>
          <w:color w:val="auto"/>
          <w:sz w:val="28"/>
          <w:szCs w:val="28"/>
        </w:rPr>
        <w:t xml:space="preserve"> </w:t>
      </w:r>
      <w:r w:rsidRPr="007C1B82">
        <w:rPr>
          <w:rStyle w:val="c12"/>
          <w:rFonts w:ascii="Times New Roman" w:hAnsi="Times New Roman"/>
          <w:color w:val="auto"/>
          <w:sz w:val="28"/>
          <w:szCs w:val="28"/>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w:t>
      </w:r>
      <w:r w:rsidRPr="003E015B">
        <w:rPr>
          <w:rStyle w:val="c12"/>
          <w:rFonts w:ascii="Times New Roman" w:hAnsi="Times New Roman"/>
          <w:color w:val="FF0000"/>
          <w:sz w:val="28"/>
          <w:szCs w:val="28"/>
        </w:rPr>
        <w:t xml:space="preserve"> </w:t>
      </w:r>
      <w:r w:rsidRPr="000B2D03">
        <w:rPr>
          <w:rStyle w:val="c12"/>
          <w:rFonts w:ascii="Times New Roman" w:hAnsi="Times New Roman"/>
          <w:color w:val="auto"/>
          <w:sz w:val="28"/>
          <w:szCs w:val="28"/>
        </w:rPr>
        <w:t>ходьба приставными шагами и лицом вперед по канату со страховкой; ходьба на вну</w:t>
      </w:r>
      <w:r w:rsidRPr="000B2D03">
        <w:rPr>
          <w:rStyle w:val="c12"/>
          <w:rFonts w:ascii="Times New Roman" w:hAnsi="Times New Roman"/>
          <w:color w:val="auto"/>
          <w:sz w:val="28"/>
          <w:szCs w:val="28"/>
        </w:rPr>
        <w:t>т</w:t>
      </w:r>
      <w:r w:rsidRPr="000B2D03">
        <w:rPr>
          <w:rStyle w:val="c12"/>
          <w:rFonts w:ascii="Times New Roman" w:hAnsi="Times New Roman"/>
          <w:color w:val="auto"/>
          <w:sz w:val="28"/>
          <w:szCs w:val="28"/>
        </w:rPr>
        <w:t>реннем и внешнем своде стопы; ходьба по массажной дорожке для стоп.</w:t>
      </w:r>
    </w:p>
    <w:p w:rsidR="001F233B" w:rsidRPr="007C1B82" w:rsidRDefault="001F233B" w:rsidP="001F233B">
      <w:pPr>
        <w:pStyle w:val="ad"/>
        <w:tabs>
          <w:tab w:val="left" w:pos="286"/>
          <w:tab w:val="left" w:pos="572"/>
        </w:tabs>
        <w:spacing w:line="240" w:lineRule="auto"/>
        <w:ind w:firstLine="709"/>
        <w:rPr>
          <w:rStyle w:val="c12"/>
          <w:rFonts w:ascii="Times New Roman" w:hAnsi="Times New Roman"/>
          <w:color w:val="auto"/>
          <w:sz w:val="28"/>
          <w:szCs w:val="28"/>
        </w:rPr>
      </w:pPr>
      <w:r w:rsidRPr="007C1B82">
        <w:rPr>
          <w:rStyle w:val="c12"/>
          <w:rFonts w:ascii="Times New Roman" w:hAnsi="Times New Roman"/>
          <w:i/>
          <w:color w:val="auto"/>
          <w:sz w:val="28"/>
          <w:szCs w:val="28"/>
        </w:rPr>
        <w:t>Упражнения на развитие общей и мелкой моторики:</w:t>
      </w:r>
      <w:r w:rsidR="007C1B82" w:rsidRPr="007C1B82">
        <w:rPr>
          <w:rStyle w:val="c12"/>
          <w:rFonts w:ascii="Times New Roman" w:hAnsi="Times New Roman"/>
          <w:color w:val="auto"/>
          <w:sz w:val="28"/>
          <w:szCs w:val="28"/>
        </w:rPr>
        <w:t xml:space="preserve"> </w:t>
      </w:r>
      <w:r w:rsidRPr="007C1B82">
        <w:rPr>
          <w:rStyle w:val="c12"/>
          <w:rFonts w:ascii="Times New Roman" w:hAnsi="Times New Roman"/>
          <w:color w:val="auto"/>
          <w:sz w:val="28"/>
          <w:szCs w:val="28"/>
        </w:rPr>
        <w:t>с сенсорными набивными м</w:t>
      </w:r>
      <w:r w:rsidRPr="007C1B82">
        <w:rPr>
          <w:rStyle w:val="c12"/>
          <w:rFonts w:ascii="Times New Roman" w:hAnsi="Times New Roman"/>
          <w:color w:val="auto"/>
          <w:sz w:val="28"/>
          <w:szCs w:val="28"/>
        </w:rPr>
        <w:t>я</w:t>
      </w:r>
      <w:r w:rsidR="007C1B82" w:rsidRPr="007C1B82">
        <w:rPr>
          <w:rStyle w:val="c12"/>
          <w:rFonts w:ascii="Times New Roman" w:hAnsi="Times New Roman"/>
          <w:color w:val="auto"/>
          <w:sz w:val="28"/>
          <w:szCs w:val="28"/>
        </w:rPr>
        <w:t xml:space="preserve">чами разного диаметра </w:t>
      </w:r>
      <w:r w:rsidRPr="007C1B82">
        <w:rPr>
          <w:rStyle w:val="c12"/>
          <w:rFonts w:ascii="Times New Roman" w:hAnsi="Times New Roman"/>
          <w:color w:val="auto"/>
          <w:sz w:val="28"/>
          <w:szCs w:val="28"/>
        </w:rPr>
        <w:t>(прокатывание, перекатывание партнеру); со средними мячами (</w:t>
      </w:r>
      <w:r w:rsidRPr="000B2D03">
        <w:rPr>
          <w:rStyle w:val="c12"/>
          <w:rFonts w:ascii="Times New Roman" w:hAnsi="Times New Roman"/>
          <w:color w:val="auto"/>
          <w:sz w:val="28"/>
          <w:szCs w:val="28"/>
        </w:rPr>
        <w:t>перекатывание партнеру сидя</w:t>
      </w:r>
      <w:r w:rsidR="007C1B82" w:rsidRPr="000B2D03">
        <w:rPr>
          <w:rStyle w:val="c12"/>
          <w:rFonts w:ascii="Times New Roman" w:hAnsi="Times New Roman"/>
          <w:color w:val="auto"/>
          <w:sz w:val="28"/>
          <w:szCs w:val="28"/>
        </w:rPr>
        <w:t>, подбрасывание</w:t>
      </w:r>
      <w:r w:rsidR="007C1B82" w:rsidRPr="007C1B82">
        <w:rPr>
          <w:rStyle w:val="c12"/>
          <w:rFonts w:ascii="Times New Roman" w:hAnsi="Times New Roman"/>
          <w:color w:val="auto"/>
          <w:sz w:val="28"/>
          <w:szCs w:val="28"/>
        </w:rPr>
        <w:t xml:space="preserve"> мяча над собой </w:t>
      </w:r>
      <w:r w:rsidRPr="007C1B82">
        <w:rPr>
          <w:rStyle w:val="c12"/>
          <w:rFonts w:ascii="Times New Roman" w:hAnsi="Times New Roman"/>
          <w:color w:val="auto"/>
          <w:sz w:val="28"/>
          <w:szCs w:val="28"/>
        </w:rPr>
        <w:t>и ловля, броски мяча в стену); с малыми мячами (перекладывания из руки</w:t>
      </w:r>
      <w:r w:rsidR="007C1B82" w:rsidRPr="007C1B82">
        <w:rPr>
          <w:rStyle w:val="c12"/>
          <w:rFonts w:ascii="Times New Roman" w:hAnsi="Times New Roman"/>
          <w:color w:val="auto"/>
          <w:sz w:val="28"/>
          <w:szCs w:val="28"/>
        </w:rPr>
        <w:t xml:space="preserve"> в руку, подбрасывание </w:t>
      </w:r>
      <w:r w:rsidRPr="007C1B82">
        <w:rPr>
          <w:rStyle w:val="c12"/>
          <w:rFonts w:ascii="Times New Roman" w:hAnsi="Times New Roman"/>
          <w:color w:val="auto"/>
          <w:sz w:val="28"/>
          <w:szCs w:val="28"/>
        </w:rPr>
        <w:t>двумя, удары мяча в стену в квадраты и ловля с отскоком от пола двумя; удары мяча об пол одной р</w:t>
      </w:r>
      <w:r w:rsidRPr="007C1B82">
        <w:rPr>
          <w:rStyle w:val="c12"/>
          <w:rFonts w:ascii="Times New Roman" w:hAnsi="Times New Roman"/>
          <w:color w:val="auto"/>
          <w:sz w:val="28"/>
          <w:szCs w:val="28"/>
        </w:rPr>
        <w:t>у</w:t>
      </w:r>
      <w:r w:rsidRPr="007C1B82">
        <w:rPr>
          <w:rStyle w:val="c12"/>
          <w:rFonts w:ascii="Times New Roman" w:hAnsi="Times New Roman"/>
          <w:color w:val="auto"/>
          <w:sz w:val="28"/>
          <w:szCs w:val="28"/>
        </w:rPr>
        <w:t>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F233B" w:rsidRPr="007C1B82" w:rsidRDefault="001F233B" w:rsidP="001F233B">
      <w:pPr>
        <w:pStyle w:val="ad"/>
        <w:tabs>
          <w:tab w:val="left" w:pos="286"/>
          <w:tab w:val="left" w:pos="572"/>
        </w:tabs>
        <w:spacing w:line="240" w:lineRule="auto"/>
        <w:ind w:firstLine="709"/>
        <w:rPr>
          <w:rStyle w:val="c12"/>
          <w:rFonts w:ascii="Times New Roman" w:hAnsi="Times New Roman"/>
          <w:color w:val="auto"/>
          <w:sz w:val="28"/>
          <w:szCs w:val="28"/>
        </w:rPr>
      </w:pPr>
      <w:r w:rsidRPr="007C1B82">
        <w:rPr>
          <w:rStyle w:val="c12"/>
          <w:rFonts w:ascii="Times New Roman" w:hAnsi="Times New Roman"/>
          <w:i/>
          <w:color w:val="auto"/>
          <w:sz w:val="28"/>
          <w:szCs w:val="28"/>
        </w:rPr>
        <w:t>Упражнения на развитие точности и координации движений</w:t>
      </w:r>
      <w:r w:rsidR="007C1B82" w:rsidRPr="007C1B82">
        <w:rPr>
          <w:rStyle w:val="c12"/>
          <w:rFonts w:ascii="Times New Roman" w:hAnsi="Times New Roman"/>
          <w:color w:val="auto"/>
          <w:sz w:val="28"/>
          <w:szCs w:val="28"/>
        </w:rPr>
        <w:t xml:space="preserve">: </w:t>
      </w:r>
      <w:r w:rsidRPr="007C1B82">
        <w:rPr>
          <w:rStyle w:val="c12"/>
          <w:rFonts w:ascii="Times New Roman" w:hAnsi="Times New Roman"/>
          <w:color w:val="auto"/>
          <w:sz w:val="28"/>
          <w:szCs w:val="28"/>
        </w:rPr>
        <w:t>построение в ш</w:t>
      </w:r>
      <w:r w:rsidRPr="007C1B82">
        <w:rPr>
          <w:rStyle w:val="c12"/>
          <w:rFonts w:ascii="Times New Roman" w:hAnsi="Times New Roman"/>
          <w:color w:val="auto"/>
          <w:sz w:val="28"/>
          <w:szCs w:val="28"/>
        </w:rPr>
        <w:t>е</w:t>
      </w:r>
      <w:r w:rsidRPr="007C1B82">
        <w:rPr>
          <w:rStyle w:val="c12"/>
          <w:rFonts w:ascii="Times New Roman" w:hAnsi="Times New Roman"/>
          <w:color w:val="auto"/>
          <w:sz w:val="28"/>
          <w:szCs w:val="28"/>
        </w:rPr>
        <w:t>ренгу и в колонну с изменением места построения; ходьба между различными ориент</w:t>
      </w:r>
      <w:r w:rsidRPr="007C1B82">
        <w:rPr>
          <w:rStyle w:val="c12"/>
          <w:rFonts w:ascii="Times New Roman" w:hAnsi="Times New Roman"/>
          <w:color w:val="auto"/>
          <w:sz w:val="28"/>
          <w:szCs w:val="28"/>
        </w:rPr>
        <w:t>и</w:t>
      </w:r>
      <w:r w:rsidRPr="007C1B82">
        <w:rPr>
          <w:rStyle w:val="c12"/>
          <w:rFonts w:ascii="Times New Roman" w:hAnsi="Times New Roman"/>
          <w:color w:val="auto"/>
          <w:sz w:val="28"/>
          <w:szCs w:val="28"/>
        </w:rPr>
        <w:t>рами; бег по начерченным на полу ориентирам (все задания выполняются вместе с уч</w:t>
      </w:r>
      <w:r w:rsidRPr="007C1B82">
        <w:rPr>
          <w:rStyle w:val="c12"/>
          <w:rFonts w:ascii="Times New Roman" w:hAnsi="Times New Roman"/>
          <w:color w:val="auto"/>
          <w:sz w:val="28"/>
          <w:szCs w:val="28"/>
        </w:rPr>
        <w:t>и</w:t>
      </w:r>
      <w:r w:rsidR="007C1B82" w:rsidRPr="007C1B82">
        <w:rPr>
          <w:rStyle w:val="c12"/>
          <w:rFonts w:ascii="Times New Roman" w:hAnsi="Times New Roman"/>
          <w:color w:val="auto"/>
          <w:sz w:val="28"/>
          <w:szCs w:val="28"/>
        </w:rPr>
        <w:t xml:space="preserve">телем); </w:t>
      </w:r>
      <w:r w:rsidRPr="007C1B82">
        <w:rPr>
          <w:rStyle w:val="c12"/>
          <w:rFonts w:ascii="Times New Roman" w:hAnsi="Times New Roman"/>
          <w:color w:val="auto"/>
          <w:sz w:val="28"/>
          <w:szCs w:val="28"/>
        </w:rPr>
        <w:t>несколько поворотов подряд по показу, ходьба по двум параллельно поставле</w:t>
      </w:r>
      <w:r w:rsidRPr="007C1B82">
        <w:rPr>
          <w:rStyle w:val="c12"/>
          <w:rFonts w:ascii="Times New Roman" w:hAnsi="Times New Roman"/>
          <w:color w:val="auto"/>
          <w:sz w:val="28"/>
          <w:szCs w:val="28"/>
        </w:rPr>
        <w:t>н</w:t>
      </w:r>
      <w:r w:rsidRPr="007C1B82">
        <w:rPr>
          <w:rStyle w:val="c12"/>
          <w:rFonts w:ascii="Times New Roman" w:hAnsi="Times New Roman"/>
          <w:color w:val="auto"/>
          <w:sz w:val="28"/>
          <w:szCs w:val="28"/>
        </w:rPr>
        <w:t>ным скамейкам с помощью.</w:t>
      </w:r>
    </w:p>
    <w:p w:rsidR="001F233B" w:rsidRPr="007C1B82" w:rsidRDefault="001F233B" w:rsidP="001F233B">
      <w:pPr>
        <w:pStyle w:val="ad"/>
        <w:tabs>
          <w:tab w:val="left" w:pos="286"/>
          <w:tab w:val="left" w:pos="572"/>
        </w:tabs>
        <w:spacing w:line="240" w:lineRule="auto"/>
        <w:ind w:firstLine="709"/>
        <w:rPr>
          <w:rStyle w:val="c12"/>
          <w:rFonts w:ascii="Times New Roman" w:hAnsi="Times New Roman"/>
          <w:i/>
          <w:color w:val="auto"/>
          <w:sz w:val="28"/>
          <w:szCs w:val="28"/>
        </w:rPr>
      </w:pPr>
      <w:r w:rsidRPr="007C1B82">
        <w:rPr>
          <w:rStyle w:val="c12"/>
          <w:rFonts w:ascii="Times New Roman" w:hAnsi="Times New Roman"/>
          <w:i/>
          <w:color w:val="auto"/>
          <w:sz w:val="28"/>
          <w:szCs w:val="28"/>
        </w:rPr>
        <w:t>Упражнения на развитие двигательных умений и навыков</w:t>
      </w:r>
    </w:p>
    <w:p w:rsidR="001F233B" w:rsidRPr="007C1B82" w:rsidRDefault="001F233B" w:rsidP="001F233B">
      <w:pPr>
        <w:pStyle w:val="c11"/>
        <w:tabs>
          <w:tab w:val="left" w:pos="286"/>
          <w:tab w:val="left" w:pos="572"/>
        </w:tabs>
        <w:spacing w:before="0" w:beforeAutospacing="0" w:after="0" w:afterAutospacing="0"/>
        <w:ind w:firstLine="709"/>
        <w:jc w:val="both"/>
        <w:rPr>
          <w:rStyle w:val="c12"/>
          <w:sz w:val="28"/>
          <w:szCs w:val="28"/>
        </w:rPr>
      </w:pPr>
      <w:r w:rsidRPr="007C1B82">
        <w:rPr>
          <w:rStyle w:val="c12"/>
          <w:i/>
          <w:sz w:val="28"/>
          <w:szCs w:val="28"/>
        </w:rPr>
        <w:t>Построения и перестроения</w:t>
      </w:r>
      <w:r w:rsidRPr="007C1B82">
        <w:rPr>
          <w:rStyle w:val="c12"/>
          <w:sz w:val="28"/>
          <w:szCs w:val="28"/>
        </w:rPr>
        <w:t>: выполнение команд «Становись!», «Равняйсь!», «Смирно!», «Вольно!», «Шагом марш!», «Класс стой!» с помощью; размыкание в шере</w:t>
      </w:r>
      <w:r w:rsidRPr="007C1B82">
        <w:rPr>
          <w:rStyle w:val="c12"/>
          <w:sz w:val="28"/>
          <w:szCs w:val="28"/>
        </w:rPr>
        <w:t>н</w:t>
      </w:r>
      <w:r w:rsidRPr="007C1B82">
        <w:rPr>
          <w:rStyle w:val="c12"/>
          <w:sz w:val="28"/>
          <w:szCs w:val="28"/>
        </w:rPr>
        <w:t>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F233B" w:rsidRPr="007C1B82" w:rsidRDefault="001F233B" w:rsidP="001F233B">
      <w:pPr>
        <w:pStyle w:val="c11"/>
        <w:tabs>
          <w:tab w:val="left" w:pos="286"/>
          <w:tab w:val="left" w:pos="572"/>
        </w:tabs>
        <w:spacing w:before="0" w:beforeAutospacing="0" w:after="0" w:afterAutospacing="0"/>
        <w:ind w:firstLine="709"/>
        <w:jc w:val="both"/>
        <w:rPr>
          <w:rStyle w:val="c12"/>
          <w:sz w:val="28"/>
          <w:szCs w:val="28"/>
        </w:rPr>
      </w:pPr>
      <w:r w:rsidRPr="007C1B82">
        <w:rPr>
          <w:rStyle w:val="c12"/>
          <w:i/>
          <w:sz w:val="28"/>
          <w:szCs w:val="28"/>
        </w:rPr>
        <w:t>Ходьба и бег</w:t>
      </w:r>
      <w:r w:rsidRPr="007C1B82">
        <w:rPr>
          <w:rStyle w:val="c12"/>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w:t>
      </w:r>
      <w:r w:rsidRPr="007C1B82">
        <w:rPr>
          <w:rStyle w:val="c12"/>
          <w:sz w:val="28"/>
          <w:szCs w:val="28"/>
        </w:rPr>
        <w:t>и</w:t>
      </w:r>
      <w:r w:rsidRPr="007C1B82">
        <w:rPr>
          <w:rStyle w:val="c12"/>
          <w:sz w:val="28"/>
          <w:szCs w:val="28"/>
        </w:rPr>
        <w:t>станции; бег в колонне по одному в равномерном темпе; челночный бег 3 Х 10 метров; высокий старт; бег на 30 метров с высокого старта на скорость.</w:t>
      </w:r>
    </w:p>
    <w:p w:rsidR="001F233B" w:rsidRPr="000B2D03" w:rsidRDefault="001F233B" w:rsidP="001F233B">
      <w:pPr>
        <w:pStyle w:val="c11"/>
        <w:tabs>
          <w:tab w:val="left" w:pos="286"/>
          <w:tab w:val="left" w:pos="572"/>
        </w:tabs>
        <w:spacing w:before="0" w:beforeAutospacing="0" w:after="0" w:afterAutospacing="0"/>
        <w:ind w:firstLine="709"/>
        <w:jc w:val="both"/>
        <w:rPr>
          <w:rStyle w:val="c12"/>
          <w:sz w:val="28"/>
          <w:szCs w:val="28"/>
        </w:rPr>
      </w:pPr>
      <w:r w:rsidRPr="007C1B82">
        <w:rPr>
          <w:rStyle w:val="c12"/>
          <w:i/>
          <w:sz w:val="28"/>
          <w:szCs w:val="28"/>
        </w:rPr>
        <w:t>Прыжки</w:t>
      </w:r>
      <w:r w:rsidR="007C1B82" w:rsidRPr="007C1B82">
        <w:rPr>
          <w:rStyle w:val="c12"/>
          <w:sz w:val="28"/>
          <w:szCs w:val="28"/>
        </w:rPr>
        <w:t xml:space="preserve">: </w:t>
      </w:r>
      <w:r w:rsidRPr="007C1B82">
        <w:rPr>
          <w:rStyle w:val="c12"/>
          <w:sz w:val="28"/>
          <w:szCs w:val="28"/>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w:t>
      </w:r>
      <w:r w:rsidRPr="007C1B82">
        <w:rPr>
          <w:rStyle w:val="c12"/>
          <w:sz w:val="28"/>
          <w:szCs w:val="28"/>
        </w:rPr>
        <w:t>и</w:t>
      </w:r>
      <w:r w:rsidRPr="007C1B82">
        <w:rPr>
          <w:rStyle w:val="c12"/>
          <w:sz w:val="28"/>
          <w:szCs w:val="28"/>
        </w:rPr>
        <w:t>землением на две через ров; прыжки боком через г/скамейку с опорой на руки; прыжки, наступая на г/скамейку;</w:t>
      </w:r>
      <w:r w:rsidRPr="003E015B">
        <w:rPr>
          <w:rStyle w:val="c12"/>
          <w:color w:val="FF0000"/>
          <w:sz w:val="28"/>
          <w:szCs w:val="28"/>
        </w:rPr>
        <w:t xml:space="preserve"> </w:t>
      </w:r>
      <w:r w:rsidRPr="000B2D03">
        <w:rPr>
          <w:rStyle w:val="c12"/>
          <w:sz w:val="28"/>
          <w:szCs w:val="28"/>
        </w:rPr>
        <w:t>прыжки в высоту с шага.</w:t>
      </w:r>
    </w:p>
    <w:p w:rsidR="001F233B" w:rsidRPr="007C1B82" w:rsidRDefault="001F233B" w:rsidP="001F233B">
      <w:pPr>
        <w:pStyle w:val="c11"/>
        <w:tabs>
          <w:tab w:val="left" w:pos="286"/>
          <w:tab w:val="left" w:pos="572"/>
        </w:tabs>
        <w:spacing w:before="0" w:beforeAutospacing="0" w:after="0" w:afterAutospacing="0"/>
        <w:ind w:firstLine="709"/>
        <w:jc w:val="both"/>
        <w:rPr>
          <w:rStyle w:val="c12"/>
          <w:sz w:val="28"/>
          <w:szCs w:val="28"/>
        </w:rPr>
      </w:pPr>
      <w:r w:rsidRPr="007C1B82">
        <w:rPr>
          <w:rStyle w:val="c12"/>
          <w:i/>
          <w:sz w:val="28"/>
          <w:szCs w:val="28"/>
        </w:rPr>
        <w:t>Броски, ловля, метание мяча и передача предметов</w:t>
      </w:r>
      <w:r w:rsidRPr="007C1B82">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w:t>
      </w:r>
      <w:r w:rsidRPr="007C1B82">
        <w:rPr>
          <w:rStyle w:val="c12"/>
          <w:sz w:val="28"/>
          <w:szCs w:val="28"/>
        </w:rPr>
        <w:lastRenderedPageBreak/>
        <w:t xml:space="preserve">большого мяча и ловля его после отскока от пола; </w:t>
      </w:r>
      <w:r w:rsidRPr="000B2D03">
        <w:rPr>
          <w:rStyle w:val="c12"/>
          <w:sz w:val="28"/>
          <w:szCs w:val="28"/>
        </w:rPr>
        <w:t>броски большого мяча друг другу в парах двумя руками снизу; броски набивного мяча весом</w:t>
      </w:r>
      <w:r w:rsidRPr="007C1B82">
        <w:rPr>
          <w:rStyle w:val="c12"/>
          <w:sz w:val="28"/>
          <w:szCs w:val="28"/>
        </w:rPr>
        <w:t xml:space="preserve">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1F233B" w:rsidRPr="007C1B82" w:rsidRDefault="001F233B" w:rsidP="001F233B">
      <w:pPr>
        <w:pStyle w:val="c11"/>
        <w:tabs>
          <w:tab w:val="left" w:pos="286"/>
          <w:tab w:val="left" w:pos="572"/>
        </w:tabs>
        <w:spacing w:before="0" w:beforeAutospacing="0" w:after="0" w:afterAutospacing="0"/>
        <w:ind w:firstLine="709"/>
        <w:jc w:val="both"/>
        <w:rPr>
          <w:rStyle w:val="c12"/>
          <w:sz w:val="28"/>
          <w:szCs w:val="28"/>
        </w:rPr>
      </w:pPr>
      <w:r w:rsidRPr="007C1B82">
        <w:rPr>
          <w:rStyle w:val="c12"/>
          <w:i/>
          <w:sz w:val="28"/>
          <w:szCs w:val="28"/>
        </w:rPr>
        <w:t>Равновесие</w:t>
      </w:r>
      <w:r w:rsidR="007C1B82" w:rsidRPr="007C1B82">
        <w:rPr>
          <w:rStyle w:val="c12"/>
          <w:sz w:val="28"/>
          <w:szCs w:val="28"/>
        </w:rPr>
        <w:t xml:space="preserve">: </w:t>
      </w:r>
      <w:r w:rsidRPr="007C1B82">
        <w:rPr>
          <w:rStyle w:val="c12"/>
          <w:sz w:val="28"/>
          <w:szCs w:val="28"/>
        </w:rPr>
        <w:t>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w:t>
      </w:r>
      <w:r w:rsidRPr="007C1B82">
        <w:rPr>
          <w:rStyle w:val="c12"/>
          <w:sz w:val="28"/>
          <w:szCs w:val="28"/>
        </w:rPr>
        <w:t>о</w:t>
      </w:r>
      <w:r w:rsidRPr="007C1B82">
        <w:rPr>
          <w:rStyle w:val="c12"/>
          <w:sz w:val="28"/>
          <w:szCs w:val="28"/>
        </w:rPr>
        <w:t>рот кругом переступанием на г/скамейке; расхождение вдвоем при встрече на г/скамейке; «Петушок», «Ласточка» на полу.</w:t>
      </w:r>
    </w:p>
    <w:p w:rsidR="001F233B" w:rsidRPr="007C1B82" w:rsidRDefault="001F233B" w:rsidP="001F233B">
      <w:pPr>
        <w:pStyle w:val="c11"/>
        <w:tabs>
          <w:tab w:val="left" w:pos="286"/>
          <w:tab w:val="left" w:pos="572"/>
        </w:tabs>
        <w:spacing w:before="0" w:beforeAutospacing="0" w:after="0" w:afterAutospacing="0"/>
        <w:ind w:firstLine="709"/>
        <w:jc w:val="both"/>
        <w:rPr>
          <w:rStyle w:val="c12"/>
          <w:sz w:val="28"/>
          <w:szCs w:val="28"/>
        </w:rPr>
      </w:pPr>
      <w:r w:rsidRPr="007C1B82">
        <w:rPr>
          <w:rStyle w:val="c12"/>
          <w:i/>
          <w:sz w:val="28"/>
          <w:szCs w:val="28"/>
        </w:rPr>
        <w:t>Лазание, перелезание, подлезание</w:t>
      </w:r>
      <w:r w:rsidR="007C1B82" w:rsidRPr="007C1B82">
        <w:rPr>
          <w:rStyle w:val="c12"/>
          <w:sz w:val="28"/>
          <w:szCs w:val="28"/>
        </w:rPr>
        <w:t xml:space="preserve">: </w:t>
      </w:r>
      <w:r w:rsidRPr="007C1B82">
        <w:rPr>
          <w:rStyle w:val="c12"/>
          <w:sz w:val="28"/>
          <w:szCs w:val="28"/>
        </w:rPr>
        <w:t>ползанье на четвереньках по наклонной г/скамейке с переходом на г/стенку; лазанье по г/стенке одновременны</w:t>
      </w:r>
      <w:r w:rsidR="007C1B82" w:rsidRPr="007C1B82">
        <w:rPr>
          <w:rStyle w:val="c12"/>
          <w:sz w:val="28"/>
          <w:szCs w:val="28"/>
        </w:rPr>
        <w:t xml:space="preserve">м способом, не пропуская реек, </w:t>
      </w:r>
      <w:r w:rsidRPr="007C1B82">
        <w:rPr>
          <w:rStyle w:val="c12"/>
          <w:sz w:val="28"/>
          <w:szCs w:val="28"/>
        </w:rPr>
        <w:t>с поддержкой; передвижение по г/стенки в сторону; подлезание и пер</w:t>
      </w:r>
      <w:r w:rsidRPr="007C1B82">
        <w:rPr>
          <w:rStyle w:val="c12"/>
          <w:sz w:val="28"/>
          <w:szCs w:val="28"/>
        </w:rPr>
        <w:t>е</w:t>
      </w:r>
      <w:r w:rsidRPr="007C1B82">
        <w:rPr>
          <w:rStyle w:val="c12"/>
          <w:sz w:val="28"/>
          <w:szCs w:val="28"/>
        </w:rPr>
        <w:t>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1F233B" w:rsidRPr="00650BB3" w:rsidRDefault="001F233B" w:rsidP="001F233B">
      <w:pPr>
        <w:pStyle w:val="c11"/>
        <w:tabs>
          <w:tab w:val="left" w:pos="286"/>
          <w:tab w:val="left" w:pos="572"/>
        </w:tabs>
        <w:spacing w:before="0" w:beforeAutospacing="0" w:after="0" w:afterAutospacing="0"/>
        <w:jc w:val="center"/>
        <w:rPr>
          <w:rStyle w:val="c12"/>
          <w:b/>
          <w:sz w:val="28"/>
          <w:szCs w:val="28"/>
        </w:rPr>
      </w:pPr>
      <w:r w:rsidRPr="00650BB3">
        <w:rPr>
          <w:rStyle w:val="c12"/>
          <w:b/>
          <w:sz w:val="28"/>
          <w:szCs w:val="28"/>
        </w:rPr>
        <w:t>Содержание курсов коррекционно-развивающей области</w:t>
      </w:r>
    </w:p>
    <w:p w:rsidR="001F233B" w:rsidRPr="00650BB3" w:rsidRDefault="001F233B" w:rsidP="001F233B">
      <w:pPr>
        <w:pStyle w:val="23"/>
        <w:shd w:val="clear" w:color="auto" w:fill="FFFFFF"/>
        <w:tabs>
          <w:tab w:val="left" w:pos="286"/>
          <w:tab w:val="left" w:pos="572"/>
        </w:tabs>
        <w:spacing w:line="240" w:lineRule="auto"/>
        <w:ind w:left="0" w:firstLine="709"/>
        <w:jc w:val="both"/>
        <w:rPr>
          <w:sz w:val="28"/>
          <w:szCs w:val="28"/>
        </w:rPr>
      </w:pPr>
      <w:r w:rsidRPr="00650BB3">
        <w:rPr>
          <w:b/>
          <w:bCs/>
          <w:i/>
          <w:iCs/>
          <w:caps w:val="0"/>
          <w:sz w:val="28"/>
          <w:szCs w:val="28"/>
        </w:rPr>
        <w:t xml:space="preserve">Содержание коррекционно – развивающей области представлено следующими обязательными коррекционными курсами: </w:t>
      </w:r>
      <w:r w:rsidRPr="00650BB3">
        <w:rPr>
          <w:sz w:val="28"/>
          <w:szCs w:val="28"/>
        </w:rPr>
        <w:t>«К</w:t>
      </w:r>
      <w:r w:rsidRPr="00650BB3">
        <w:rPr>
          <w:caps w:val="0"/>
          <w:sz w:val="28"/>
          <w:szCs w:val="28"/>
        </w:rPr>
        <w:t>оррекционно-развивающие занятия (л</w:t>
      </w:r>
      <w:r w:rsidRPr="00650BB3">
        <w:rPr>
          <w:caps w:val="0"/>
          <w:sz w:val="28"/>
          <w:szCs w:val="28"/>
        </w:rPr>
        <w:t>о</w:t>
      </w:r>
      <w:r w:rsidRPr="00650BB3">
        <w:rPr>
          <w:caps w:val="0"/>
          <w:sz w:val="28"/>
          <w:szCs w:val="28"/>
        </w:rPr>
        <w:t>гопедические и психокоррекционные)» (индивидуальные занятия)</w:t>
      </w:r>
      <w:r w:rsidR="003E015B" w:rsidRPr="00650BB3">
        <w:rPr>
          <w:caps w:val="0"/>
          <w:sz w:val="28"/>
          <w:szCs w:val="28"/>
        </w:rPr>
        <w:t>.</w:t>
      </w:r>
    </w:p>
    <w:p w:rsidR="001F233B" w:rsidRPr="00650BB3" w:rsidRDefault="001F233B" w:rsidP="001F233B">
      <w:pPr>
        <w:tabs>
          <w:tab w:val="left" w:pos="286"/>
          <w:tab w:val="left" w:pos="572"/>
        </w:tabs>
        <w:autoSpaceDE w:val="0"/>
        <w:spacing w:after="0" w:line="240" w:lineRule="auto"/>
        <w:jc w:val="center"/>
        <w:rPr>
          <w:rFonts w:ascii="Times New Roman" w:hAnsi="Times New Roman" w:cs="Times New Roman"/>
          <w:color w:val="auto"/>
          <w:sz w:val="28"/>
          <w:szCs w:val="28"/>
        </w:rPr>
      </w:pPr>
      <w:r w:rsidRPr="00650BB3">
        <w:rPr>
          <w:rFonts w:ascii="Times New Roman" w:hAnsi="Times New Roman" w:cs="Times New Roman"/>
          <w:b/>
          <w:bCs/>
          <w:i/>
          <w:color w:val="auto"/>
          <w:sz w:val="28"/>
          <w:szCs w:val="28"/>
          <w:lang w:eastAsia="ru-RU"/>
        </w:rPr>
        <w:t>Коррекционный курс</w:t>
      </w:r>
      <w:r w:rsidRPr="00650BB3">
        <w:rPr>
          <w:rFonts w:ascii="Times New Roman" w:hAnsi="Times New Roman" w:cs="Times New Roman"/>
          <w:b/>
          <w:bCs/>
          <w:color w:val="auto"/>
          <w:sz w:val="28"/>
          <w:szCs w:val="28"/>
          <w:lang w:eastAsia="ru-RU"/>
        </w:rPr>
        <w:t xml:space="preserve"> </w:t>
      </w:r>
      <w:r w:rsidRPr="00650BB3">
        <w:rPr>
          <w:rFonts w:ascii="Times New Roman" w:hAnsi="Times New Roman" w:cs="Times New Roman"/>
          <w:color w:val="auto"/>
          <w:sz w:val="28"/>
          <w:szCs w:val="28"/>
        </w:rPr>
        <w:t>«</w:t>
      </w:r>
      <w:r w:rsidRPr="00650BB3">
        <w:rPr>
          <w:rFonts w:ascii="Times New Roman" w:hAnsi="Times New Roman" w:cs="Times New Roman"/>
          <w:b/>
          <w:i/>
          <w:color w:val="auto"/>
          <w:sz w:val="28"/>
          <w:szCs w:val="28"/>
        </w:rPr>
        <w:t xml:space="preserve">Коррекционно-развивающие занятия </w:t>
      </w:r>
      <w:r w:rsidRPr="00650BB3">
        <w:rPr>
          <w:rFonts w:ascii="Times New Roman" w:hAnsi="Times New Roman" w:cs="Times New Roman"/>
          <w:b/>
          <w:i/>
          <w:color w:val="auto"/>
          <w:sz w:val="28"/>
          <w:szCs w:val="28"/>
        </w:rPr>
        <w:br/>
        <w:t>(логопедические и психокоррекционные)».</w:t>
      </w:r>
    </w:p>
    <w:p w:rsidR="001F233B" w:rsidRPr="00650BB3" w:rsidRDefault="001F233B" w:rsidP="001F233B">
      <w:pPr>
        <w:tabs>
          <w:tab w:val="left" w:pos="286"/>
          <w:tab w:val="left" w:pos="572"/>
        </w:tabs>
        <w:spacing w:after="0" w:line="240" w:lineRule="auto"/>
        <w:jc w:val="center"/>
        <w:rPr>
          <w:rFonts w:ascii="Times New Roman" w:hAnsi="Times New Roman" w:cs="Times New Roman"/>
          <w:b/>
          <w:color w:val="auto"/>
          <w:sz w:val="28"/>
          <w:szCs w:val="28"/>
        </w:rPr>
      </w:pPr>
      <w:r w:rsidRPr="00650BB3">
        <w:rPr>
          <w:rFonts w:ascii="Times New Roman" w:hAnsi="Times New Roman" w:cs="Times New Roman"/>
          <w:b/>
          <w:color w:val="auto"/>
          <w:sz w:val="28"/>
          <w:szCs w:val="28"/>
        </w:rPr>
        <w:t>Логопедические занятия</w:t>
      </w:r>
    </w:p>
    <w:p w:rsidR="001F233B" w:rsidRPr="00650BB3" w:rsidRDefault="001F233B" w:rsidP="001F233B">
      <w:pPr>
        <w:pStyle w:val="23"/>
        <w:shd w:val="clear" w:color="auto" w:fill="FFFFFF"/>
        <w:tabs>
          <w:tab w:val="left" w:pos="286"/>
          <w:tab w:val="left" w:pos="572"/>
        </w:tabs>
        <w:spacing w:line="240" w:lineRule="auto"/>
        <w:ind w:left="0" w:firstLine="709"/>
        <w:jc w:val="both"/>
        <w:rPr>
          <w:sz w:val="28"/>
          <w:szCs w:val="28"/>
        </w:rPr>
      </w:pPr>
      <w:r w:rsidRPr="00650BB3">
        <w:rPr>
          <w:b/>
          <w:caps w:val="0"/>
          <w:sz w:val="28"/>
          <w:szCs w:val="28"/>
        </w:rPr>
        <w:t xml:space="preserve">Цель </w:t>
      </w:r>
      <w:r w:rsidRPr="00650BB3">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650BB3">
        <w:rPr>
          <w:sz w:val="28"/>
          <w:szCs w:val="28"/>
        </w:rPr>
        <w:t xml:space="preserve">. </w:t>
      </w:r>
    </w:p>
    <w:p w:rsidR="001F233B" w:rsidRPr="00650BB3" w:rsidRDefault="001F233B" w:rsidP="001F233B">
      <w:pPr>
        <w:pStyle w:val="23"/>
        <w:shd w:val="clear" w:color="auto" w:fill="FFFFFF"/>
        <w:tabs>
          <w:tab w:val="left" w:pos="286"/>
          <w:tab w:val="left" w:pos="572"/>
        </w:tabs>
        <w:spacing w:line="240" w:lineRule="auto"/>
        <w:ind w:left="0" w:firstLine="709"/>
        <w:jc w:val="both"/>
        <w:rPr>
          <w:sz w:val="28"/>
          <w:szCs w:val="28"/>
        </w:rPr>
      </w:pPr>
      <w:r w:rsidRPr="00650BB3">
        <w:rPr>
          <w:caps w:val="0"/>
          <w:sz w:val="28"/>
          <w:szCs w:val="28"/>
        </w:rPr>
        <w:t xml:space="preserve">Основными </w:t>
      </w:r>
      <w:r w:rsidRPr="00650BB3">
        <w:rPr>
          <w:b/>
          <w:caps w:val="0"/>
          <w:sz w:val="28"/>
          <w:szCs w:val="28"/>
        </w:rPr>
        <w:t>направлениями</w:t>
      </w:r>
      <w:r w:rsidRPr="00650BB3">
        <w:rPr>
          <w:caps w:val="0"/>
          <w:sz w:val="28"/>
          <w:szCs w:val="28"/>
        </w:rPr>
        <w:t xml:space="preserve"> логопедической работы является</w:t>
      </w:r>
      <w:r w:rsidRPr="00650BB3">
        <w:rPr>
          <w:sz w:val="28"/>
          <w:szCs w:val="28"/>
        </w:rPr>
        <w:t>:</w:t>
      </w:r>
    </w:p>
    <w:p w:rsidR="001F233B" w:rsidRPr="00650BB3" w:rsidRDefault="001F233B" w:rsidP="001F233B">
      <w:pPr>
        <w:pStyle w:val="23"/>
        <w:shd w:val="clear" w:color="auto" w:fill="FFFFFF"/>
        <w:tabs>
          <w:tab w:val="left" w:pos="286"/>
          <w:tab w:val="left" w:pos="572"/>
        </w:tabs>
        <w:spacing w:line="240" w:lineRule="auto"/>
        <w:ind w:left="0" w:firstLine="709"/>
        <w:jc w:val="both"/>
        <w:rPr>
          <w:sz w:val="28"/>
          <w:szCs w:val="28"/>
        </w:rPr>
      </w:pPr>
      <w:r w:rsidRPr="00650BB3">
        <w:rPr>
          <w:b/>
          <w:caps w:val="0"/>
          <w:sz w:val="28"/>
          <w:szCs w:val="28"/>
        </w:rPr>
        <w:t>диагностика и коррекция звукопроизношения</w:t>
      </w:r>
      <w:r w:rsidRPr="00650BB3">
        <w:rPr>
          <w:caps w:val="0"/>
          <w:sz w:val="28"/>
          <w:szCs w:val="28"/>
        </w:rPr>
        <w:t xml:space="preserve"> (постановка, автоматизация и дифференциация звуков речи);</w:t>
      </w:r>
      <w:r w:rsidRPr="00650BB3">
        <w:rPr>
          <w:sz w:val="28"/>
          <w:szCs w:val="28"/>
        </w:rPr>
        <w:t xml:space="preserve"> </w:t>
      </w:r>
    </w:p>
    <w:p w:rsidR="001F233B" w:rsidRPr="00650BB3" w:rsidRDefault="001F233B" w:rsidP="001F233B">
      <w:pPr>
        <w:pStyle w:val="23"/>
        <w:shd w:val="clear" w:color="auto" w:fill="FFFFFF"/>
        <w:tabs>
          <w:tab w:val="left" w:pos="286"/>
          <w:tab w:val="left" w:pos="572"/>
        </w:tabs>
        <w:spacing w:line="240" w:lineRule="auto"/>
        <w:ind w:left="0" w:firstLine="709"/>
        <w:jc w:val="both"/>
        <w:rPr>
          <w:sz w:val="28"/>
          <w:szCs w:val="28"/>
        </w:rPr>
      </w:pPr>
      <w:r w:rsidRPr="00650BB3">
        <w:rPr>
          <w:b/>
          <w:caps w:val="0"/>
          <w:sz w:val="28"/>
          <w:szCs w:val="28"/>
        </w:rPr>
        <w:t>диагностика и коррекция лексической стороны речи (</w:t>
      </w:r>
      <w:r w:rsidRPr="00650BB3">
        <w:rPr>
          <w:caps w:val="0"/>
          <w:sz w:val="28"/>
          <w:szCs w:val="28"/>
        </w:rPr>
        <w:t>обогащение словаря, его расширение и уточнение)</w:t>
      </w:r>
      <w:r w:rsidRPr="00650BB3">
        <w:rPr>
          <w:sz w:val="28"/>
          <w:szCs w:val="28"/>
        </w:rPr>
        <w:t>;</w:t>
      </w:r>
    </w:p>
    <w:p w:rsidR="001F233B" w:rsidRPr="00650BB3" w:rsidRDefault="001F233B" w:rsidP="001F233B">
      <w:pPr>
        <w:pStyle w:val="23"/>
        <w:shd w:val="clear" w:color="auto" w:fill="FFFFFF"/>
        <w:tabs>
          <w:tab w:val="left" w:pos="286"/>
          <w:tab w:val="left" w:pos="572"/>
        </w:tabs>
        <w:spacing w:line="240" w:lineRule="auto"/>
        <w:ind w:left="0" w:firstLine="709"/>
        <w:jc w:val="both"/>
        <w:rPr>
          <w:sz w:val="28"/>
          <w:szCs w:val="28"/>
        </w:rPr>
      </w:pPr>
      <w:r w:rsidRPr="00650BB3">
        <w:rPr>
          <w:b/>
          <w:caps w:val="0"/>
          <w:sz w:val="28"/>
          <w:szCs w:val="28"/>
        </w:rPr>
        <w:t>диагностика и коррекция грамматического строя речи</w:t>
      </w:r>
      <w:r w:rsidRPr="00650BB3">
        <w:rPr>
          <w:caps w:val="0"/>
          <w:sz w:val="28"/>
          <w:szCs w:val="28"/>
        </w:rPr>
        <w:t xml:space="preserve"> (синтаксической стру</w:t>
      </w:r>
      <w:r w:rsidRPr="00650BB3">
        <w:rPr>
          <w:caps w:val="0"/>
          <w:sz w:val="28"/>
          <w:szCs w:val="28"/>
        </w:rPr>
        <w:t>к</w:t>
      </w:r>
      <w:r w:rsidRPr="00650BB3">
        <w:rPr>
          <w:caps w:val="0"/>
          <w:sz w:val="28"/>
          <w:szCs w:val="28"/>
        </w:rPr>
        <w:t>туры речевых высказываний, словоизменения и словообразования);</w:t>
      </w:r>
    </w:p>
    <w:p w:rsidR="001F233B" w:rsidRPr="00650BB3" w:rsidRDefault="001F233B" w:rsidP="001F233B">
      <w:pPr>
        <w:pStyle w:val="23"/>
        <w:shd w:val="clear" w:color="auto" w:fill="FFFFFF"/>
        <w:tabs>
          <w:tab w:val="left" w:pos="286"/>
          <w:tab w:val="left" w:pos="572"/>
        </w:tabs>
        <w:spacing w:line="240" w:lineRule="auto"/>
        <w:ind w:left="0" w:firstLine="709"/>
        <w:jc w:val="both"/>
        <w:rPr>
          <w:caps w:val="0"/>
          <w:sz w:val="28"/>
          <w:szCs w:val="28"/>
        </w:rPr>
      </w:pPr>
      <w:r w:rsidRPr="00650BB3">
        <w:rPr>
          <w:b/>
          <w:caps w:val="0"/>
          <w:sz w:val="28"/>
          <w:szCs w:val="28"/>
        </w:rPr>
        <w:t>коррекция диалогической и формирование монологической форм речи, ра</w:t>
      </w:r>
      <w:r w:rsidRPr="00650BB3">
        <w:rPr>
          <w:b/>
          <w:caps w:val="0"/>
          <w:sz w:val="28"/>
          <w:szCs w:val="28"/>
        </w:rPr>
        <w:t>з</w:t>
      </w:r>
      <w:r w:rsidRPr="00650BB3">
        <w:rPr>
          <w:b/>
          <w:caps w:val="0"/>
          <w:sz w:val="28"/>
          <w:szCs w:val="28"/>
        </w:rPr>
        <w:t xml:space="preserve">витие коммуникативной функции речи </w:t>
      </w:r>
      <w:r w:rsidRPr="00650BB3">
        <w:rPr>
          <w:caps w:val="0"/>
          <w:sz w:val="28"/>
          <w:szCs w:val="28"/>
        </w:rPr>
        <w:t>(развитие навыков диалогической и монолог</w:t>
      </w:r>
      <w:r w:rsidRPr="00650BB3">
        <w:rPr>
          <w:caps w:val="0"/>
          <w:sz w:val="28"/>
          <w:szCs w:val="28"/>
        </w:rPr>
        <w:t>и</w:t>
      </w:r>
      <w:r w:rsidRPr="00650BB3">
        <w:rPr>
          <w:caps w:val="0"/>
          <w:sz w:val="28"/>
          <w:szCs w:val="28"/>
        </w:rPr>
        <w:t>ческой речи, формирование связной речи, повышение речевой мотивации, обогащение речевого опыта);</w:t>
      </w:r>
    </w:p>
    <w:p w:rsidR="001F233B" w:rsidRPr="00650BB3" w:rsidRDefault="001F233B" w:rsidP="001F233B">
      <w:pPr>
        <w:pStyle w:val="23"/>
        <w:shd w:val="clear" w:color="auto" w:fill="FFFFFF"/>
        <w:tabs>
          <w:tab w:val="left" w:pos="286"/>
          <w:tab w:val="left" w:pos="572"/>
        </w:tabs>
        <w:spacing w:line="240" w:lineRule="auto"/>
        <w:ind w:left="0" w:firstLine="709"/>
        <w:jc w:val="both"/>
        <w:rPr>
          <w:sz w:val="28"/>
          <w:szCs w:val="28"/>
        </w:rPr>
      </w:pPr>
      <w:r w:rsidRPr="00650BB3">
        <w:rPr>
          <w:b/>
          <w:caps w:val="0"/>
          <w:sz w:val="28"/>
          <w:szCs w:val="28"/>
        </w:rPr>
        <w:t>коррекция нарушений чтения и письма</w:t>
      </w:r>
      <w:r w:rsidRPr="00650BB3">
        <w:rPr>
          <w:sz w:val="28"/>
          <w:szCs w:val="28"/>
        </w:rPr>
        <w:t xml:space="preserve">; </w:t>
      </w:r>
    </w:p>
    <w:p w:rsidR="001F233B" w:rsidRPr="00650BB3" w:rsidRDefault="001F233B" w:rsidP="001F233B">
      <w:pPr>
        <w:pStyle w:val="23"/>
        <w:shd w:val="clear" w:color="auto" w:fill="FFFFFF"/>
        <w:tabs>
          <w:tab w:val="left" w:pos="286"/>
          <w:tab w:val="left" w:pos="572"/>
        </w:tabs>
        <w:spacing w:line="240" w:lineRule="auto"/>
        <w:ind w:left="0" w:firstLine="709"/>
        <w:jc w:val="both"/>
        <w:rPr>
          <w:sz w:val="28"/>
          <w:szCs w:val="28"/>
        </w:rPr>
      </w:pPr>
      <w:r w:rsidRPr="00650BB3">
        <w:rPr>
          <w:b/>
          <w:caps w:val="0"/>
          <w:sz w:val="28"/>
          <w:szCs w:val="28"/>
        </w:rPr>
        <w:t>расширение представлений об окружающей действительности</w:t>
      </w:r>
      <w:r w:rsidRPr="00650BB3">
        <w:rPr>
          <w:sz w:val="28"/>
          <w:szCs w:val="28"/>
        </w:rPr>
        <w:t xml:space="preserve">; </w:t>
      </w:r>
    </w:p>
    <w:p w:rsidR="001F233B" w:rsidRPr="00650BB3" w:rsidRDefault="001F233B" w:rsidP="001F233B">
      <w:pPr>
        <w:pStyle w:val="23"/>
        <w:shd w:val="clear" w:color="auto" w:fill="FFFFFF"/>
        <w:tabs>
          <w:tab w:val="left" w:pos="286"/>
          <w:tab w:val="left" w:pos="572"/>
        </w:tabs>
        <w:spacing w:line="240" w:lineRule="auto"/>
        <w:ind w:left="0" w:firstLine="709"/>
        <w:jc w:val="both"/>
        <w:rPr>
          <w:sz w:val="28"/>
          <w:szCs w:val="28"/>
        </w:rPr>
      </w:pPr>
      <w:r w:rsidRPr="00650BB3">
        <w:rPr>
          <w:b/>
          <w:caps w:val="0"/>
          <w:sz w:val="28"/>
          <w:szCs w:val="28"/>
        </w:rPr>
        <w:t>развитие познавательной сферы</w:t>
      </w:r>
      <w:r w:rsidRPr="00650BB3">
        <w:rPr>
          <w:caps w:val="0"/>
          <w:sz w:val="28"/>
          <w:szCs w:val="28"/>
        </w:rPr>
        <w:t xml:space="preserve"> (мышления, памяти, внимания и др. познав</w:t>
      </w:r>
      <w:r w:rsidRPr="00650BB3">
        <w:rPr>
          <w:caps w:val="0"/>
          <w:sz w:val="28"/>
          <w:szCs w:val="28"/>
        </w:rPr>
        <w:t>а</w:t>
      </w:r>
      <w:r w:rsidRPr="00650BB3">
        <w:rPr>
          <w:caps w:val="0"/>
          <w:sz w:val="28"/>
          <w:szCs w:val="28"/>
        </w:rPr>
        <w:t>тельных процессов)</w:t>
      </w:r>
      <w:r w:rsidRPr="00650BB3">
        <w:rPr>
          <w:sz w:val="28"/>
          <w:szCs w:val="28"/>
        </w:rPr>
        <w:t>.</w:t>
      </w:r>
    </w:p>
    <w:p w:rsidR="001F233B" w:rsidRPr="00A70009" w:rsidRDefault="001F233B" w:rsidP="001F233B">
      <w:pPr>
        <w:pStyle w:val="Default"/>
        <w:tabs>
          <w:tab w:val="left" w:pos="286"/>
          <w:tab w:val="left" w:pos="572"/>
        </w:tabs>
        <w:jc w:val="center"/>
        <w:rPr>
          <w:b/>
          <w:color w:val="auto"/>
          <w:sz w:val="28"/>
          <w:szCs w:val="28"/>
        </w:rPr>
      </w:pPr>
      <w:r w:rsidRPr="00A70009">
        <w:rPr>
          <w:b/>
          <w:color w:val="auto"/>
          <w:sz w:val="28"/>
          <w:szCs w:val="28"/>
        </w:rPr>
        <w:t>Психокоррекционные занятия</w:t>
      </w:r>
    </w:p>
    <w:p w:rsidR="001F233B" w:rsidRPr="00A70009" w:rsidRDefault="001F233B" w:rsidP="001F233B">
      <w:pPr>
        <w:pStyle w:val="Default"/>
        <w:tabs>
          <w:tab w:val="left" w:pos="286"/>
          <w:tab w:val="left" w:pos="572"/>
        </w:tabs>
        <w:ind w:firstLine="720"/>
        <w:jc w:val="both"/>
        <w:rPr>
          <w:color w:val="auto"/>
          <w:sz w:val="28"/>
          <w:szCs w:val="28"/>
        </w:rPr>
      </w:pPr>
      <w:r w:rsidRPr="00A70009">
        <w:rPr>
          <w:b/>
          <w:color w:val="auto"/>
          <w:sz w:val="28"/>
          <w:szCs w:val="28"/>
        </w:rPr>
        <w:t xml:space="preserve">Цель </w:t>
      </w:r>
      <w:r w:rsidRPr="00A70009">
        <w:rPr>
          <w:color w:val="auto"/>
          <w:sz w:val="28"/>
          <w:szCs w:val="28"/>
        </w:rPr>
        <w:t>психокорреционных занятий заключается в применении разных форм вза</w:t>
      </w:r>
      <w:r w:rsidRPr="00A70009">
        <w:rPr>
          <w:color w:val="auto"/>
          <w:sz w:val="28"/>
          <w:szCs w:val="28"/>
        </w:rPr>
        <w:t>и</w:t>
      </w:r>
      <w:r w:rsidRPr="00A70009">
        <w:rPr>
          <w:color w:val="auto"/>
          <w:sz w:val="28"/>
          <w:szCs w:val="28"/>
        </w:rPr>
        <w:t xml:space="preserve">модействия с обучающимися, направленными на преодоление или ослабление проблем в </w:t>
      </w:r>
      <w:r w:rsidRPr="00A70009">
        <w:rPr>
          <w:color w:val="auto"/>
          <w:sz w:val="28"/>
          <w:szCs w:val="28"/>
        </w:rPr>
        <w:lastRenderedPageBreak/>
        <w:t>психическом и личностном развитии, гармонизацию личности и межличностных отн</w:t>
      </w:r>
      <w:r w:rsidRPr="00A70009">
        <w:rPr>
          <w:color w:val="auto"/>
          <w:sz w:val="28"/>
          <w:szCs w:val="28"/>
        </w:rPr>
        <w:t>о</w:t>
      </w:r>
      <w:r w:rsidRPr="00A70009">
        <w:rPr>
          <w:color w:val="auto"/>
          <w:sz w:val="28"/>
          <w:szCs w:val="28"/>
        </w:rPr>
        <w:t xml:space="preserve">шений. </w:t>
      </w:r>
    </w:p>
    <w:p w:rsidR="001F233B" w:rsidRPr="00A70009" w:rsidRDefault="001F233B" w:rsidP="001F233B">
      <w:pPr>
        <w:pStyle w:val="Default"/>
        <w:tabs>
          <w:tab w:val="left" w:pos="286"/>
          <w:tab w:val="left" w:pos="572"/>
        </w:tabs>
        <w:ind w:firstLine="720"/>
        <w:jc w:val="both"/>
        <w:rPr>
          <w:color w:val="auto"/>
          <w:sz w:val="28"/>
          <w:szCs w:val="28"/>
        </w:rPr>
      </w:pPr>
      <w:r w:rsidRPr="00A70009">
        <w:rPr>
          <w:color w:val="auto"/>
          <w:sz w:val="28"/>
          <w:szCs w:val="28"/>
        </w:rPr>
        <w:t xml:space="preserve">Основные </w:t>
      </w:r>
      <w:r w:rsidRPr="00A70009">
        <w:rPr>
          <w:b/>
          <w:color w:val="auto"/>
          <w:sz w:val="28"/>
          <w:szCs w:val="28"/>
        </w:rPr>
        <w:t>направления</w:t>
      </w:r>
      <w:r w:rsidRPr="00A70009">
        <w:rPr>
          <w:color w:val="auto"/>
          <w:sz w:val="28"/>
          <w:szCs w:val="28"/>
        </w:rPr>
        <w:t xml:space="preserve"> работы: </w:t>
      </w:r>
    </w:p>
    <w:p w:rsidR="001F233B" w:rsidRPr="00A70009" w:rsidRDefault="001F233B" w:rsidP="001F233B">
      <w:pPr>
        <w:pStyle w:val="Default"/>
        <w:tabs>
          <w:tab w:val="left" w:pos="286"/>
          <w:tab w:val="left" w:pos="572"/>
        </w:tabs>
        <w:ind w:firstLine="720"/>
        <w:jc w:val="both"/>
        <w:rPr>
          <w:color w:val="auto"/>
          <w:sz w:val="28"/>
          <w:szCs w:val="28"/>
        </w:rPr>
      </w:pPr>
      <w:r w:rsidRPr="00A70009">
        <w:rPr>
          <w:b/>
          <w:color w:val="auto"/>
          <w:sz w:val="28"/>
          <w:szCs w:val="28"/>
        </w:rPr>
        <w:t>диагностика и развитие эмоционально-личностной сферы и коррекция ее н</w:t>
      </w:r>
      <w:r w:rsidRPr="00A70009">
        <w:rPr>
          <w:b/>
          <w:color w:val="auto"/>
          <w:sz w:val="28"/>
          <w:szCs w:val="28"/>
        </w:rPr>
        <w:t>е</w:t>
      </w:r>
      <w:r w:rsidRPr="00A70009">
        <w:rPr>
          <w:b/>
          <w:color w:val="auto"/>
          <w:sz w:val="28"/>
          <w:szCs w:val="28"/>
        </w:rPr>
        <w:t>достатков</w:t>
      </w:r>
      <w:r w:rsidRPr="00A70009">
        <w:rPr>
          <w:color w:val="auto"/>
          <w:sz w:val="28"/>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1F233B" w:rsidRPr="00A70009" w:rsidRDefault="001F233B" w:rsidP="001F233B">
      <w:pPr>
        <w:pStyle w:val="Default"/>
        <w:tabs>
          <w:tab w:val="left" w:pos="286"/>
          <w:tab w:val="left" w:pos="572"/>
        </w:tabs>
        <w:ind w:firstLine="720"/>
        <w:jc w:val="both"/>
        <w:rPr>
          <w:color w:val="auto"/>
          <w:sz w:val="28"/>
          <w:szCs w:val="28"/>
        </w:rPr>
      </w:pPr>
      <w:r w:rsidRPr="00A70009">
        <w:rPr>
          <w:b/>
          <w:color w:val="auto"/>
          <w:sz w:val="28"/>
          <w:szCs w:val="28"/>
        </w:rPr>
        <w:t>диагностика и развитие коммуникативной сферы</w:t>
      </w:r>
      <w:r w:rsidRPr="00A70009">
        <w:rPr>
          <w:color w:val="auto"/>
          <w:sz w:val="28"/>
          <w:szCs w:val="28"/>
        </w:rPr>
        <w:t xml:space="preserve"> </w:t>
      </w:r>
      <w:r w:rsidRPr="00A70009">
        <w:rPr>
          <w:b/>
          <w:color w:val="auto"/>
          <w:sz w:val="28"/>
          <w:szCs w:val="28"/>
        </w:rPr>
        <w:t>и социальная интеграции</w:t>
      </w:r>
      <w:r w:rsidRPr="00A70009">
        <w:rPr>
          <w:color w:val="auto"/>
          <w:sz w:val="28"/>
          <w:szCs w:val="28"/>
        </w:rPr>
        <w:t xml:space="preserve"> (развитие способности к эмпатии, сопереживанию); </w:t>
      </w:r>
    </w:p>
    <w:p w:rsidR="001F233B" w:rsidRPr="00A70009" w:rsidRDefault="001F233B" w:rsidP="001F233B">
      <w:pPr>
        <w:pStyle w:val="Default"/>
        <w:tabs>
          <w:tab w:val="left" w:pos="286"/>
          <w:tab w:val="left" w:pos="572"/>
        </w:tabs>
        <w:ind w:firstLine="720"/>
        <w:jc w:val="both"/>
        <w:rPr>
          <w:color w:val="auto"/>
          <w:sz w:val="28"/>
          <w:szCs w:val="28"/>
        </w:rPr>
      </w:pPr>
      <w:r w:rsidRPr="00A70009">
        <w:rPr>
          <w:b/>
          <w:color w:val="auto"/>
          <w:sz w:val="28"/>
          <w:szCs w:val="28"/>
        </w:rPr>
        <w:t>формирование продуктивных видов взаимодействия с окружающими</w:t>
      </w:r>
      <w:r w:rsidRPr="00A70009">
        <w:rPr>
          <w:color w:val="auto"/>
          <w:sz w:val="28"/>
          <w:szCs w:val="28"/>
        </w:rPr>
        <w:t xml:space="preserve"> (в семье, классе), </w:t>
      </w:r>
      <w:r w:rsidRPr="00A70009">
        <w:rPr>
          <w:b/>
          <w:color w:val="auto"/>
          <w:sz w:val="28"/>
          <w:szCs w:val="28"/>
        </w:rPr>
        <w:t>повышение социального статуса обучающегося в коллективе, формиров</w:t>
      </w:r>
      <w:r w:rsidRPr="00A70009">
        <w:rPr>
          <w:b/>
          <w:color w:val="auto"/>
          <w:sz w:val="28"/>
          <w:szCs w:val="28"/>
        </w:rPr>
        <w:t>а</w:t>
      </w:r>
      <w:r w:rsidRPr="00A70009">
        <w:rPr>
          <w:b/>
          <w:color w:val="auto"/>
          <w:sz w:val="28"/>
          <w:szCs w:val="28"/>
        </w:rPr>
        <w:t xml:space="preserve">ние и развитие навыков социального  поведения </w:t>
      </w:r>
      <w:r w:rsidRPr="00A70009">
        <w:rPr>
          <w:color w:val="auto"/>
          <w:sz w:val="28"/>
          <w:szCs w:val="28"/>
        </w:rPr>
        <w:t>(формирование правил и норм пов</w:t>
      </w:r>
      <w:r w:rsidRPr="00A70009">
        <w:rPr>
          <w:color w:val="auto"/>
          <w:sz w:val="28"/>
          <w:szCs w:val="28"/>
        </w:rPr>
        <w:t>е</w:t>
      </w:r>
      <w:r w:rsidRPr="00A70009">
        <w:rPr>
          <w:color w:val="auto"/>
          <w:sz w:val="28"/>
          <w:szCs w:val="28"/>
        </w:rPr>
        <w:t xml:space="preserve">дения в группе, адекватное понимание социальных ролей в значимых ситуациях); </w:t>
      </w:r>
    </w:p>
    <w:p w:rsidR="001F233B" w:rsidRPr="00A70009" w:rsidRDefault="001F233B" w:rsidP="001F233B">
      <w:pPr>
        <w:pStyle w:val="Default"/>
        <w:tabs>
          <w:tab w:val="left" w:pos="286"/>
          <w:tab w:val="left" w:pos="572"/>
        </w:tabs>
        <w:ind w:firstLine="720"/>
        <w:jc w:val="both"/>
        <w:rPr>
          <w:b/>
          <w:color w:val="auto"/>
          <w:sz w:val="28"/>
          <w:szCs w:val="28"/>
        </w:rPr>
      </w:pPr>
      <w:r w:rsidRPr="00A70009">
        <w:rPr>
          <w:b/>
          <w:color w:val="auto"/>
          <w:sz w:val="28"/>
          <w:szCs w:val="28"/>
        </w:rPr>
        <w:t xml:space="preserve">формирование произвольной регуляции деятельности и поведения </w:t>
      </w:r>
      <w:r w:rsidRPr="00A70009">
        <w:rPr>
          <w:color w:val="auto"/>
          <w:sz w:val="28"/>
          <w:szCs w:val="28"/>
        </w:rPr>
        <w:t>(развитие произвольной регуляции деятельности и поведения, формирование способности к план</w:t>
      </w:r>
      <w:r w:rsidRPr="00A70009">
        <w:rPr>
          <w:color w:val="auto"/>
          <w:sz w:val="28"/>
          <w:szCs w:val="28"/>
        </w:rPr>
        <w:t>и</w:t>
      </w:r>
      <w:r w:rsidRPr="00A70009">
        <w:rPr>
          <w:color w:val="auto"/>
          <w:sz w:val="28"/>
          <w:szCs w:val="28"/>
        </w:rPr>
        <w:t>рованию и контролю)</w:t>
      </w:r>
      <w:r w:rsidRPr="00A70009">
        <w:rPr>
          <w:b/>
          <w:color w:val="auto"/>
          <w:sz w:val="28"/>
          <w:szCs w:val="28"/>
        </w:rPr>
        <w:t>.</w:t>
      </w:r>
    </w:p>
    <w:p w:rsidR="003E015B" w:rsidRPr="00A70009" w:rsidRDefault="003E015B" w:rsidP="001F233B">
      <w:pPr>
        <w:pStyle w:val="14TexstOSNOVA1012"/>
        <w:tabs>
          <w:tab w:val="left" w:pos="286"/>
          <w:tab w:val="left" w:pos="572"/>
        </w:tabs>
        <w:spacing w:line="240" w:lineRule="auto"/>
        <w:ind w:firstLine="0"/>
        <w:jc w:val="center"/>
        <w:outlineLvl w:val="2"/>
        <w:rPr>
          <w:rFonts w:ascii="Times New Roman" w:hAnsi="Times New Roman" w:cs="Times New Roman"/>
          <w:b/>
          <w:color w:val="auto"/>
          <w:spacing w:val="2"/>
          <w:sz w:val="24"/>
          <w:szCs w:val="24"/>
        </w:rPr>
      </w:pPr>
      <w:bookmarkStart w:id="21" w:name="_Toc415833131"/>
    </w:p>
    <w:p w:rsidR="001F233B" w:rsidRPr="00C30499" w:rsidRDefault="007F27C6" w:rsidP="001F233B">
      <w:pPr>
        <w:pStyle w:val="14TexstOSNOVA1012"/>
        <w:tabs>
          <w:tab w:val="left" w:pos="286"/>
          <w:tab w:val="left" w:pos="572"/>
        </w:tabs>
        <w:spacing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2</w:t>
      </w:r>
      <w:r w:rsidR="001F233B" w:rsidRPr="00C30499">
        <w:rPr>
          <w:rFonts w:ascii="Times New Roman" w:hAnsi="Times New Roman" w:cs="Times New Roman"/>
          <w:b/>
          <w:color w:val="auto"/>
          <w:spacing w:val="2"/>
          <w:sz w:val="28"/>
          <w:szCs w:val="28"/>
        </w:rPr>
        <w:t>.2.3. Программа духовно-нравственного развития, воспитания</w:t>
      </w:r>
      <w:bookmarkEnd w:id="21"/>
    </w:p>
    <w:p w:rsidR="001F233B" w:rsidRPr="00C30499" w:rsidRDefault="001F233B" w:rsidP="001F233B">
      <w:pPr>
        <w:pStyle w:val="ab"/>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1F233B" w:rsidRPr="00C30499" w:rsidRDefault="001F233B" w:rsidP="001F233B">
      <w:pPr>
        <w:tabs>
          <w:tab w:val="left" w:pos="286"/>
          <w:tab w:val="left" w:pos="572"/>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C30499">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w:t>
      </w:r>
      <w:r w:rsidRPr="00C30499">
        <w:rPr>
          <w:rFonts w:ascii="Times New Roman" w:hAnsi="Times New Roman" w:cs="Times New Roman"/>
          <w:color w:val="auto"/>
          <w:kern w:val="0"/>
          <w:sz w:val="28"/>
          <w:szCs w:val="28"/>
          <w:lang w:eastAsia="ru-RU"/>
        </w:rPr>
        <w:t>а</w:t>
      </w:r>
      <w:r w:rsidRPr="00C30499">
        <w:rPr>
          <w:rFonts w:ascii="Times New Roman" w:hAnsi="Times New Roman" w:cs="Times New Roman"/>
          <w:color w:val="auto"/>
          <w:kern w:val="0"/>
          <w:sz w:val="28"/>
          <w:szCs w:val="28"/>
          <w:lang w:eastAsia="ru-RU"/>
        </w:rPr>
        <w:t>зования являются Закон Российской Федерации «Об образовании в Российской Федер</w:t>
      </w:r>
      <w:r w:rsidRPr="00C30499">
        <w:rPr>
          <w:rFonts w:ascii="Times New Roman" w:hAnsi="Times New Roman" w:cs="Times New Roman"/>
          <w:color w:val="auto"/>
          <w:kern w:val="0"/>
          <w:sz w:val="28"/>
          <w:szCs w:val="28"/>
          <w:lang w:eastAsia="ru-RU"/>
        </w:rPr>
        <w:t>а</w:t>
      </w:r>
      <w:r w:rsidRPr="00C30499">
        <w:rPr>
          <w:rFonts w:ascii="Times New Roman" w:hAnsi="Times New Roman" w:cs="Times New Roman"/>
          <w:color w:val="auto"/>
          <w:kern w:val="0"/>
          <w:sz w:val="28"/>
          <w:szCs w:val="28"/>
          <w:lang w:eastAsia="ru-RU"/>
        </w:rPr>
        <w:t>ции», ФГОС НОО обучающихся с ОВЗ, ФГОС НОО, Концепция духовно-нравственного развития и воспитания личности гражданина России.</w:t>
      </w:r>
    </w:p>
    <w:p w:rsidR="001F233B" w:rsidRPr="00C30499" w:rsidRDefault="001F233B" w:rsidP="001F233B">
      <w:pPr>
        <w:pStyle w:val="14TexstOSNOVA1012"/>
        <w:tabs>
          <w:tab w:val="left" w:pos="286"/>
          <w:tab w:val="left" w:pos="572"/>
        </w:tabs>
        <w:spacing w:line="240" w:lineRule="auto"/>
        <w:ind w:firstLine="567"/>
        <w:rPr>
          <w:rFonts w:ascii="Times New Roman" w:hAnsi="Times New Roman" w:cs="Times New Roman"/>
          <w:color w:val="auto"/>
          <w:kern w:val="2"/>
          <w:sz w:val="28"/>
          <w:szCs w:val="28"/>
        </w:rPr>
      </w:pPr>
      <w:r w:rsidRPr="00C30499">
        <w:rPr>
          <w:rFonts w:ascii="Times New Roman" w:hAnsi="Times New Roman" w:cs="Times New Roman"/>
          <w:color w:val="auto"/>
          <w:spacing w:val="2"/>
          <w:sz w:val="28"/>
          <w:szCs w:val="28"/>
        </w:rPr>
        <w:t xml:space="preserve">Программа духовно-нравственного развития </w:t>
      </w:r>
      <w:r w:rsidRPr="00C30499">
        <w:rPr>
          <w:rFonts w:ascii="Times New Roman" w:hAnsi="Times New Roman" w:cs="Times New Roman"/>
          <w:color w:val="auto"/>
          <w:sz w:val="28"/>
          <w:szCs w:val="28"/>
        </w:rPr>
        <w:t>призвана направлять образовательный процесс на воспитание обучающихся с ЗПР в духе любви к Родине, уважения к культу</w:t>
      </w:r>
      <w:r w:rsidRPr="00C30499">
        <w:rPr>
          <w:rFonts w:ascii="Times New Roman" w:hAnsi="Times New Roman" w:cs="Times New Roman"/>
          <w:color w:val="auto"/>
          <w:sz w:val="28"/>
          <w:szCs w:val="28"/>
        </w:rPr>
        <w:t>р</w:t>
      </w:r>
      <w:r w:rsidRPr="00C30499">
        <w:rPr>
          <w:rFonts w:ascii="Times New Roman" w:hAnsi="Times New Roman" w:cs="Times New Roman"/>
          <w:color w:val="auto"/>
          <w:sz w:val="28"/>
          <w:szCs w:val="28"/>
        </w:rPr>
        <w:t>но-историческому наследию своего народа и своей страны, на формирование основ с</w:t>
      </w:r>
      <w:r w:rsidRPr="00C30499">
        <w:rPr>
          <w:rFonts w:ascii="Times New Roman" w:hAnsi="Times New Roman" w:cs="Times New Roman"/>
          <w:color w:val="auto"/>
          <w:sz w:val="28"/>
          <w:szCs w:val="28"/>
        </w:rPr>
        <w:t>о</w:t>
      </w:r>
      <w:r w:rsidRPr="00C30499">
        <w:rPr>
          <w:rFonts w:ascii="Times New Roman" w:hAnsi="Times New Roman" w:cs="Times New Roman"/>
          <w:color w:val="auto"/>
          <w:sz w:val="28"/>
          <w:szCs w:val="28"/>
        </w:rPr>
        <w:t xml:space="preserve">циально ответственного поведения. </w:t>
      </w:r>
      <w:r w:rsidRPr="00C30499">
        <w:rPr>
          <w:rFonts w:ascii="Times New Roman" w:hAnsi="Times New Roman" w:cs="Times New Roman"/>
          <w:color w:val="auto"/>
          <w:kern w:val="2"/>
          <w:sz w:val="28"/>
          <w:szCs w:val="28"/>
        </w:rPr>
        <w:t>В основу программы положены ключевые воспит</w:t>
      </w:r>
      <w:r w:rsidRPr="00C30499">
        <w:rPr>
          <w:rFonts w:ascii="Times New Roman" w:hAnsi="Times New Roman" w:cs="Times New Roman"/>
          <w:color w:val="auto"/>
          <w:kern w:val="2"/>
          <w:sz w:val="28"/>
          <w:szCs w:val="28"/>
        </w:rPr>
        <w:t>а</w:t>
      </w:r>
      <w:r w:rsidRPr="00C30499">
        <w:rPr>
          <w:rFonts w:ascii="Times New Roman" w:hAnsi="Times New Roman" w:cs="Times New Roman"/>
          <w:color w:val="auto"/>
          <w:kern w:val="2"/>
          <w:sz w:val="28"/>
          <w:szCs w:val="28"/>
        </w:rPr>
        <w:t>тельные задачи, базовые национальные ценности российского общества и общечеловеч</w:t>
      </w:r>
      <w:r w:rsidRPr="00C30499">
        <w:rPr>
          <w:rFonts w:ascii="Times New Roman" w:hAnsi="Times New Roman" w:cs="Times New Roman"/>
          <w:color w:val="auto"/>
          <w:kern w:val="2"/>
          <w:sz w:val="28"/>
          <w:szCs w:val="28"/>
        </w:rPr>
        <w:t>е</w:t>
      </w:r>
      <w:r w:rsidRPr="00C30499">
        <w:rPr>
          <w:rFonts w:ascii="Times New Roman" w:hAnsi="Times New Roman" w:cs="Times New Roman"/>
          <w:color w:val="auto"/>
          <w:kern w:val="2"/>
          <w:sz w:val="28"/>
          <w:szCs w:val="28"/>
        </w:rPr>
        <w:t>ские ценности.</w:t>
      </w:r>
    </w:p>
    <w:p w:rsidR="001F233B" w:rsidRPr="00C30499" w:rsidRDefault="001F233B" w:rsidP="001F233B">
      <w:pPr>
        <w:widowControl w:val="0"/>
        <w:tabs>
          <w:tab w:val="left" w:pos="286"/>
          <w:tab w:val="left" w:pos="572"/>
        </w:tabs>
        <w:overflowPunct w:val="0"/>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C30499">
        <w:rPr>
          <w:rFonts w:ascii="Times New Roman" w:hAnsi="Times New Roman" w:cs="Times New Roman"/>
          <w:color w:val="auto"/>
          <w:sz w:val="28"/>
          <w:szCs w:val="28"/>
        </w:rPr>
        <w:t>Целью</w:t>
      </w:r>
      <w:r w:rsidRPr="00C30499">
        <w:rPr>
          <w:rFonts w:ascii="Times New Roman" w:hAnsi="Times New Roman" w:cs="Times New Roman"/>
          <w:b/>
          <w:color w:val="auto"/>
          <w:sz w:val="28"/>
          <w:szCs w:val="28"/>
        </w:rPr>
        <w:t xml:space="preserve"> </w:t>
      </w:r>
      <w:r w:rsidRPr="00C30499">
        <w:rPr>
          <w:rFonts w:ascii="Times New Roman" w:hAnsi="Times New Roman" w:cs="Times New Roman"/>
          <w:color w:val="auto"/>
          <w:sz w:val="28"/>
          <w:szCs w:val="28"/>
        </w:rPr>
        <w:t>духовно</w:t>
      </w:r>
      <w:r w:rsidRPr="00C30499">
        <w:rPr>
          <w:rFonts w:ascii="Times New Roman" w:hAnsi="Times New Roman" w:cs="Times New Roman"/>
          <w:b/>
          <w:color w:val="auto"/>
          <w:sz w:val="28"/>
          <w:szCs w:val="28"/>
        </w:rPr>
        <w:t>-</w:t>
      </w:r>
      <w:r w:rsidRPr="00C30499">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C30499">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1F233B" w:rsidRPr="00C30499" w:rsidRDefault="001F233B" w:rsidP="001F233B">
      <w:pPr>
        <w:widowControl w:val="0"/>
        <w:tabs>
          <w:tab w:val="left" w:pos="286"/>
          <w:tab w:val="left" w:pos="572"/>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1F233B" w:rsidRPr="00C30499" w:rsidRDefault="001F233B" w:rsidP="001F233B">
      <w:pPr>
        <w:widowControl w:val="0"/>
        <w:tabs>
          <w:tab w:val="left" w:pos="286"/>
          <w:tab w:val="left" w:pos="572"/>
        </w:tabs>
        <w:overflowPunct w:val="0"/>
        <w:autoSpaceDE w:val="0"/>
        <w:autoSpaceDN w:val="0"/>
        <w:adjustRightInd w:val="0"/>
        <w:spacing w:after="0" w:line="240" w:lineRule="auto"/>
        <w:ind w:firstLine="709"/>
        <w:jc w:val="both"/>
        <w:rPr>
          <w:rFonts w:ascii="Times New Roman" w:hAnsi="Times New Roman" w:cs="Times New Roman"/>
          <w:i/>
          <w:iCs/>
          <w:color w:val="auto"/>
          <w:sz w:val="28"/>
          <w:szCs w:val="28"/>
        </w:rPr>
      </w:pPr>
      <w:r w:rsidRPr="00C30499">
        <w:rPr>
          <w:rFonts w:ascii="Times New Roman" w:hAnsi="Times New Roman" w:cs="Times New Roman"/>
          <w:i/>
          <w:iCs/>
          <w:color w:val="auto"/>
          <w:sz w:val="28"/>
          <w:szCs w:val="28"/>
        </w:rPr>
        <w:t>в области формирования личностной культуры:</w:t>
      </w:r>
    </w:p>
    <w:p w:rsidR="001F233B" w:rsidRPr="00C30499" w:rsidRDefault="001F233B" w:rsidP="001F233B">
      <w:pPr>
        <w:widowControl w:val="0"/>
        <w:tabs>
          <w:tab w:val="left" w:pos="286"/>
          <w:tab w:val="left" w:pos="572"/>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формирование мотивации универсальной нравственной компетенции — «стан</w:t>
      </w:r>
      <w:r w:rsidRPr="00C30499">
        <w:rPr>
          <w:rFonts w:ascii="Times New Roman" w:hAnsi="Times New Roman" w:cs="Times New Roman"/>
          <w:color w:val="auto"/>
          <w:sz w:val="28"/>
          <w:szCs w:val="28"/>
        </w:rPr>
        <w:t>о</w:t>
      </w:r>
      <w:r w:rsidRPr="00C30499">
        <w:rPr>
          <w:rFonts w:ascii="Times New Roman" w:hAnsi="Times New Roman" w:cs="Times New Roman"/>
          <w:color w:val="auto"/>
          <w:sz w:val="28"/>
          <w:szCs w:val="28"/>
        </w:rPr>
        <w:t>виться лучше», активности в учебно-игровой, предметно</w:t>
      </w:r>
      <w:r w:rsidRPr="00C30499">
        <w:rPr>
          <w:rFonts w:ascii="Times New Roman" w:eastAsia="PMingLiU" w:hAnsi="Times New Roman" w:cs="Times New Roman"/>
          <w:color w:val="auto"/>
          <w:sz w:val="28"/>
          <w:szCs w:val="28"/>
        </w:rPr>
        <w:t>-</w:t>
      </w:r>
      <w:r w:rsidRPr="00C30499">
        <w:rPr>
          <w:rFonts w:ascii="Times New Roman" w:hAnsi="Times New Roman" w:cs="Times New Roman"/>
          <w:color w:val="auto"/>
          <w:sz w:val="28"/>
          <w:szCs w:val="28"/>
        </w:rPr>
        <w:t>продуктивной, социально ор</w:t>
      </w:r>
      <w:r w:rsidRPr="00C30499">
        <w:rPr>
          <w:rFonts w:ascii="Times New Roman" w:hAnsi="Times New Roman" w:cs="Times New Roman"/>
          <w:color w:val="auto"/>
          <w:sz w:val="28"/>
          <w:szCs w:val="28"/>
        </w:rPr>
        <w:t>и</w:t>
      </w:r>
      <w:r w:rsidRPr="00C30499">
        <w:rPr>
          <w:rFonts w:ascii="Times New Roman" w:hAnsi="Times New Roman" w:cs="Times New Roman"/>
          <w:color w:val="auto"/>
          <w:sz w:val="28"/>
          <w:szCs w:val="28"/>
        </w:rPr>
        <w:t xml:space="preserve">ентированной деятельности на основе нравственных установок и моральных норм;  </w:t>
      </w:r>
    </w:p>
    <w:p w:rsidR="001F233B" w:rsidRPr="00C30499" w:rsidRDefault="001F233B" w:rsidP="001F233B">
      <w:pPr>
        <w:widowControl w:val="0"/>
        <w:tabs>
          <w:tab w:val="left" w:pos="286"/>
          <w:tab w:val="left" w:pos="572"/>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формирование нравственных представлений о том, что такое «хорошо» и что такое </w:t>
      </w:r>
      <w:r w:rsidRPr="00C30499">
        <w:rPr>
          <w:rFonts w:ascii="Times New Roman" w:hAnsi="Times New Roman" w:cs="Times New Roman"/>
          <w:color w:val="auto"/>
          <w:sz w:val="28"/>
          <w:szCs w:val="28"/>
        </w:rPr>
        <w:lastRenderedPageBreak/>
        <w:t>«плохо», а также внутренней установки в сознании школьника поступать «хорошо»;</w:t>
      </w:r>
    </w:p>
    <w:p w:rsidR="001F233B" w:rsidRPr="00C30499" w:rsidRDefault="001F233B" w:rsidP="001F233B">
      <w:pPr>
        <w:widowControl w:val="0"/>
        <w:tabs>
          <w:tab w:val="left" w:pos="286"/>
          <w:tab w:val="left" w:pos="572"/>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формирование способности формулировать собственные нравственные обязател</w:t>
      </w:r>
      <w:r w:rsidRPr="00C30499">
        <w:rPr>
          <w:rFonts w:ascii="Times New Roman" w:hAnsi="Times New Roman" w:cs="Times New Roman"/>
          <w:color w:val="auto"/>
          <w:sz w:val="28"/>
          <w:szCs w:val="28"/>
        </w:rPr>
        <w:t>ь</w:t>
      </w:r>
      <w:r w:rsidRPr="00C30499">
        <w:rPr>
          <w:rFonts w:ascii="Times New Roman" w:hAnsi="Times New Roman" w:cs="Times New Roman"/>
          <w:color w:val="auto"/>
          <w:sz w:val="28"/>
          <w:szCs w:val="28"/>
        </w:rPr>
        <w:t>ства, осуществлять нравственный самоконтроль, требовать от себя выполнения морал</w:t>
      </w:r>
      <w:r w:rsidRPr="00C30499">
        <w:rPr>
          <w:rFonts w:ascii="Times New Roman" w:hAnsi="Times New Roman" w:cs="Times New Roman"/>
          <w:color w:val="auto"/>
          <w:sz w:val="28"/>
          <w:szCs w:val="28"/>
        </w:rPr>
        <w:t>ь</w:t>
      </w:r>
      <w:r w:rsidRPr="00C30499">
        <w:rPr>
          <w:rFonts w:ascii="Times New Roman" w:hAnsi="Times New Roman" w:cs="Times New Roman"/>
          <w:color w:val="auto"/>
          <w:sz w:val="28"/>
          <w:szCs w:val="28"/>
        </w:rPr>
        <w:t xml:space="preserve">ных норм, давать элементарную нравственную оценку своим и чужим поступкам; </w:t>
      </w:r>
    </w:p>
    <w:p w:rsidR="001F233B" w:rsidRPr="00C30499" w:rsidRDefault="001F233B" w:rsidP="001F233B">
      <w:pPr>
        <w:widowControl w:val="0"/>
        <w:tabs>
          <w:tab w:val="left" w:pos="286"/>
          <w:tab w:val="left" w:pos="572"/>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F233B" w:rsidRPr="00C30499" w:rsidRDefault="001F233B" w:rsidP="001F233B">
      <w:pPr>
        <w:widowControl w:val="0"/>
        <w:tabs>
          <w:tab w:val="left" w:pos="286"/>
          <w:tab w:val="left" w:pos="572"/>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формирование основ морали — осознанной обучающимся необходимости опред</w:t>
      </w:r>
      <w:r w:rsidRPr="00C30499">
        <w:rPr>
          <w:rFonts w:ascii="Times New Roman" w:hAnsi="Times New Roman" w:cs="Times New Roman"/>
          <w:color w:val="auto"/>
          <w:sz w:val="28"/>
          <w:szCs w:val="28"/>
        </w:rPr>
        <w:t>е</w:t>
      </w:r>
      <w:r w:rsidRPr="00C30499">
        <w:rPr>
          <w:rFonts w:ascii="Times New Roman" w:hAnsi="Times New Roman" w:cs="Times New Roman"/>
          <w:color w:val="auto"/>
          <w:sz w:val="28"/>
          <w:szCs w:val="28"/>
        </w:rPr>
        <w:t xml:space="preserve">лённого поведения, обусловленного принятыми в обществе представлениями о добре и зле, должном и недопустимом;  </w:t>
      </w:r>
    </w:p>
    <w:p w:rsidR="001F233B" w:rsidRPr="00C30499" w:rsidRDefault="001F233B" w:rsidP="001F233B">
      <w:pPr>
        <w:widowControl w:val="0"/>
        <w:tabs>
          <w:tab w:val="left" w:pos="286"/>
          <w:tab w:val="left" w:pos="572"/>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формирование представлений о базовых общечеловеческих ценностях;</w:t>
      </w:r>
    </w:p>
    <w:p w:rsidR="001F233B" w:rsidRPr="00C30499" w:rsidRDefault="001F233B" w:rsidP="001F233B">
      <w:pPr>
        <w:widowControl w:val="0"/>
        <w:tabs>
          <w:tab w:val="left" w:pos="286"/>
          <w:tab w:val="left" w:pos="572"/>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F233B" w:rsidRPr="00C30499" w:rsidRDefault="001F233B" w:rsidP="001F233B">
      <w:pPr>
        <w:widowControl w:val="0"/>
        <w:tabs>
          <w:tab w:val="left" w:pos="286"/>
          <w:tab w:val="left" w:pos="572"/>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формирование эстетических потребностей, ценностей и чувств; </w:t>
      </w:r>
    </w:p>
    <w:p w:rsidR="001F233B" w:rsidRPr="00C30499" w:rsidRDefault="001F233B" w:rsidP="001F233B">
      <w:pPr>
        <w:widowControl w:val="0"/>
        <w:tabs>
          <w:tab w:val="left" w:pos="286"/>
          <w:tab w:val="left" w:pos="572"/>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F233B" w:rsidRPr="00C30499" w:rsidRDefault="001F233B" w:rsidP="001F233B">
      <w:pPr>
        <w:widowControl w:val="0"/>
        <w:tabs>
          <w:tab w:val="left" w:pos="286"/>
          <w:tab w:val="left" w:pos="572"/>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формирование способности к самостоятельным поступкам и действиям, соверша</w:t>
      </w:r>
      <w:r w:rsidRPr="00C30499">
        <w:rPr>
          <w:rFonts w:ascii="Times New Roman" w:hAnsi="Times New Roman" w:cs="Times New Roman"/>
          <w:color w:val="auto"/>
          <w:sz w:val="28"/>
          <w:szCs w:val="28"/>
        </w:rPr>
        <w:t>е</w:t>
      </w:r>
      <w:r w:rsidRPr="00C30499">
        <w:rPr>
          <w:rFonts w:ascii="Times New Roman" w:hAnsi="Times New Roman" w:cs="Times New Roman"/>
          <w:color w:val="auto"/>
          <w:sz w:val="28"/>
          <w:szCs w:val="28"/>
        </w:rPr>
        <w:t>мым на основе морального выбора, осознание ответственности за результаты собстве</w:t>
      </w:r>
      <w:r w:rsidRPr="00C30499">
        <w:rPr>
          <w:rFonts w:ascii="Times New Roman" w:hAnsi="Times New Roman" w:cs="Times New Roman"/>
          <w:color w:val="auto"/>
          <w:sz w:val="28"/>
          <w:szCs w:val="28"/>
        </w:rPr>
        <w:t>н</w:t>
      </w:r>
      <w:r w:rsidRPr="00C30499">
        <w:rPr>
          <w:rFonts w:ascii="Times New Roman" w:hAnsi="Times New Roman" w:cs="Times New Roman"/>
          <w:color w:val="auto"/>
          <w:sz w:val="28"/>
          <w:szCs w:val="28"/>
        </w:rPr>
        <w:t>ных действий и поступков;</w:t>
      </w:r>
    </w:p>
    <w:p w:rsidR="001F233B" w:rsidRPr="00C30499" w:rsidRDefault="001F233B" w:rsidP="001F233B">
      <w:pPr>
        <w:widowControl w:val="0"/>
        <w:tabs>
          <w:tab w:val="left" w:pos="286"/>
          <w:tab w:val="left" w:pos="572"/>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F233B" w:rsidRPr="00C30499"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30499">
        <w:rPr>
          <w:rFonts w:ascii="Times New Roman" w:hAnsi="Times New Roman" w:cs="Times New Roman"/>
          <w:i/>
          <w:iCs/>
          <w:color w:val="auto"/>
          <w:sz w:val="28"/>
          <w:szCs w:val="28"/>
        </w:rPr>
        <w:t>в области формирования социальной культуры:</w:t>
      </w:r>
    </w:p>
    <w:p w:rsidR="001F233B" w:rsidRPr="00C30499" w:rsidRDefault="001F233B" w:rsidP="001F233B">
      <w:pPr>
        <w:widowControl w:val="0"/>
        <w:tabs>
          <w:tab w:val="left" w:pos="286"/>
          <w:tab w:val="left" w:pos="572"/>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формирование основ российской гражданской идентичности – осознание себя как гражданина России; </w:t>
      </w:r>
    </w:p>
    <w:p w:rsidR="001F233B" w:rsidRPr="00C30499" w:rsidRDefault="001F233B" w:rsidP="001F233B">
      <w:pPr>
        <w:widowControl w:val="0"/>
        <w:tabs>
          <w:tab w:val="left" w:pos="286"/>
          <w:tab w:val="left" w:pos="572"/>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пробуждение чувства гордости за свою Родину, российский народ и историю Ро</w:t>
      </w:r>
      <w:r w:rsidRPr="00C30499">
        <w:rPr>
          <w:rFonts w:ascii="Times New Roman" w:hAnsi="Times New Roman" w:cs="Times New Roman"/>
          <w:color w:val="auto"/>
          <w:sz w:val="28"/>
          <w:szCs w:val="28"/>
        </w:rPr>
        <w:t>с</w:t>
      </w:r>
      <w:r w:rsidRPr="00C30499">
        <w:rPr>
          <w:rFonts w:ascii="Times New Roman" w:hAnsi="Times New Roman" w:cs="Times New Roman"/>
          <w:color w:val="auto"/>
          <w:sz w:val="28"/>
          <w:szCs w:val="28"/>
        </w:rPr>
        <w:t xml:space="preserve">сии; </w:t>
      </w:r>
    </w:p>
    <w:p w:rsidR="001F233B" w:rsidRPr="00C30499" w:rsidRDefault="001F233B" w:rsidP="001F233B">
      <w:pPr>
        <w:widowControl w:val="0"/>
        <w:tabs>
          <w:tab w:val="left" w:pos="286"/>
          <w:tab w:val="left" w:pos="572"/>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осознание своей этнической и национальной принадлежности, воспитание полож</w:t>
      </w:r>
      <w:r w:rsidRPr="00C30499">
        <w:rPr>
          <w:rFonts w:ascii="Times New Roman" w:hAnsi="Times New Roman" w:cs="Times New Roman"/>
          <w:color w:val="auto"/>
          <w:sz w:val="28"/>
          <w:szCs w:val="28"/>
        </w:rPr>
        <w:t>и</w:t>
      </w:r>
      <w:r w:rsidRPr="00C30499">
        <w:rPr>
          <w:rFonts w:ascii="Times New Roman" w:hAnsi="Times New Roman" w:cs="Times New Roman"/>
          <w:color w:val="auto"/>
          <w:sz w:val="28"/>
          <w:szCs w:val="28"/>
        </w:rPr>
        <w:t xml:space="preserve">тельного отношения к своему национальному языку и культуре; </w:t>
      </w:r>
    </w:p>
    <w:p w:rsidR="001F233B" w:rsidRPr="00C30499" w:rsidRDefault="001F233B" w:rsidP="001F233B">
      <w:pPr>
        <w:widowControl w:val="0"/>
        <w:tabs>
          <w:tab w:val="left" w:pos="286"/>
          <w:tab w:val="left" w:pos="572"/>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F233B" w:rsidRPr="00C30499" w:rsidRDefault="001F233B" w:rsidP="001F233B">
      <w:pPr>
        <w:widowControl w:val="0"/>
        <w:tabs>
          <w:tab w:val="left" w:pos="286"/>
          <w:tab w:val="left" w:pos="572"/>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развитие навыков сотрудничества со взрослыми и сверстниками в разных социал</w:t>
      </w:r>
      <w:r w:rsidRPr="00C30499">
        <w:rPr>
          <w:rFonts w:ascii="Times New Roman" w:hAnsi="Times New Roman" w:cs="Times New Roman"/>
          <w:color w:val="auto"/>
          <w:sz w:val="28"/>
          <w:szCs w:val="28"/>
        </w:rPr>
        <w:t>ь</w:t>
      </w:r>
      <w:r w:rsidRPr="00C30499">
        <w:rPr>
          <w:rFonts w:ascii="Times New Roman" w:hAnsi="Times New Roman" w:cs="Times New Roman"/>
          <w:color w:val="auto"/>
          <w:sz w:val="28"/>
          <w:szCs w:val="28"/>
        </w:rPr>
        <w:t>ных ситуациях;</w:t>
      </w:r>
    </w:p>
    <w:p w:rsidR="001F233B" w:rsidRPr="00C30499" w:rsidRDefault="001F233B" w:rsidP="001F233B">
      <w:pPr>
        <w:widowControl w:val="0"/>
        <w:tabs>
          <w:tab w:val="left" w:pos="286"/>
          <w:tab w:val="left" w:pos="572"/>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укрепление доверия к другим людям; </w:t>
      </w:r>
    </w:p>
    <w:p w:rsidR="001F233B" w:rsidRPr="00C30499" w:rsidRDefault="001F233B" w:rsidP="001F233B">
      <w:pPr>
        <w:widowControl w:val="0"/>
        <w:tabs>
          <w:tab w:val="left" w:pos="286"/>
          <w:tab w:val="left" w:pos="572"/>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развитие этических чувств, доброжелательности и эмоционально-нравственной о</w:t>
      </w:r>
      <w:r w:rsidRPr="00C30499">
        <w:rPr>
          <w:rFonts w:ascii="Times New Roman" w:hAnsi="Times New Roman" w:cs="Times New Roman"/>
          <w:color w:val="auto"/>
          <w:sz w:val="28"/>
          <w:szCs w:val="28"/>
        </w:rPr>
        <w:t>т</w:t>
      </w:r>
      <w:r w:rsidRPr="00C30499">
        <w:rPr>
          <w:rFonts w:ascii="Times New Roman" w:hAnsi="Times New Roman" w:cs="Times New Roman"/>
          <w:color w:val="auto"/>
          <w:sz w:val="28"/>
          <w:szCs w:val="28"/>
        </w:rPr>
        <w:t>зывчивости, понимания и сопереживания чувствам других людей;</w:t>
      </w:r>
    </w:p>
    <w:p w:rsidR="001F233B" w:rsidRPr="00C30499" w:rsidRDefault="001F233B" w:rsidP="001F233B">
      <w:pPr>
        <w:widowControl w:val="0"/>
        <w:tabs>
          <w:tab w:val="left" w:pos="286"/>
          <w:tab w:val="left" w:pos="572"/>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1F233B" w:rsidRPr="00C30499" w:rsidRDefault="001F233B" w:rsidP="001F233B">
      <w:pPr>
        <w:widowControl w:val="0"/>
        <w:tabs>
          <w:tab w:val="left" w:pos="286"/>
          <w:tab w:val="left" w:pos="572"/>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формирование уважительного отношения к иному мнению, истории и культуре других народов. </w:t>
      </w:r>
    </w:p>
    <w:p w:rsidR="001F233B" w:rsidRPr="00C30499" w:rsidRDefault="001F233B" w:rsidP="001F233B">
      <w:pPr>
        <w:pStyle w:val="ad"/>
        <w:tabs>
          <w:tab w:val="left" w:pos="286"/>
          <w:tab w:val="left" w:pos="572"/>
        </w:tabs>
        <w:spacing w:line="240" w:lineRule="auto"/>
        <w:ind w:firstLine="709"/>
        <w:rPr>
          <w:rFonts w:ascii="Times New Roman" w:hAnsi="Times New Roman" w:cs="Times New Roman"/>
          <w:color w:val="auto"/>
          <w:sz w:val="28"/>
          <w:szCs w:val="28"/>
        </w:rPr>
      </w:pPr>
      <w:r w:rsidRPr="00C30499">
        <w:rPr>
          <w:rFonts w:ascii="Times New Roman" w:hAnsi="Times New Roman" w:cs="Times New Roman"/>
          <w:i/>
          <w:iCs/>
          <w:color w:val="auto"/>
          <w:sz w:val="28"/>
          <w:szCs w:val="28"/>
        </w:rPr>
        <w:t>в области формирования семейной культуры:</w:t>
      </w:r>
    </w:p>
    <w:p w:rsidR="001F233B" w:rsidRPr="00C30499" w:rsidRDefault="001F233B" w:rsidP="001F233B">
      <w:pPr>
        <w:widowControl w:val="0"/>
        <w:tabs>
          <w:tab w:val="left" w:pos="286"/>
          <w:tab w:val="left" w:pos="572"/>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F233B" w:rsidRPr="00C30499" w:rsidRDefault="001F233B" w:rsidP="001F233B">
      <w:pPr>
        <w:widowControl w:val="0"/>
        <w:tabs>
          <w:tab w:val="left" w:pos="286"/>
          <w:tab w:val="left" w:pos="572"/>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формирование у обучающихся уважительного отношения к родителям, осознанн</w:t>
      </w:r>
      <w:r w:rsidRPr="00C30499">
        <w:rPr>
          <w:rFonts w:ascii="Times New Roman" w:hAnsi="Times New Roman" w:cs="Times New Roman"/>
          <w:color w:val="auto"/>
          <w:sz w:val="28"/>
          <w:szCs w:val="28"/>
        </w:rPr>
        <w:t>о</w:t>
      </w:r>
      <w:r w:rsidRPr="00C30499">
        <w:rPr>
          <w:rFonts w:ascii="Times New Roman" w:hAnsi="Times New Roman" w:cs="Times New Roman"/>
          <w:color w:val="auto"/>
          <w:sz w:val="28"/>
          <w:szCs w:val="28"/>
        </w:rPr>
        <w:t xml:space="preserve">го, заботливого отношения к старшим и младшим; </w:t>
      </w:r>
    </w:p>
    <w:p w:rsidR="001F233B" w:rsidRPr="00C30499" w:rsidRDefault="001F233B" w:rsidP="001F233B">
      <w:pPr>
        <w:widowControl w:val="0"/>
        <w:tabs>
          <w:tab w:val="left" w:pos="286"/>
          <w:tab w:val="left" w:pos="572"/>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F233B" w:rsidRPr="00C30499" w:rsidRDefault="001F233B" w:rsidP="001F233B">
      <w:pPr>
        <w:widowControl w:val="0"/>
        <w:tabs>
          <w:tab w:val="left" w:pos="286"/>
          <w:tab w:val="left" w:pos="572"/>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F233B" w:rsidRPr="00C30499" w:rsidRDefault="001F233B" w:rsidP="001F233B">
      <w:pPr>
        <w:widowControl w:val="0"/>
        <w:tabs>
          <w:tab w:val="left" w:pos="286"/>
          <w:tab w:val="left" w:pos="572"/>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C30499">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1F233B" w:rsidRPr="00C30499" w:rsidRDefault="001F233B" w:rsidP="001F233B">
      <w:pPr>
        <w:pStyle w:val="14TexstOSNOVA1012"/>
        <w:tabs>
          <w:tab w:val="left" w:pos="286"/>
          <w:tab w:val="left" w:pos="572"/>
        </w:tabs>
        <w:spacing w:line="240" w:lineRule="auto"/>
        <w:ind w:firstLine="567"/>
        <w:rPr>
          <w:rFonts w:ascii="Times New Roman" w:hAnsi="Times New Roman" w:cs="Times New Roman"/>
          <w:color w:val="auto"/>
          <w:sz w:val="28"/>
          <w:szCs w:val="28"/>
        </w:rPr>
      </w:pPr>
      <w:r w:rsidRPr="00C30499">
        <w:rPr>
          <w:rFonts w:ascii="Times New Roman" w:hAnsi="Times New Roman" w:cs="Times New Roman"/>
          <w:color w:val="auto"/>
          <w:sz w:val="28"/>
          <w:szCs w:val="28"/>
        </w:rPr>
        <w:lastRenderedPageBreak/>
        <w:t>Организация может конкретизировать общие задачи нравственного развития обуч</w:t>
      </w:r>
      <w:r w:rsidRPr="00C30499">
        <w:rPr>
          <w:rFonts w:ascii="Times New Roman" w:hAnsi="Times New Roman" w:cs="Times New Roman"/>
          <w:color w:val="auto"/>
          <w:sz w:val="28"/>
          <w:szCs w:val="28"/>
        </w:rPr>
        <w:t>а</w:t>
      </w:r>
      <w:r w:rsidRPr="00C30499">
        <w:rPr>
          <w:rFonts w:ascii="Times New Roman" w:hAnsi="Times New Roman" w:cs="Times New Roman"/>
          <w:color w:val="auto"/>
          <w:sz w:val="28"/>
          <w:szCs w:val="28"/>
        </w:rPr>
        <w:t>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pacing w:val="2"/>
          <w:sz w:val="28"/>
          <w:szCs w:val="28"/>
        </w:rPr>
      </w:pPr>
      <w:r w:rsidRPr="00C30499">
        <w:rPr>
          <w:rFonts w:ascii="Times New Roman" w:hAnsi="Times New Roman" w:cs="Times New Roman"/>
          <w:color w:val="auto"/>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pacing w:val="2"/>
          <w:sz w:val="28"/>
          <w:szCs w:val="28"/>
        </w:rPr>
        <w:t xml:space="preserve">воспитание гражданственности, патриотизма, уважения </w:t>
      </w:r>
      <w:r w:rsidRPr="00C30499">
        <w:rPr>
          <w:rFonts w:ascii="Times New Roman" w:hAnsi="Times New Roman" w:cs="Times New Roman"/>
          <w:color w:val="auto"/>
          <w:sz w:val="28"/>
          <w:szCs w:val="28"/>
        </w:rPr>
        <w:t>к правам, свободам и обязанностям человека;</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воспитание нравственных чувств и этического сознания;</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iCs/>
          <w:color w:val="auto"/>
          <w:sz w:val="28"/>
          <w:szCs w:val="28"/>
        </w:rPr>
      </w:pPr>
      <w:r w:rsidRPr="00C30499">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воспитание трудолюбия, творческого отношения к учению, труду, жизни;</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kern w:val="22"/>
          <w:sz w:val="28"/>
          <w:szCs w:val="28"/>
        </w:rPr>
      </w:pPr>
      <w:r w:rsidRPr="00C30499">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C30499">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kern w:val="22"/>
          <w:sz w:val="28"/>
          <w:szCs w:val="28"/>
        </w:rPr>
      </w:pPr>
      <w:r w:rsidRPr="00C30499">
        <w:rPr>
          <w:rFonts w:ascii="Times New Roman" w:hAnsi="Times New Roman" w:cs="Times New Roman"/>
          <w:color w:val="auto"/>
          <w:sz w:val="28"/>
          <w:szCs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kern w:val="22"/>
          <w:sz w:val="28"/>
          <w:szCs w:val="28"/>
        </w:rPr>
      </w:pPr>
      <w:r w:rsidRPr="00C30499">
        <w:rPr>
          <w:rFonts w:ascii="Times New Roman" w:hAnsi="Times New Roman" w:cs="Times New Roman"/>
          <w:color w:val="auto"/>
          <w:kern w:val="22"/>
          <w:sz w:val="28"/>
          <w:szCs w:val="28"/>
        </w:rPr>
        <w:t>Программа духовно-нравственного развития, воспитания обучающихся с ЗПР реализуется посредством:</w:t>
      </w:r>
    </w:p>
    <w:p w:rsidR="001F233B" w:rsidRPr="00C30499" w:rsidRDefault="001F233B" w:rsidP="001F233B">
      <w:pPr>
        <w:pStyle w:val="26"/>
        <w:tabs>
          <w:tab w:val="left" w:pos="286"/>
          <w:tab w:val="left" w:pos="572"/>
        </w:tabs>
        <w:ind w:firstLine="709"/>
        <w:jc w:val="both"/>
        <w:rPr>
          <w:rFonts w:ascii="Times New Roman" w:hAnsi="Times New Roman"/>
          <w:sz w:val="28"/>
          <w:szCs w:val="28"/>
        </w:rPr>
      </w:pPr>
      <w:r w:rsidRPr="00C30499">
        <w:rPr>
          <w:rFonts w:ascii="Times New Roman" w:hAnsi="Times New Roman"/>
          <w:i/>
          <w:sz w:val="28"/>
          <w:szCs w:val="28"/>
        </w:rPr>
        <w:t>духовно-нравственного воспитания</w:t>
      </w:r>
      <w:r w:rsidRPr="00C30499">
        <w:rPr>
          <w:rFonts w:ascii="Times New Roman" w:hAnsi="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w:t>
      </w:r>
      <w:r w:rsidRPr="00C30499">
        <w:rPr>
          <w:rFonts w:ascii="Times New Roman" w:hAnsi="Times New Roman"/>
          <w:sz w:val="28"/>
          <w:szCs w:val="28"/>
        </w:rPr>
        <w:t>о</w:t>
      </w:r>
      <w:r w:rsidRPr="00C30499">
        <w:rPr>
          <w:rFonts w:ascii="Times New Roman" w:hAnsi="Times New Roman"/>
          <w:sz w:val="28"/>
          <w:szCs w:val="28"/>
        </w:rPr>
        <w:t xml:space="preserve">стей многонационального народа Российской Федерации; </w:t>
      </w:r>
    </w:p>
    <w:p w:rsidR="001F233B" w:rsidRPr="00C30499" w:rsidRDefault="001F233B" w:rsidP="001F233B">
      <w:pPr>
        <w:pStyle w:val="26"/>
        <w:tabs>
          <w:tab w:val="left" w:pos="286"/>
          <w:tab w:val="left" w:pos="572"/>
        </w:tabs>
        <w:ind w:firstLine="709"/>
        <w:jc w:val="both"/>
        <w:rPr>
          <w:rFonts w:ascii="Times New Roman" w:hAnsi="Times New Roman"/>
          <w:sz w:val="28"/>
          <w:szCs w:val="28"/>
        </w:rPr>
      </w:pPr>
      <w:r w:rsidRPr="00C30499">
        <w:rPr>
          <w:rFonts w:ascii="Times New Roman" w:hAnsi="Times New Roman"/>
          <w:i/>
          <w:sz w:val="28"/>
          <w:szCs w:val="28"/>
        </w:rPr>
        <w:t>духовно-нравственного развития</w:t>
      </w:r>
      <w:r w:rsidRPr="00C30499">
        <w:rPr>
          <w:rFonts w:ascii="Times New Roman" w:hAnsi="Times New Roman"/>
          <w:sz w:val="28"/>
          <w:szCs w:val="28"/>
        </w:rPr>
        <w:t xml:space="preserve"> - осуществления в процессе социализации посл</w:t>
      </w:r>
      <w:r w:rsidRPr="00C30499">
        <w:rPr>
          <w:rFonts w:ascii="Times New Roman" w:hAnsi="Times New Roman"/>
          <w:sz w:val="28"/>
          <w:szCs w:val="28"/>
        </w:rPr>
        <w:t>е</w:t>
      </w:r>
      <w:r w:rsidRPr="00C30499">
        <w:rPr>
          <w:rFonts w:ascii="Times New Roman" w:hAnsi="Times New Roman"/>
          <w:sz w:val="28"/>
          <w:szCs w:val="28"/>
        </w:rPr>
        <w:t>довательного расширения и укрепления ценностно-смысловой сферы личности, форм</w:t>
      </w:r>
      <w:r w:rsidRPr="00C30499">
        <w:rPr>
          <w:rFonts w:ascii="Times New Roman" w:hAnsi="Times New Roman"/>
          <w:sz w:val="28"/>
          <w:szCs w:val="28"/>
        </w:rPr>
        <w:t>и</w:t>
      </w:r>
      <w:r w:rsidRPr="00C30499">
        <w:rPr>
          <w:rFonts w:ascii="Times New Roman" w:hAnsi="Times New Roman"/>
          <w:sz w:val="28"/>
          <w:szCs w:val="28"/>
        </w:rPr>
        <w:t>рования способности обучающихся оценивать и сознательно выстраивать на основе тр</w:t>
      </w:r>
      <w:r w:rsidRPr="00C30499">
        <w:rPr>
          <w:rFonts w:ascii="Times New Roman" w:hAnsi="Times New Roman"/>
          <w:sz w:val="28"/>
          <w:szCs w:val="28"/>
        </w:rPr>
        <w:t>а</w:t>
      </w:r>
      <w:r w:rsidRPr="00C30499">
        <w:rPr>
          <w:rFonts w:ascii="Times New Roman" w:hAnsi="Times New Roman"/>
          <w:sz w:val="28"/>
          <w:szCs w:val="28"/>
        </w:rPr>
        <w:t>диционных моральных норм и нравственных идеалов отношения к себе, другим людям, обществу, государству, Отечеству, миру в целом.</w:t>
      </w:r>
    </w:p>
    <w:p w:rsidR="001F233B" w:rsidRPr="00C30499" w:rsidRDefault="001F233B" w:rsidP="001F233B">
      <w:pPr>
        <w:pStyle w:val="14TexstOSNOVA1012"/>
        <w:tabs>
          <w:tab w:val="left" w:pos="286"/>
          <w:tab w:val="left" w:pos="572"/>
        </w:tabs>
        <w:spacing w:line="240" w:lineRule="auto"/>
        <w:ind w:firstLine="567"/>
        <w:rPr>
          <w:rFonts w:ascii="Times New Roman" w:hAnsi="Times New Roman" w:cs="Times New Roman"/>
          <w:color w:val="auto"/>
          <w:sz w:val="28"/>
          <w:szCs w:val="28"/>
        </w:rPr>
      </w:pPr>
      <w:r w:rsidRPr="00C30499">
        <w:rPr>
          <w:rFonts w:ascii="Times New Roman" w:hAnsi="Times New Roman" w:cs="Times New Roman"/>
          <w:color w:val="auto"/>
          <w:sz w:val="28"/>
          <w:szCs w:val="28"/>
        </w:rPr>
        <w:t>Реализация программы должна проходить в единстве урочной, внеурочной и вн</w:t>
      </w:r>
      <w:r w:rsidRPr="00C30499">
        <w:rPr>
          <w:rFonts w:ascii="Times New Roman" w:hAnsi="Times New Roman" w:cs="Times New Roman"/>
          <w:color w:val="auto"/>
          <w:sz w:val="28"/>
          <w:szCs w:val="28"/>
        </w:rPr>
        <w:t>е</w:t>
      </w:r>
      <w:r w:rsidRPr="00C30499">
        <w:rPr>
          <w:rFonts w:ascii="Times New Roman" w:hAnsi="Times New Roman" w:cs="Times New Roman"/>
          <w:color w:val="auto"/>
          <w:sz w:val="28"/>
          <w:szCs w:val="28"/>
        </w:rPr>
        <w:t>школьной деятельности, в совместной педагогической работе образовательной организ</w:t>
      </w:r>
      <w:r w:rsidRPr="00C30499">
        <w:rPr>
          <w:rFonts w:ascii="Times New Roman" w:hAnsi="Times New Roman" w:cs="Times New Roman"/>
          <w:color w:val="auto"/>
          <w:sz w:val="28"/>
          <w:szCs w:val="28"/>
        </w:rPr>
        <w:t>а</w:t>
      </w:r>
      <w:r w:rsidRPr="00C30499">
        <w:rPr>
          <w:rFonts w:ascii="Times New Roman" w:hAnsi="Times New Roman" w:cs="Times New Roman"/>
          <w:color w:val="auto"/>
          <w:sz w:val="28"/>
          <w:szCs w:val="28"/>
        </w:rPr>
        <w:t>ции, семьи и других институтов общества.</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в содержании и построении уроков; </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 xml:space="preserve">в способах организации совместной деятельности взрослых и детей в учебной и внеучебной деятельности; </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в характере общения и сотрудничества взрослого и ребенка;</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в опыте организации индивидуальной, групповой, коллективной деятельности обучающихся;</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в специальных событиях, спроектированных с учетом определенной ценности и смысла;</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lastRenderedPageBreak/>
        <w:t xml:space="preserve">в личном примере ученикам. </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C30499">
        <w:rPr>
          <w:rFonts w:ascii="Times New Roman" w:hAnsi="Times New Roman" w:cs="Times New Roman"/>
          <w:color w:val="auto"/>
          <w:sz w:val="28"/>
          <w:szCs w:val="28"/>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kern w:val="2"/>
          <w:sz w:val="28"/>
          <w:szCs w:val="28"/>
        </w:rPr>
      </w:pPr>
      <w:r w:rsidRPr="00C30499">
        <w:rPr>
          <w:rFonts w:ascii="Times New Roman" w:hAnsi="Times New Roman" w:cs="Times New Roman"/>
          <w:color w:val="auto"/>
          <w:kern w:val="2"/>
          <w:sz w:val="28"/>
          <w:szCs w:val="28"/>
        </w:rPr>
        <w:t>Программа должна обеспечивать:</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kern w:val="2"/>
          <w:sz w:val="28"/>
          <w:szCs w:val="28"/>
        </w:rPr>
      </w:pPr>
      <w:r w:rsidRPr="00C30499">
        <w:rPr>
          <w:rFonts w:ascii="Times New Roman" w:hAnsi="Times New Roman" w:cs="Times New Roman"/>
          <w:color w:val="auto"/>
          <w:kern w:val="2"/>
          <w:sz w:val="28"/>
          <w:szCs w:val="28"/>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1F233B" w:rsidRPr="00C30499" w:rsidRDefault="001F233B" w:rsidP="001F233B">
      <w:pPr>
        <w:tabs>
          <w:tab w:val="left" w:pos="286"/>
          <w:tab w:val="left" w:pos="572"/>
        </w:tabs>
        <w:spacing w:after="0" w:line="240" w:lineRule="auto"/>
        <w:ind w:firstLine="709"/>
        <w:jc w:val="both"/>
        <w:rPr>
          <w:rFonts w:ascii="Times New Roman" w:hAnsi="Times New Roman" w:cs="Times New Roman"/>
          <w:color w:val="auto"/>
          <w:kern w:val="2"/>
          <w:sz w:val="28"/>
          <w:szCs w:val="28"/>
        </w:rPr>
      </w:pPr>
      <w:r w:rsidRPr="00C30499">
        <w:rPr>
          <w:rFonts w:ascii="Times New Roman" w:hAnsi="Times New Roman" w:cs="Times New Roman"/>
          <w:color w:val="auto"/>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62A3A" w:rsidRPr="00C30499" w:rsidRDefault="00A62A3A" w:rsidP="00A62A3A">
      <w:pPr>
        <w:pStyle w:val="ab"/>
        <w:tabs>
          <w:tab w:val="left" w:pos="567"/>
          <w:tab w:val="left" w:pos="709"/>
        </w:tabs>
        <w:rPr>
          <w:rFonts w:ascii="Times New Roman" w:hAnsi="Times New Roman" w:cs="Times New Roman"/>
          <w:sz w:val="28"/>
          <w:szCs w:val="28"/>
        </w:rPr>
      </w:pPr>
      <w:bookmarkStart w:id="22" w:name="_Toc415833132"/>
      <w:r w:rsidRPr="00C30499">
        <w:rPr>
          <w:rFonts w:ascii="Times New Roman" w:hAnsi="Times New Roman" w:cs="Times New Roman"/>
          <w:sz w:val="28"/>
          <w:szCs w:val="28"/>
        </w:rPr>
        <w:t xml:space="preserve">В соответствии с государственной политикой, главное в программе воспитания школьников МБОУ СОШ № 31 имени Г.А. Бердичевского «Я – гражданин России» -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путем вхождения в социальную среду, выработать свой индивидуальный опыт жизнедеятельности. Программа состоит из 6 разделов («Я и я», «Я и семья», «Я и культура», «Я и школа», «Я и мое Отечество», «Я и планета»), связанных между собой логикой формирования гражданина России. </w:t>
      </w:r>
    </w:p>
    <w:p w:rsidR="00A62A3A" w:rsidRPr="00C30499" w:rsidRDefault="00A62A3A" w:rsidP="00A62A3A">
      <w:pPr>
        <w:pStyle w:val="ab"/>
        <w:tabs>
          <w:tab w:val="left" w:pos="567"/>
          <w:tab w:val="left" w:pos="709"/>
        </w:tabs>
        <w:rPr>
          <w:rFonts w:ascii="Times New Roman" w:hAnsi="Times New Roman" w:cs="Times New Roman"/>
          <w:sz w:val="28"/>
          <w:szCs w:val="28"/>
        </w:rPr>
      </w:pPr>
      <w:r w:rsidRPr="00C30499">
        <w:rPr>
          <w:rFonts w:ascii="Times New Roman" w:hAnsi="Times New Roman" w:cs="Times New Roman"/>
          <w:sz w:val="28"/>
          <w:szCs w:val="28"/>
        </w:rPr>
        <w:tab/>
        <w:t>Программа следует основным направлениям развития воспитания:</w:t>
      </w:r>
    </w:p>
    <w:p w:rsidR="00A62A3A" w:rsidRPr="00C30499" w:rsidRDefault="00A62A3A" w:rsidP="008832E8">
      <w:pPr>
        <w:pStyle w:val="ab"/>
        <w:numPr>
          <w:ilvl w:val="0"/>
          <w:numId w:val="35"/>
        </w:numPr>
        <w:tabs>
          <w:tab w:val="clear" w:pos="3686"/>
          <w:tab w:val="left" w:pos="567"/>
          <w:tab w:val="num" w:pos="709"/>
        </w:tabs>
        <w:suppressAutoHyphens w:val="0"/>
        <w:spacing w:after="0" w:line="240" w:lineRule="auto"/>
        <w:ind w:left="0" w:firstLine="0"/>
        <w:jc w:val="both"/>
        <w:rPr>
          <w:rFonts w:ascii="Times New Roman" w:hAnsi="Times New Roman" w:cs="Times New Roman"/>
          <w:sz w:val="28"/>
          <w:szCs w:val="28"/>
        </w:rPr>
      </w:pPr>
      <w:r w:rsidRPr="00C30499">
        <w:rPr>
          <w:rFonts w:ascii="Times New Roman" w:hAnsi="Times New Roman" w:cs="Times New Roman"/>
          <w:sz w:val="28"/>
          <w:szCs w:val="28"/>
        </w:rPr>
        <w:t>развитие социальных институтов воспитания (поддержка семейного воспитания, развитие воспитания в системе образования, расширение воспитательных возможностей информационных ресурсов, поддержка общественных объединений в сфере воспитания);</w:t>
      </w:r>
    </w:p>
    <w:p w:rsidR="00A62A3A" w:rsidRPr="00C30499" w:rsidRDefault="00A62A3A" w:rsidP="008832E8">
      <w:pPr>
        <w:pStyle w:val="ab"/>
        <w:numPr>
          <w:ilvl w:val="0"/>
          <w:numId w:val="35"/>
        </w:numPr>
        <w:tabs>
          <w:tab w:val="clear" w:pos="3686"/>
          <w:tab w:val="left" w:pos="567"/>
          <w:tab w:val="num" w:pos="709"/>
        </w:tabs>
        <w:suppressAutoHyphens w:val="0"/>
        <w:spacing w:after="0" w:line="240" w:lineRule="auto"/>
        <w:ind w:left="0" w:firstLine="0"/>
        <w:jc w:val="both"/>
        <w:rPr>
          <w:rFonts w:ascii="Times New Roman" w:hAnsi="Times New Roman" w:cs="Times New Roman"/>
          <w:sz w:val="28"/>
          <w:szCs w:val="28"/>
        </w:rPr>
      </w:pPr>
      <w:r w:rsidRPr="00C30499">
        <w:rPr>
          <w:rFonts w:ascii="Times New Roman" w:hAnsi="Times New Roman" w:cs="Times New Roman"/>
          <w:sz w:val="28"/>
          <w:szCs w:val="28"/>
        </w:rPr>
        <w:t>обновление воспитательного процесса с учетом современных достижений науки на основе отечественных традиций (гражданское и патриотическое воспитание, духовно-нравственное развитие, приобщение детей к культурному наследию, физическое развитие и культура здоровья, трудовое воспитание и профессиональное самоопределение, экол</w:t>
      </w:r>
      <w:r w:rsidRPr="00C30499">
        <w:rPr>
          <w:rFonts w:ascii="Times New Roman" w:hAnsi="Times New Roman" w:cs="Times New Roman"/>
          <w:sz w:val="28"/>
          <w:szCs w:val="28"/>
        </w:rPr>
        <w:t>о</w:t>
      </w:r>
      <w:r w:rsidRPr="00C30499">
        <w:rPr>
          <w:rFonts w:ascii="Times New Roman" w:hAnsi="Times New Roman" w:cs="Times New Roman"/>
          <w:sz w:val="28"/>
          <w:szCs w:val="28"/>
        </w:rPr>
        <w:t>гическое воспитание) и др.</w:t>
      </w:r>
    </w:p>
    <w:p w:rsidR="00A62A3A" w:rsidRPr="00C30499" w:rsidRDefault="00A62A3A" w:rsidP="00A62A3A">
      <w:pPr>
        <w:ind w:firstLine="708"/>
        <w:jc w:val="both"/>
        <w:rPr>
          <w:rFonts w:ascii="Times New Roman" w:hAnsi="Times New Roman" w:cs="Times New Roman"/>
          <w:sz w:val="28"/>
          <w:szCs w:val="28"/>
        </w:rPr>
      </w:pPr>
      <w:r w:rsidRPr="00C30499">
        <w:rPr>
          <w:rFonts w:ascii="Times New Roman" w:hAnsi="Times New Roman" w:cs="Times New Roman"/>
          <w:color w:val="000000"/>
          <w:sz w:val="28"/>
          <w:szCs w:val="28"/>
        </w:rPr>
        <w:t xml:space="preserve">Реализация воспитательной компоненты в программе осуществляется по 11 направлениям: </w:t>
      </w:r>
      <w:r w:rsidRPr="00C30499">
        <w:rPr>
          <w:rFonts w:ascii="Times New Roman" w:hAnsi="Times New Roman" w:cs="Times New Roman"/>
          <w:sz w:val="28"/>
          <w:szCs w:val="28"/>
        </w:rPr>
        <w:t>гражданско-патриотическое воспитание; духовное и нравственное воспитание; воспитание положительного отношения к труду и творчеству; интеллектуальное воспитание; здоровьесберегающее воспитание; социокультурное и медиакультурное воспитание; правовое воспитание и культура безопасности; формирование коммуникативной культуры; экологическое; а также через работу с родителями и педагогическим коллективом.</w:t>
      </w:r>
    </w:p>
    <w:p w:rsidR="00A62A3A" w:rsidRPr="00C30499" w:rsidRDefault="00A62A3A" w:rsidP="00A62A3A">
      <w:pPr>
        <w:tabs>
          <w:tab w:val="left" w:pos="0"/>
        </w:tabs>
        <w:jc w:val="both"/>
        <w:rPr>
          <w:rFonts w:ascii="Times New Roman" w:hAnsi="Times New Roman" w:cs="Times New Roman"/>
          <w:color w:val="000000"/>
          <w:sz w:val="28"/>
          <w:szCs w:val="28"/>
        </w:rPr>
      </w:pPr>
      <w:r w:rsidRPr="00C30499">
        <w:rPr>
          <w:rFonts w:ascii="Times New Roman" w:hAnsi="Times New Roman" w:cs="Times New Roman"/>
          <w:b/>
          <w:sz w:val="28"/>
          <w:szCs w:val="28"/>
          <w:u w:val="single"/>
        </w:rPr>
        <w:t>Цель программы:</w:t>
      </w:r>
      <w:r w:rsidRPr="00C30499">
        <w:rPr>
          <w:rFonts w:ascii="Times New Roman" w:hAnsi="Times New Roman" w:cs="Times New Roman"/>
          <w:sz w:val="28"/>
          <w:szCs w:val="28"/>
        </w:rPr>
        <w:t xml:space="preserve">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w:t>
      </w:r>
      <w:r w:rsidRPr="00C30499">
        <w:rPr>
          <w:rFonts w:ascii="Times New Roman" w:hAnsi="Times New Roman" w:cs="Times New Roman"/>
          <w:color w:val="000000"/>
          <w:sz w:val="28"/>
          <w:szCs w:val="28"/>
        </w:rPr>
        <w:t xml:space="preserve">осваивающего общественно-исторический опыт путем вхождения в социальную среду, вырабатывающего свой индивидуальный опыт жизнедеятельности. </w:t>
      </w:r>
    </w:p>
    <w:p w:rsidR="00A62A3A" w:rsidRPr="00C30499" w:rsidRDefault="00A62A3A" w:rsidP="00A62A3A">
      <w:pPr>
        <w:pStyle w:val="ab"/>
        <w:rPr>
          <w:rFonts w:ascii="Times New Roman" w:hAnsi="Times New Roman" w:cs="Times New Roman"/>
          <w:b/>
          <w:sz w:val="28"/>
          <w:szCs w:val="28"/>
          <w:u w:val="single"/>
        </w:rPr>
      </w:pPr>
      <w:r w:rsidRPr="00C30499">
        <w:rPr>
          <w:rFonts w:ascii="Times New Roman" w:hAnsi="Times New Roman" w:cs="Times New Roman"/>
          <w:b/>
          <w:sz w:val="28"/>
          <w:szCs w:val="28"/>
          <w:u w:val="single"/>
        </w:rPr>
        <w:lastRenderedPageBreak/>
        <w:t xml:space="preserve">Основные задачи программы: </w:t>
      </w:r>
    </w:p>
    <w:p w:rsidR="00A62A3A" w:rsidRPr="00FA64CE" w:rsidRDefault="00A62A3A" w:rsidP="008832E8">
      <w:pPr>
        <w:pStyle w:val="2b"/>
        <w:numPr>
          <w:ilvl w:val="0"/>
          <w:numId w:val="36"/>
        </w:numPr>
        <w:tabs>
          <w:tab w:val="left" w:pos="426"/>
        </w:tabs>
        <w:ind w:left="0" w:firstLine="0"/>
        <w:jc w:val="both"/>
        <w:rPr>
          <w:sz w:val="28"/>
          <w:szCs w:val="28"/>
        </w:rPr>
      </w:pPr>
      <w:r w:rsidRPr="00FA64CE">
        <w:rPr>
          <w:sz w:val="28"/>
          <w:szCs w:val="28"/>
        </w:rPr>
        <w:t>формирование способности к духовному развитию, реализации творческого потенц</w:t>
      </w:r>
      <w:r w:rsidRPr="00FA64CE">
        <w:rPr>
          <w:sz w:val="28"/>
          <w:szCs w:val="28"/>
        </w:rPr>
        <w:t>и</w:t>
      </w:r>
      <w:r w:rsidRPr="00FA64CE">
        <w:rPr>
          <w:sz w:val="28"/>
          <w:szCs w:val="28"/>
        </w:rPr>
        <w:t>ала в учебной, предметно-продуктивной, социально ориентированной деятельности на основе нравственных установок и моральных норм, непрерывного образования, самово</w:t>
      </w:r>
      <w:r w:rsidRPr="00FA64CE">
        <w:rPr>
          <w:sz w:val="28"/>
          <w:szCs w:val="28"/>
        </w:rPr>
        <w:t>с</w:t>
      </w:r>
      <w:r w:rsidRPr="00FA64CE">
        <w:rPr>
          <w:sz w:val="28"/>
          <w:szCs w:val="28"/>
        </w:rPr>
        <w:t xml:space="preserve">питания и универсальной духовно-нравственной компетенции – «становиться лучше»; </w:t>
      </w:r>
    </w:p>
    <w:p w:rsidR="00A62A3A" w:rsidRPr="00FA64CE" w:rsidRDefault="00A62A3A" w:rsidP="008832E8">
      <w:pPr>
        <w:pStyle w:val="2b"/>
        <w:numPr>
          <w:ilvl w:val="0"/>
          <w:numId w:val="36"/>
        </w:numPr>
        <w:tabs>
          <w:tab w:val="left" w:pos="426"/>
        </w:tabs>
        <w:ind w:left="0" w:firstLine="0"/>
        <w:jc w:val="both"/>
        <w:rPr>
          <w:sz w:val="28"/>
          <w:szCs w:val="28"/>
        </w:rPr>
      </w:pPr>
      <w:r w:rsidRPr="00FA64CE">
        <w:rPr>
          <w:sz w:val="28"/>
          <w:szCs w:val="28"/>
        </w:rPr>
        <w:t>формирование основ морали – осознанной учащимися необходимости определенного поведения, обусловленного принятыми в обществе представлениями о добре и зле, должном и недопустимом;</w:t>
      </w:r>
    </w:p>
    <w:p w:rsidR="00A62A3A" w:rsidRPr="00FA64CE" w:rsidRDefault="00A62A3A" w:rsidP="008832E8">
      <w:pPr>
        <w:pStyle w:val="2b"/>
        <w:numPr>
          <w:ilvl w:val="0"/>
          <w:numId w:val="36"/>
        </w:numPr>
        <w:tabs>
          <w:tab w:val="left" w:pos="426"/>
        </w:tabs>
        <w:ind w:left="0" w:firstLine="0"/>
        <w:jc w:val="both"/>
        <w:rPr>
          <w:sz w:val="28"/>
          <w:szCs w:val="28"/>
        </w:rPr>
      </w:pPr>
      <w:r w:rsidRPr="00FA64CE">
        <w:rPr>
          <w:sz w:val="28"/>
          <w:szCs w:val="28"/>
        </w:rPr>
        <w:t>укрепление позитивной нравственной самооценки, самоуважения и жизненного о</w:t>
      </w:r>
      <w:r w:rsidRPr="00FA64CE">
        <w:rPr>
          <w:sz w:val="28"/>
          <w:szCs w:val="28"/>
        </w:rPr>
        <w:t>п</w:t>
      </w:r>
      <w:r w:rsidRPr="00FA64CE">
        <w:rPr>
          <w:sz w:val="28"/>
          <w:szCs w:val="28"/>
        </w:rPr>
        <w:t>тимизма;</w:t>
      </w:r>
    </w:p>
    <w:p w:rsidR="00A62A3A" w:rsidRPr="00FA64CE" w:rsidRDefault="00A62A3A" w:rsidP="008832E8">
      <w:pPr>
        <w:pStyle w:val="2b"/>
        <w:numPr>
          <w:ilvl w:val="0"/>
          <w:numId w:val="36"/>
        </w:numPr>
        <w:tabs>
          <w:tab w:val="left" w:pos="426"/>
        </w:tabs>
        <w:ind w:left="0" w:firstLine="0"/>
        <w:jc w:val="both"/>
        <w:rPr>
          <w:sz w:val="28"/>
          <w:szCs w:val="28"/>
        </w:rPr>
      </w:pPr>
      <w:r w:rsidRPr="00FA64CE">
        <w:rPr>
          <w:sz w:val="28"/>
          <w:szCs w:val="28"/>
        </w:rPr>
        <w:t>принятие учащимися базовых национальных ценностей, национальных и этнических духовных традиций;</w:t>
      </w:r>
    </w:p>
    <w:p w:rsidR="00A62A3A" w:rsidRPr="00FA64CE" w:rsidRDefault="00A62A3A" w:rsidP="008832E8">
      <w:pPr>
        <w:pStyle w:val="2b"/>
        <w:numPr>
          <w:ilvl w:val="0"/>
          <w:numId w:val="36"/>
        </w:numPr>
        <w:tabs>
          <w:tab w:val="left" w:pos="426"/>
        </w:tabs>
        <w:ind w:left="0" w:firstLine="0"/>
        <w:jc w:val="both"/>
        <w:rPr>
          <w:sz w:val="28"/>
          <w:szCs w:val="28"/>
        </w:rPr>
      </w:pPr>
      <w:r w:rsidRPr="00FA64CE">
        <w:rPr>
          <w:sz w:val="28"/>
          <w:szCs w:val="28"/>
        </w:rPr>
        <w:t>формирование эстетических потребностей, ценностей и чувств;</w:t>
      </w:r>
    </w:p>
    <w:p w:rsidR="00A62A3A" w:rsidRPr="00FA64CE" w:rsidRDefault="00A62A3A" w:rsidP="008832E8">
      <w:pPr>
        <w:pStyle w:val="2b"/>
        <w:numPr>
          <w:ilvl w:val="0"/>
          <w:numId w:val="36"/>
        </w:numPr>
        <w:tabs>
          <w:tab w:val="left" w:pos="426"/>
        </w:tabs>
        <w:ind w:left="0" w:firstLine="0"/>
        <w:jc w:val="both"/>
        <w:rPr>
          <w:sz w:val="28"/>
          <w:szCs w:val="28"/>
        </w:rPr>
      </w:pPr>
      <w:r w:rsidRPr="00FA64CE">
        <w:rPr>
          <w:sz w:val="28"/>
          <w:szCs w:val="28"/>
        </w:rPr>
        <w:t xml:space="preserve">формирование основ российской гражданской идентичности; </w:t>
      </w:r>
    </w:p>
    <w:p w:rsidR="00A62A3A" w:rsidRPr="00FA64CE" w:rsidRDefault="00A62A3A" w:rsidP="008832E8">
      <w:pPr>
        <w:pStyle w:val="2b"/>
        <w:numPr>
          <w:ilvl w:val="0"/>
          <w:numId w:val="36"/>
        </w:numPr>
        <w:tabs>
          <w:tab w:val="left" w:pos="426"/>
        </w:tabs>
        <w:ind w:left="0" w:firstLine="0"/>
        <w:jc w:val="both"/>
        <w:rPr>
          <w:sz w:val="28"/>
          <w:szCs w:val="28"/>
        </w:rPr>
      </w:pPr>
      <w:r w:rsidRPr="00FA64CE">
        <w:rPr>
          <w:sz w:val="28"/>
          <w:szCs w:val="28"/>
        </w:rPr>
        <w:t xml:space="preserve">пробуждение веры в Россию, чувства личной ответственности за Отечество; </w:t>
      </w:r>
    </w:p>
    <w:p w:rsidR="00A62A3A" w:rsidRPr="00FA64CE" w:rsidRDefault="00A62A3A" w:rsidP="008832E8">
      <w:pPr>
        <w:pStyle w:val="2b"/>
        <w:numPr>
          <w:ilvl w:val="0"/>
          <w:numId w:val="36"/>
        </w:numPr>
        <w:tabs>
          <w:tab w:val="left" w:pos="426"/>
        </w:tabs>
        <w:ind w:left="0" w:firstLine="0"/>
        <w:jc w:val="both"/>
        <w:rPr>
          <w:sz w:val="28"/>
          <w:szCs w:val="28"/>
        </w:rPr>
      </w:pPr>
      <w:r w:rsidRPr="00FA64CE">
        <w:rPr>
          <w:sz w:val="28"/>
          <w:szCs w:val="28"/>
        </w:rPr>
        <w:t>формирование патриотизма и гражданской солидарности;</w:t>
      </w:r>
    </w:p>
    <w:p w:rsidR="00A62A3A" w:rsidRPr="00FA64CE" w:rsidRDefault="00A62A3A" w:rsidP="008832E8">
      <w:pPr>
        <w:pStyle w:val="2b"/>
        <w:numPr>
          <w:ilvl w:val="0"/>
          <w:numId w:val="36"/>
        </w:numPr>
        <w:tabs>
          <w:tab w:val="left" w:pos="426"/>
        </w:tabs>
        <w:ind w:left="0" w:firstLine="0"/>
        <w:jc w:val="both"/>
        <w:rPr>
          <w:sz w:val="28"/>
          <w:szCs w:val="28"/>
        </w:rPr>
      </w:pPr>
      <w:r w:rsidRPr="00FA64CE">
        <w:rPr>
          <w:sz w:val="28"/>
          <w:szCs w:val="28"/>
        </w:rPr>
        <w:t>формирование отношения к семье как к основе российского общества;</w:t>
      </w:r>
    </w:p>
    <w:p w:rsidR="00A62A3A" w:rsidRPr="00FA64CE" w:rsidRDefault="00A62A3A" w:rsidP="008832E8">
      <w:pPr>
        <w:pStyle w:val="2b"/>
        <w:numPr>
          <w:ilvl w:val="0"/>
          <w:numId w:val="36"/>
        </w:numPr>
        <w:tabs>
          <w:tab w:val="left" w:pos="426"/>
        </w:tabs>
        <w:ind w:left="0" w:firstLine="0"/>
        <w:jc w:val="both"/>
        <w:rPr>
          <w:sz w:val="28"/>
          <w:szCs w:val="28"/>
        </w:rPr>
      </w:pPr>
      <w:r w:rsidRPr="00FA64CE">
        <w:rPr>
          <w:sz w:val="28"/>
          <w:szCs w:val="28"/>
        </w:rPr>
        <w:t>формирование уважительного отношения к родителям, осознанного, заботливого о</w:t>
      </w:r>
      <w:r w:rsidRPr="00FA64CE">
        <w:rPr>
          <w:sz w:val="28"/>
          <w:szCs w:val="28"/>
        </w:rPr>
        <w:t>т</w:t>
      </w:r>
      <w:r w:rsidRPr="00FA64CE">
        <w:rPr>
          <w:sz w:val="28"/>
          <w:szCs w:val="28"/>
        </w:rPr>
        <w:t>ношения к старшим и младшим.</w:t>
      </w:r>
    </w:p>
    <w:p w:rsidR="00A62A3A" w:rsidRPr="00C30499" w:rsidRDefault="00A62A3A" w:rsidP="00C30499">
      <w:pPr>
        <w:tabs>
          <w:tab w:val="left" w:pos="0"/>
        </w:tabs>
        <w:spacing w:after="0"/>
        <w:jc w:val="both"/>
        <w:rPr>
          <w:rFonts w:ascii="Times New Roman" w:hAnsi="Times New Roman" w:cs="Times New Roman"/>
          <w:b/>
          <w:sz w:val="28"/>
          <w:szCs w:val="28"/>
        </w:rPr>
      </w:pPr>
      <w:r w:rsidRPr="00C30499">
        <w:rPr>
          <w:rFonts w:ascii="Times New Roman" w:hAnsi="Times New Roman" w:cs="Times New Roman"/>
          <w:b/>
          <w:sz w:val="28"/>
          <w:szCs w:val="28"/>
        </w:rPr>
        <w:t xml:space="preserve">Основные </w:t>
      </w:r>
      <w:r w:rsidRPr="00C30499">
        <w:rPr>
          <w:rFonts w:ascii="Times New Roman" w:hAnsi="Times New Roman" w:cs="Times New Roman"/>
          <w:b/>
          <w:color w:val="000000"/>
          <w:sz w:val="28"/>
          <w:szCs w:val="28"/>
        </w:rPr>
        <w:t>разделы</w:t>
      </w:r>
      <w:r w:rsidRPr="00C30499">
        <w:rPr>
          <w:rFonts w:ascii="Times New Roman" w:hAnsi="Times New Roman" w:cs="Times New Roman"/>
          <w:b/>
          <w:sz w:val="28"/>
          <w:szCs w:val="28"/>
        </w:rPr>
        <w:t xml:space="preserve"> программы</w:t>
      </w:r>
    </w:p>
    <w:p w:rsidR="00A62A3A" w:rsidRPr="00C30499" w:rsidRDefault="00A62A3A" w:rsidP="00C30499">
      <w:pPr>
        <w:tabs>
          <w:tab w:val="left" w:pos="0"/>
        </w:tabs>
        <w:spacing w:after="0"/>
        <w:jc w:val="both"/>
        <w:rPr>
          <w:rFonts w:ascii="Times New Roman" w:hAnsi="Times New Roman" w:cs="Times New Roman"/>
          <w:color w:val="000000"/>
          <w:sz w:val="28"/>
          <w:szCs w:val="28"/>
        </w:rPr>
      </w:pPr>
      <w:r w:rsidRPr="00C30499">
        <w:rPr>
          <w:rFonts w:ascii="Times New Roman" w:hAnsi="Times New Roman" w:cs="Times New Roman"/>
          <w:sz w:val="28"/>
          <w:szCs w:val="28"/>
        </w:rPr>
        <w:tab/>
        <w:t xml:space="preserve">Организация духовно-нравственного развития и воспитания учащихся в перспективе достижения национального воспитательного идеала осуществляется по 6 разделам, </w:t>
      </w:r>
      <w:r w:rsidRPr="00C30499">
        <w:rPr>
          <w:rFonts w:ascii="Times New Roman" w:hAnsi="Times New Roman" w:cs="Times New Roman"/>
          <w:color w:val="000000"/>
          <w:sz w:val="28"/>
          <w:szCs w:val="28"/>
        </w:rPr>
        <w:t>связанных между собой логикой формирования гражданина России.</w:t>
      </w:r>
    </w:p>
    <w:p w:rsidR="00A62A3A" w:rsidRPr="00C30499" w:rsidRDefault="00A62A3A" w:rsidP="008832E8">
      <w:pPr>
        <w:numPr>
          <w:ilvl w:val="0"/>
          <w:numId w:val="34"/>
        </w:numPr>
        <w:tabs>
          <w:tab w:val="left" w:pos="0"/>
        </w:tabs>
        <w:suppressAutoHyphens w:val="0"/>
        <w:spacing w:after="0" w:line="240" w:lineRule="auto"/>
        <w:ind w:left="0" w:firstLine="0"/>
        <w:jc w:val="center"/>
        <w:rPr>
          <w:rFonts w:ascii="Times New Roman" w:hAnsi="Times New Roman" w:cs="Times New Roman"/>
          <w:b/>
          <w:bCs/>
          <w:color w:val="000000"/>
          <w:sz w:val="28"/>
          <w:szCs w:val="28"/>
        </w:rPr>
      </w:pPr>
      <w:r w:rsidRPr="00C30499">
        <w:rPr>
          <w:rFonts w:ascii="Times New Roman" w:hAnsi="Times New Roman" w:cs="Times New Roman"/>
          <w:b/>
          <w:bCs/>
          <w:color w:val="000000"/>
          <w:sz w:val="28"/>
          <w:szCs w:val="28"/>
        </w:rPr>
        <w:t>«Я И Я»</w:t>
      </w:r>
    </w:p>
    <w:p w:rsidR="00A62A3A" w:rsidRPr="00C30499" w:rsidRDefault="00A62A3A" w:rsidP="00C30499">
      <w:pPr>
        <w:tabs>
          <w:tab w:val="left" w:pos="0"/>
        </w:tabs>
        <w:spacing w:after="0"/>
        <w:rPr>
          <w:rFonts w:ascii="Times New Roman" w:hAnsi="Times New Roman" w:cs="Times New Roman"/>
          <w:color w:val="000000"/>
          <w:sz w:val="28"/>
          <w:szCs w:val="28"/>
        </w:rPr>
      </w:pPr>
      <w:r w:rsidRPr="00C30499">
        <w:rPr>
          <w:rFonts w:ascii="Times New Roman" w:hAnsi="Times New Roman" w:cs="Times New Roman"/>
          <w:b/>
          <w:bCs/>
          <w:color w:val="000000"/>
          <w:sz w:val="28"/>
          <w:szCs w:val="28"/>
        </w:rPr>
        <w:t xml:space="preserve">Цель: </w:t>
      </w:r>
      <w:r w:rsidRPr="00C30499">
        <w:rPr>
          <w:rFonts w:ascii="Times New Roman" w:hAnsi="Times New Roman" w:cs="Times New Roman"/>
          <w:bCs/>
          <w:color w:val="000000"/>
          <w:sz w:val="28"/>
          <w:szCs w:val="28"/>
        </w:rPr>
        <w:t>формирование гражданского отношения к себе.</w:t>
      </w:r>
    </w:p>
    <w:p w:rsidR="00A62A3A" w:rsidRPr="00C30499" w:rsidRDefault="00A62A3A" w:rsidP="00C30499">
      <w:pPr>
        <w:shd w:val="clear" w:color="auto" w:fill="FFFFFF"/>
        <w:spacing w:after="0"/>
        <w:rPr>
          <w:rFonts w:ascii="Times New Roman" w:hAnsi="Times New Roman" w:cs="Times New Roman"/>
          <w:b/>
          <w:bCs/>
          <w:color w:val="000000"/>
          <w:sz w:val="28"/>
          <w:szCs w:val="28"/>
        </w:rPr>
      </w:pPr>
      <w:r w:rsidRPr="00C30499">
        <w:rPr>
          <w:rFonts w:ascii="Times New Roman" w:hAnsi="Times New Roman" w:cs="Times New Roman"/>
          <w:b/>
          <w:bCs/>
          <w:color w:val="000000"/>
          <w:sz w:val="28"/>
          <w:szCs w:val="28"/>
        </w:rPr>
        <w:t>Задачи:</w:t>
      </w:r>
    </w:p>
    <w:p w:rsidR="00A62A3A" w:rsidRPr="00C30499" w:rsidRDefault="00A62A3A" w:rsidP="00C30499">
      <w:pPr>
        <w:widowControl w:val="0"/>
        <w:numPr>
          <w:ilvl w:val="0"/>
          <w:numId w:val="37"/>
        </w:numPr>
        <w:shd w:val="clear" w:color="auto" w:fill="FFFFFF"/>
        <w:tabs>
          <w:tab w:val="clear" w:pos="720"/>
          <w:tab w:val="num" w:pos="426"/>
        </w:tabs>
        <w:suppressAutoHyphens w:val="0"/>
        <w:autoSpaceDE w:val="0"/>
        <w:autoSpaceDN w:val="0"/>
        <w:adjustRightInd w:val="0"/>
        <w:spacing w:after="0" w:line="240" w:lineRule="auto"/>
        <w:ind w:left="0" w:firstLine="0"/>
        <w:rPr>
          <w:rFonts w:ascii="Times New Roman" w:hAnsi="Times New Roman" w:cs="Times New Roman"/>
          <w:color w:val="000000"/>
          <w:sz w:val="28"/>
          <w:szCs w:val="28"/>
        </w:rPr>
      </w:pPr>
      <w:r w:rsidRPr="00C30499">
        <w:rPr>
          <w:rFonts w:ascii="Times New Roman" w:hAnsi="Times New Roman" w:cs="Times New Roman"/>
          <w:color w:val="000000"/>
          <w:sz w:val="28"/>
          <w:szCs w:val="28"/>
        </w:rPr>
        <w:t>формировать правосознание и воспитывать гражданскую ответственность;</w:t>
      </w:r>
    </w:p>
    <w:p w:rsidR="00A62A3A" w:rsidRPr="00C30499" w:rsidRDefault="00A62A3A" w:rsidP="008832E8">
      <w:pPr>
        <w:widowControl w:val="0"/>
        <w:numPr>
          <w:ilvl w:val="0"/>
          <w:numId w:val="37"/>
        </w:numPr>
        <w:shd w:val="clear" w:color="auto" w:fill="FFFFFF"/>
        <w:tabs>
          <w:tab w:val="clear" w:pos="720"/>
          <w:tab w:val="num" w:pos="426"/>
        </w:tabs>
        <w:suppressAutoHyphens w:val="0"/>
        <w:autoSpaceDE w:val="0"/>
        <w:autoSpaceDN w:val="0"/>
        <w:adjustRightInd w:val="0"/>
        <w:spacing w:after="0" w:line="240" w:lineRule="auto"/>
        <w:ind w:left="0" w:firstLine="0"/>
        <w:rPr>
          <w:rFonts w:ascii="Times New Roman" w:hAnsi="Times New Roman" w:cs="Times New Roman"/>
          <w:color w:val="000000"/>
          <w:sz w:val="28"/>
          <w:szCs w:val="28"/>
        </w:rPr>
      </w:pPr>
      <w:r w:rsidRPr="00C30499">
        <w:rPr>
          <w:rFonts w:ascii="Times New Roman" w:hAnsi="Times New Roman" w:cs="Times New Roman"/>
          <w:color w:val="000000"/>
          <w:sz w:val="28"/>
          <w:szCs w:val="28"/>
        </w:rPr>
        <w:t>формировать осознание необходимости и навыки здорового образа жизни;</w:t>
      </w:r>
    </w:p>
    <w:p w:rsidR="00A62A3A" w:rsidRPr="00C30499" w:rsidRDefault="00A62A3A" w:rsidP="008832E8">
      <w:pPr>
        <w:widowControl w:val="0"/>
        <w:numPr>
          <w:ilvl w:val="0"/>
          <w:numId w:val="37"/>
        </w:numPr>
        <w:tabs>
          <w:tab w:val="clear" w:pos="720"/>
          <w:tab w:val="num" w:pos="426"/>
        </w:tabs>
        <w:suppressAutoHyphens w:val="0"/>
        <w:autoSpaceDE w:val="0"/>
        <w:autoSpaceDN w:val="0"/>
        <w:adjustRightInd w:val="0"/>
        <w:spacing w:after="0" w:line="240" w:lineRule="auto"/>
        <w:ind w:left="0" w:firstLine="0"/>
        <w:rPr>
          <w:rFonts w:ascii="Times New Roman" w:hAnsi="Times New Roman" w:cs="Times New Roman"/>
          <w:color w:val="000000"/>
          <w:sz w:val="28"/>
          <w:szCs w:val="28"/>
        </w:rPr>
      </w:pPr>
      <w:r w:rsidRPr="00C30499">
        <w:rPr>
          <w:rFonts w:ascii="Times New Roman" w:hAnsi="Times New Roman" w:cs="Times New Roman"/>
          <w:color w:val="000000"/>
          <w:sz w:val="28"/>
          <w:szCs w:val="28"/>
        </w:rPr>
        <w:t>воспитывать у детей понимание сущности сознательной дисциплины и культуры п</w:t>
      </w:r>
      <w:r w:rsidRPr="00C30499">
        <w:rPr>
          <w:rFonts w:ascii="Times New Roman" w:hAnsi="Times New Roman" w:cs="Times New Roman"/>
          <w:color w:val="000000"/>
          <w:sz w:val="28"/>
          <w:szCs w:val="28"/>
        </w:rPr>
        <w:t>о</w:t>
      </w:r>
      <w:r w:rsidRPr="00C30499">
        <w:rPr>
          <w:rFonts w:ascii="Times New Roman" w:hAnsi="Times New Roman" w:cs="Times New Roman"/>
          <w:color w:val="000000"/>
          <w:sz w:val="28"/>
          <w:szCs w:val="28"/>
        </w:rPr>
        <w:t>ведения, ответственности и исполнительности, точности при соблюдении правил повед</w:t>
      </w:r>
      <w:r w:rsidRPr="00C30499">
        <w:rPr>
          <w:rFonts w:ascii="Times New Roman" w:hAnsi="Times New Roman" w:cs="Times New Roman"/>
          <w:color w:val="000000"/>
          <w:sz w:val="28"/>
          <w:szCs w:val="28"/>
        </w:rPr>
        <w:t>е</w:t>
      </w:r>
      <w:r w:rsidRPr="00C30499">
        <w:rPr>
          <w:rFonts w:ascii="Times New Roman" w:hAnsi="Times New Roman" w:cs="Times New Roman"/>
          <w:color w:val="000000"/>
          <w:sz w:val="28"/>
          <w:szCs w:val="28"/>
        </w:rPr>
        <w:t>ния в школе, дома, в общественных местах;</w:t>
      </w:r>
    </w:p>
    <w:p w:rsidR="00A62A3A" w:rsidRPr="00C30499" w:rsidRDefault="00A62A3A" w:rsidP="008832E8">
      <w:pPr>
        <w:widowControl w:val="0"/>
        <w:numPr>
          <w:ilvl w:val="0"/>
          <w:numId w:val="37"/>
        </w:numPr>
        <w:tabs>
          <w:tab w:val="clear" w:pos="720"/>
          <w:tab w:val="num" w:pos="426"/>
        </w:tabs>
        <w:suppressAutoHyphens w:val="0"/>
        <w:autoSpaceDE w:val="0"/>
        <w:autoSpaceDN w:val="0"/>
        <w:adjustRightInd w:val="0"/>
        <w:spacing w:after="0" w:line="240" w:lineRule="auto"/>
        <w:ind w:left="0" w:firstLine="0"/>
        <w:rPr>
          <w:rFonts w:ascii="Times New Roman" w:hAnsi="Times New Roman" w:cs="Times New Roman"/>
          <w:color w:val="000000"/>
          <w:sz w:val="28"/>
          <w:szCs w:val="28"/>
        </w:rPr>
      </w:pPr>
      <w:r w:rsidRPr="00C30499">
        <w:rPr>
          <w:rFonts w:ascii="Times New Roman" w:hAnsi="Times New Roman" w:cs="Times New Roman"/>
          <w:color w:val="000000"/>
          <w:sz w:val="28"/>
          <w:szCs w:val="28"/>
        </w:rPr>
        <w:t>формировать потребность к самообразованию, воспитанию своих морально-волевых качеств.</w:t>
      </w:r>
    </w:p>
    <w:p w:rsidR="00A62A3A" w:rsidRPr="00C30499" w:rsidRDefault="00A62A3A" w:rsidP="00C30499">
      <w:pPr>
        <w:tabs>
          <w:tab w:val="num" w:pos="426"/>
        </w:tabs>
        <w:spacing w:after="0"/>
        <w:jc w:val="center"/>
        <w:rPr>
          <w:rFonts w:ascii="Times New Roman" w:hAnsi="Times New Roman" w:cs="Times New Roman"/>
          <w:b/>
          <w:bCs/>
          <w:color w:val="000000"/>
          <w:sz w:val="28"/>
          <w:szCs w:val="28"/>
          <w:u w:val="single"/>
        </w:rPr>
      </w:pPr>
      <w:r w:rsidRPr="00C30499">
        <w:rPr>
          <w:rFonts w:ascii="Times New Roman" w:hAnsi="Times New Roman" w:cs="Times New Roman"/>
          <w:b/>
          <w:bCs/>
          <w:color w:val="000000"/>
          <w:sz w:val="28"/>
          <w:szCs w:val="28"/>
        </w:rPr>
        <w:t>2. «Я И СЕМЬЯ»</w:t>
      </w:r>
    </w:p>
    <w:p w:rsidR="00A62A3A" w:rsidRPr="00C30499" w:rsidRDefault="00A62A3A" w:rsidP="00C30499">
      <w:pPr>
        <w:tabs>
          <w:tab w:val="num" w:pos="426"/>
        </w:tabs>
        <w:spacing w:after="0"/>
        <w:rPr>
          <w:rFonts w:ascii="Times New Roman" w:hAnsi="Times New Roman" w:cs="Times New Roman"/>
          <w:b/>
          <w:bCs/>
          <w:color w:val="000000"/>
          <w:sz w:val="28"/>
          <w:szCs w:val="28"/>
        </w:rPr>
      </w:pPr>
      <w:r w:rsidRPr="00C30499">
        <w:rPr>
          <w:rFonts w:ascii="Times New Roman" w:hAnsi="Times New Roman" w:cs="Times New Roman"/>
          <w:b/>
          <w:bCs/>
          <w:color w:val="000000"/>
          <w:sz w:val="28"/>
          <w:szCs w:val="28"/>
        </w:rPr>
        <w:t xml:space="preserve">Цель: </w:t>
      </w:r>
      <w:r w:rsidRPr="00C30499">
        <w:rPr>
          <w:rFonts w:ascii="Times New Roman" w:hAnsi="Times New Roman" w:cs="Times New Roman"/>
          <w:bCs/>
          <w:color w:val="000000"/>
          <w:sz w:val="28"/>
          <w:szCs w:val="28"/>
        </w:rPr>
        <w:t xml:space="preserve">формирование гражданского отношения к своей семье. </w:t>
      </w:r>
    </w:p>
    <w:p w:rsidR="00A62A3A" w:rsidRPr="00C30499" w:rsidRDefault="00A62A3A" w:rsidP="00C30499">
      <w:pPr>
        <w:tabs>
          <w:tab w:val="num" w:pos="426"/>
        </w:tabs>
        <w:spacing w:after="0"/>
        <w:rPr>
          <w:rFonts w:ascii="Times New Roman" w:hAnsi="Times New Roman" w:cs="Times New Roman"/>
          <w:color w:val="000000"/>
          <w:sz w:val="28"/>
          <w:szCs w:val="28"/>
        </w:rPr>
      </w:pPr>
      <w:r w:rsidRPr="00C30499">
        <w:rPr>
          <w:rFonts w:ascii="Times New Roman" w:hAnsi="Times New Roman" w:cs="Times New Roman"/>
          <w:b/>
          <w:bCs/>
          <w:color w:val="000000"/>
          <w:sz w:val="28"/>
          <w:szCs w:val="28"/>
        </w:rPr>
        <w:t>Задачи:</w:t>
      </w:r>
    </w:p>
    <w:p w:rsidR="00A62A3A" w:rsidRPr="00C30499" w:rsidRDefault="00A62A3A" w:rsidP="00C30499">
      <w:pPr>
        <w:pStyle w:val="29"/>
        <w:widowControl w:val="0"/>
        <w:numPr>
          <w:ilvl w:val="0"/>
          <w:numId w:val="38"/>
        </w:numPr>
        <w:tabs>
          <w:tab w:val="clear" w:pos="720"/>
          <w:tab w:val="num" w:pos="426"/>
          <w:tab w:val="num" w:pos="540"/>
        </w:tabs>
        <w:spacing w:after="0" w:line="240" w:lineRule="auto"/>
        <w:ind w:left="0" w:firstLine="0"/>
        <w:jc w:val="both"/>
        <w:rPr>
          <w:sz w:val="28"/>
          <w:szCs w:val="28"/>
        </w:rPr>
      </w:pPr>
      <w:r w:rsidRPr="00C30499">
        <w:rPr>
          <w:color w:val="000000"/>
          <w:sz w:val="28"/>
          <w:szCs w:val="28"/>
        </w:rPr>
        <w:t xml:space="preserve">  воспитывать уважение к членам семьи;</w:t>
      </w:r>
    </w:p>
    <w:p w:rsidR="00A62A3A" w:rsidRPr="00C30499" w:rsidRDefault="00A62A3A" w:rsidP="00C30499">
      <w:pPr>
        <w:pStyle w:val="29"/>
        <w:widowControl w:val="0"/>
        <w:numPr>
          <w:ilvl w:val="0"/>
          <w:numId w:val="38"/>
        </w:numPr>
        <w:tabs>
          <w:tab w:val="clear" w:pos="720"/>
          <w:tab w:val="num" w:pos="426"/>
          <w:tab w:val="num" w:pos="540"/>
        </w:tabs>
        <w:spacing w:after="0" w:line="240" w:lineRule="auto"/>
        <w:ind w:left="0" w:firstLine="0"/>
        <w:jc w:val="both"/>
        <w:rPr>
          <w:sz w:val="28"/>
          <w:szCs w:val="28"/>
        </w:rPr>
      </w:pPr>
      <w:r w:rsidRPr="00C30499">
        <w:rPr>
          <w:sz w:val="28"/>
          <w:szCs w:val="28"/>
        </w:rPr>
        <w:t xml:space="preserve">  воспитать доброжелательное уважительное отношение к старшим, к сверстникам и младшим;</w:t>
      </w:r>
    </w:p>
    <w:p w:rsidR="00A62A3A" w:rsidRPr="00C30499" w:rsidRDefault="00A62A3A" w:rsidP="00C30499">
      <w:pPr>
        <w:widowControl w:val="0"/>
        <w:numPr>
          <w:ilvl w:val="0"/>
          <w:numId w:val="38"/>
        </w:numPr>
        <w:tabs>
          <w:tab w:val="clear" w:pos="720"/>
          <w:tab w:val="num" w:pos="426"/>
        </w:tabs>
        <w:suppressAutoHyphens w:val="0"/>
        <w:autoSpaceDE w:val="0"/>
        <w:autoSpaceDN w:val="0"/>
        <w:adjustRightInd w:val="0"/>
        <w:spacing w:after="0" w:line="240" w:lineRule="auto"/>
        <w:ind w:left="0" w:firstLine="0"/>
        <w:rPr>
          <w:rFonts w:ascii="Times New Roman" w:hAnsi="Times New Roman" w:cs="Times New Roman"/>
          <w:color w:val="000000"/>
          <w:sz w:val="28"/>
          <w:szCs w:val="28"/>
        </w:rPr>
      </w:pPr>
      <w:r w:rsidRPr="00C30499">
        <w:rPr>
          <w:rFonts w:ascii="Times New Roman" w:hAnsi="Times New Roman" w:cs="Times New Roman"/>
          <w:color w:val="000000"/>
          <w:sz w:val="28"/>
          <w:szCs w:val="28"/>
        </w:rPr>
        <w:t>воспитать семьянина, любящего своих родителей;</w:t>
      </w:r>
    </w:p>
    <w:p w:rsidR="00A62A3A" w:rsidRPr="00C30499" w:rsidRDefault="00A62A3A" w:rsidP="00C30499">
      <w:pPr>
        <w:widowControl w:val="0"/>
        <w:numPr>
          <w:ilvl w:val="0"/>
          <w:numId w:val="38"/>
        </w:numPr>
        <w:tabs>
          <w:tab w:val="clear" w:pos="720"/>
          <w:tab w:val="num" w:pos="426"/>
        </w:tabs>
        <w:suppressAutoHyphens w:val="0"/>
        <w:autoSpaceDE w:val="0"/>
        <w:autoSpaceDN w:val="0"/>
        <w:adjustRightInd w:val="0"/>
        <w:spacing w:after="0" w:line="240" w:lineRule="auto"/>
        <w:ind w:left="0" w:firstLine="0"/>
        <w:jc w:val="both"/>
        <w:rPr>
          <w:rFonts w:ascii="Times New Roman" w:hAnsi="Times New Roman" w:cs="Times New Roman"/>
          <w:color w:val="000000"/>
          <w:sz w:val="28"/>
          <w:szCs w:val="28"/>
        </w:rPr>
      </w:pPr>
      <w:r w:rsidRPr="00C30499">
        <w:rPr>
          <w:rFonts w:ascii="Times New Roman" w:hAnsi="Times New Roman" w:cs="Times New Roman"/>
          <w:color w:val="000000"/>
          <w:sz w:val="28"/>
          <w:szCs w:val="28"/>
        </w:rPr>
        <w:t>формировать у детей понимание сущности основных социальных ролей: дочери, с</w:t>
      </w:r>
      <w:r w:rsidRPr="00C30499">
        <w:rPr>
          <w:rFonts w:ascii="Times New Roman" w:hAnsi="Times New Roman" w:cs="Times New Roman"/>
          <w:color w:val="000000"/>
          <w:sz w:val="28"/>
          <w:szCs w:val="28"/>
        </w:rPr>
        <w:t>ы</w:t>
      </w:r>
      <w:r w:rsidRPr="00C30499">
        <w:rPr>
          <w:rFonts w:ascii="Times New Roman" w:hAnsi="Times New Roman" w:cs="Times New Roman"/>
          <w:color w:val="000000"/>
          <w:sz w:val="28"/>
          <w:szCs w:val="28"/>
        </w:rPr>
        <w:t>на, мужа, жены.</w:t>
      </w:r>
    </w:p>
    <w:p w:rsidR="00A62A3A" w:rsidRPr="00C30499" w:rsidRDefault="00A62A3A" w:rsidP="00C30499">
      <w:pPr>
        <w:shd w:val="clear" w:color="auto" w:fill="FFFFFF"/>
        <w:tabs>
          <w:tab w:val="num" w:pos="426"/>
        </w:tabs>
        <w:spacing w:after="0"/>
        <w:jc w:val="center"/>
        <w:rPr>
          <w:rFonts w:ascii="Times New Roman" w:hAnsi="Times New Roman" w:cs="Times New Roman"/>
          <w:b/>
          <w:bCs/>
          <w:color w:val="000000"/>
          <w:spacing w:val="14"/>
          <w:sz w:val="28"/>
          <w:szCs w:val="28"/>
          <w:u w:val="single"/>
        </w:rPr>
      </w:pPr>
      <w:r w:rsidRPr="00C30499">
        <w:rPr>
          <w:rFonts w:ascii="Times New Roman" w:hAnsi="Times New Roman" w:cs="Times New Roman"/>
          <w:b/>
          <w:bCs/>
          <w:color w:val="000000"/>
          <w:spacing w:val="14"/>
          <w:sz w:val="28"/>
          <w:szCs w:val="28"/>
        </w:rPr>
        <w:t>3. «Я И КУЛЬТУРА»</w:t>
      </w:r>
    </w:p>
    <w:p w:rsidR="00A62A3A" w:rsidRPr="00C30499" w:rsidRDefault="00A62A3A" w:rsidP="00A62A3A">
      <w:pPr>
        <w:pStyle w:val="5"/>
        <w:tabs>
          <w:tab w:val="num" w:pos="426"/>
        </w:tabs>
        <w:spacing w:before="0"/>
        <w:rPr>
          <w:rFonts w:ascii="Times New Roman" w:hAnsi="Times New Roman" w:cs="Times New Roman"/>
          <w:i/>
          <w:color w:val="000000"/>
          <w:sz w:val="28"/>
          <w:szCs w:val="28"/>
        </w:rPr>
      </w:pPr>
      <w:r w:rsidRPr="00C30499">
        <w:rPr>
          <w:rFonts w:ascii="Times New Roman" w:hAnsi="Times New Roman" w:cs="Times New Roman"/>
          <w:sz w:val="28"/>
          <w:szCs w:val="28"/>
        </w:rPr>
        <w:lastRenderedPageBreak/>
        <w:t>Цель: формирование гражданского отношения к искусству.</w:t>
      </w:r>
    </w:p>
    <w:p w:rsidR="00A62A3A" w:rsidRPr="00C30499" w:rsidRDefault="00A62A3A" w:rsidP="00C30499">
      <w:pPr>
        <w:tabs>
          <w:tab w:val="num" w:pos="426"/>
        </w:tabs>
        <w:spacing w:after="0"/>
        <w:jc w:val="both"/>
        <w:rPr>
          <w:rFonts w:ascii="Times New Roman" w:hAnsi="Times New Roman" w:cs="Times New Roman"/>
          <w:b/>
          <w:bCs/>
          <w:color w:val="000000"/>
          <w:sz w:val="28"/>
          <w:szCs w:val="28"/>
        </w:rPr>
      </w:pPr>
      <w:r w:rsidRPr="00C30499">
        <w:rPr>
          <w:rFonts w:ascii="Times New Roman" w:hAnsi="Times New Roman" w:cs="Times New Roman"/>
          <w:b/>
          <w:bCs/>
          <w:color w:val="000000"/>
          <w:sz w:val="28"/>
          <w:szCs w:val="28"/>
        </w:rPr>
        <w:t>Задачи:</w:t>
      </w:r>
    </w:p>
    <w:p w:rsidR="00A62A3A" w:rsidRPr="00C30499" w:rsidRDefault="00A62A3A" w:rsidP="00C30499">
      <w:pPr>
        <w:pStyle w:val="aff6"/>
        <w:widowControl w:val="0"/>
        <w:numPr>
          <w:ilvl w:val="0"/>
          <w:numId w:val="40"/>
        </w:numPr>
        <w:tabs>
          <w:tab w:val="num" w:pos="426"/>
        </w:tabs>
        <w:autoSpaceDE w:val="0"/>
        <w:autoSpaceDN w:val="0"/>
        <w:adjustRightInd w:val="0"/>
        <w:spacing w:after="0" w:line="240" w:lineRule="auto"/>
        <w:ind w:left="0" w:firstLine="0"/>
        <w:contextualSpacing w:val="0"/>
        <w:jc w:val="both"/>
        <w:rPr>
          <w:rFonts w:ascii="Times New Roman" w:hAnsi="Times New Roman"/>
          <w:color w:val="000000"/>
          <w:sz w:val="28"/>
          <w:szCs w:val="28"/>
        </w:rPr>
      </w:pPr>
      <w:r w:rsidRPr="00C30499">
        <w:rPr>
          <w:rFonts w:ascii="Times New Roman" w:hAnsi="Times New Roman"/>
          <w:color w:val="000000"/>
          <w:sz w:val="28"/>
          <w:szCs w:val="28"/>
        </w:rPr>
        <w:t>воспитывать у школьников чувство прекрасного, развивать их творческое мышление, художественные способности, формировать эстетические вку</w:t>
      </w:r>
      <w:r w:rsidRPr="00C30499">
        <w:rPr>
          <w:rFonts w:ascii="Times New Roman" w:hAnsi="Times New Roman"/>
          <w:color w:val="000000"/>
          <w:sz w:val="28"/>
          <w:szCs w:val="28"/>
        </w:rPr>
        <w:softHyphen/>
        <w:t>сы, идеалы;</w:t>
      </w:r>
    </w:p>
    <w:p w:rsidR="00A62A3A" w:rsidRPr="00C30499" w:rsidRDefault="00A62A3A" w:rsidP="00C30499">
      <w:pPr>
        <w:pStyle w:val="aff6"/>
        <w:widowControl w:val="0"/>
        <w:numPr>
          <w:ilvl w:val="0"/>
          <w:numId w:val="40"/>
        </w:numPr>
        <w:tabs>
          <w:tab w:val="num" w:pos="426"/>
        </w:tabs>
        <w:autoSpaceDE w:val="0"/>
        <w:autoSpaceDN w:val="0"/>
        <w:adjustRightInd w:val="0"/>
        <w:spacing w:after="0" w:line="240" w:lineRule="auto"/>
        <w:ind w:left="0" w:firstLine="0"/>
        <w:contextualSpacing w:val="0"/>
        <w:jc w:val="both"/>
        <w:rPr>
          <w:rFonts w:ascii="Times New Roman" w:hAnsi="Times New Roman"/>
          <w:color w:val="000000"/>
          <w:sz w:val="28"/>
          <w:szCs w:val="28"/>
        </w:rPr>
      </w:pPr>
      <w:r w:rsidRPr="00C30499">
        <w:rPr>
          <w:rFonts w:ascii="Times New Roman" w:hAnsi="Times New Roman"/>
          <w:color w:val="000000"/>
          <w:sz w:val="28"/>
          <w:szCs w:val="28"/>
        </w:rPr>
        <w:t>формировать понимание значимости искусства в жизни каждого гражданина.</w:t>
      </w:r>
    </w:p>
    <w:p w:rsidR="00A62A3A" w:rsidRPr="00C30499" w:rsidRDefault="00A62A3A" w:rsidP="00C30499">
      <w:pPr>
        <w:pStyle w:val="7"/>
        <w:keepLines w:val="0"/>
        <w:widowControl w:val="0"/>
        <w:numPr>
          <w:ilvl w:val="0"/>
          <w:numId w:val="39"/>
        </w:numPr>
        <w:shd w:val="clear" w:color="auto" w:fill="FFFFFF"/>
        <w:tabs>
          <w:tab w:val="clear" w:pos="720"/>
          <w:tab w:val="num" w:pos="426"/>
        </w:tabs>
        <w:autoSpaceDE w:val="0"/>
        <w:autoSpaceDN w:val="0"/>
        <w:adjustRightInd w:val="0"/>
        <w:spacing w:before="0"/>
        <w:ind w:left="0" w:firstLine="0"/>
        <w:jc w:val="center"/>
        <w:rPr>
          <w:rFonts w:ascii="Times New Roman" w:hAnsi="Times New Roman" w:cs="Times New Roman"/>
          <w:b/>
          <w:i w:val="0"/>
          <w:color w:val="000000" w:themeColor="text1"/>
          <w:sz w:val="28"/>
          <w:szCs w:val="28"/>
        </w:rPr>
      </w:pPr>
      <w:r w:rsidRPr="00C30499">
        <w:rPr>
          <w:rFonts w:ascii="Times New Roman" w:hAnsi="Times New Roman" w:cs="Times New Roman"/>
          <w:b/>
          <w:i w:val="0"/>
          <w:color w:val="000000" w:themeColor="text1"/>
          <w:sz w:val="28"/>
          <w:szCs w:val="28"/>
        </w:rPr>
        <w:t xml:space="preserve"> «Я  И ШКОЛА»</w:t>
      </w:r>
    </w:p>
    <w:p w:rsidR="00A62A3A" w:rsidRPr="00C30499" w:rsidRDefault="00A62A3A" w:rsidP="00C30499">
      <w:pPr>
        <w:shd w:val="clear" w:color="auto" w:fill="FFFFFF"/>
        <w:tabs>
          <w:tab w:val="num" w:pos="426"/>
        </w:tabs>
        <w:spacing w:after="0"/>
        <w:rPr>
          <w:rFonts w:ascii="Times New Roman" w:hAnsi="Times New Roman" w:cs="Times New Roman"/>
          <w:b/>
          <w:bCs/>
          <w:color w:val="000000" w:themeColor="text1"/>
          <w:spacing w:val="-7"/>
          <w:sz w:val="28"/>
          <w:szCs w:val="28"/>
        </w:rPr>
      </w:pPr>
      <w:r w:rsidRPr="00C30499">
        <w:rPr>
          <w:rFonts w:ascii="Times New Roman" w:hAnsi="Times New Roman" w:cs="Times New Roman"/>
          <w:b/>
          <w:bCs/>
          <w:color w:val="000000" w:themeColor="text1"/>
          <w:spacing w:val="-7"/>
          <w:sz w:val="28"/>
          <w:szCs w:val="28"/>
        </w:rPr>
        <w:t xml:space="preserve">Цель: </w:t>
      </w:r>
      <w:r w:rsidRPr="00C30499">
        <w:rPr>
          <w:rFonts w:ascii="Times New Roman" w:hAnsi="Times New Roman" w:cs="Times New Roman"/>
          <w:bCs/>
          <w:color w:val="000000" w:themeColor="text1"/>
          <w:spacing w:val="-7"/>
          <w:sz w:val="28"/>
          <w:szCs w:val="28"/>
        </w:rPr>
        <w:t>формирование гражданского отношения к школе</w:t>
      </w:r>
      <w:r w:rsidRPr="00C30499">
        <w:rPr>
          <w:rFonts w:ascii="Times New Roman" w:hAnsi="Times New Roman" w:cs="Times New Roman"/>
          <w:b/>
          <w:bCs/>
          <w:color w:val="000000" w:themeColor="text1"/>
          <w:spacing w:val="-7"/>
          <w:sz w:val="28"/>
          <w:szCs w:val="28"/>
        </w:rPr>
        <w:t>.</w:t>
      </w:r>
    </w:p>
    <w:p w:rsidR="00A62A3A" w:rsidRPr="00C30499" w:rsidRDefault="00A62A3A" w:rsidP="00C30499">
      <w:pPr>
        <w:shd w:val="clear" w:color="auto" w:fill="FFFFFF"/>
        <w:tabs>
          <w:tab w:val="num" w:pos="426"/>
        </w:tabs>
        <w:spacing w:after="0"/>
        <w:rPr>
          <w:rFonts w:ascii="Times New Roman" w:hAnsi="Times New Roman" w:cs="Times New Roman"/>
          <w:b/>
          <w:bCs/>
          <w:color w:val="000000" w:themeColor="text1"/>
          <w:sz w:val="28"/>
          <w:szCs w:val="28"/>
        </w:rPr>
      </w:pPr>
      <w:r w:rsidRPr="00C30499">
        <w:rPr>
          <w:rFonts w:ascii="Times New Roman" w:hAnsi="Times New Roman" w:cs="Times New Roman"/>
          <w:b/>
          <w:bCs/>
          <w:color w:val="000000" w:themeColor="text1"/>
          <w:spacing w:val="-14"/>
          <w:sz w:val="28"/>
          <w:szCs w:val="28"/>
        </w:rPr>
        <w:t>Задачи:</w:t>
      </w:r>
    </w:p>
    <w:p w:rsidR="00A62A3A" w:rsidRPr="00C30499" w:rsidRDefault="00A62A3A" w:rsidP="00C30499">
      <w:pPr>
        <w:widowControl w:val="0"/>
        <w:numPr>
          <w:ilvl w:val="0"/>
          <w:numId w:val="41"/>
        </w:numPr>
        <w:shd w:val="clear" w:color="auto" w:fill="FFFFFF"/>
        <w:tabs>
          <w:tab w:val="num" w:pos="426"/>
        </w:tabs>
        <w:suppressAutoHyphens w:val="0"/>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C30499">
        <w:rPr>
          <w:rFonts w:ascii="Times New Roman" w:hAnsi="Times New Roman" w:cs="Times New Roman"/>
          <w:color w:val="000000" w:themeColor="text1"/>
          <w:sz w:val="28"/>
          <w:szCs w:val="28"/>
        </w:rPr>
        <w:t>формировать у детей осознание принадлежности к школьному коллективу, стремл</w:t>
      </w:r>
      <w:r w:rsidRPr="00C30499">
        <w:rPr>
          <w:rFonts w:ascii="Times New Roman" w:hAnsi="Times New Roman" w:cs="Times New Roman"/>
          <w:color w:val="000000" w:themeColor="text1"/>
          <w:sz w:val="28"/>
          <w:szCs w:val="28"/>
        </w:rPr>
        <w:t>е</w:t>
      </w:r>
      <w:r w:rsidRPr="00C30499">
        <w:rPr>
          <w:rFonts w:ascii="Times New Roman" w:hAnsi="Times New Roman" w:cs="Times New Roman"/>
          <w:color w:val="000000" w:themeColor="text1"/>
          <w:sz w:val="28"/>
          <w:szCs w:val="28"/>
        </w:rPr>
        <w:t xml:space="preserve">ние к сочетанию личных и общественных интересов, </w:t>
      </w:r>
      <w:r w:rsidRPr="00C30499">
        <w:rPr>
          <w:rFonts w:ascii="Times New Roman" w:hAnsi="Times New Roman" w:cs="Times New Roman"/>
          <w:color w:val="000000" w:themeColor="text1"/>
          <w:spacing w:val="1"/>
          <w:sz w:val="28"/>
          <w:szCs w:val="28"/>
        </w:rPr>
        <w:t xml:space="preserve">к созданию </w:t>
      </w:r>
      <w:r w:rsidRPr="00C30499">
        <w:rPr>
          <w:rFonts w:ascii="Times New Roman" w:hAnsi="Times New Roman" w:cs="Times New Roman"/>
          <w:color w:val="000000" w:themeColor="text1"/>
          <w:spacing w:val="-1"/>
          <w:sz w:val="28"/>
          <w:szCs w:val="28"/>
        </w:rPr>
        <w:t>атмосферы подлинного товарищества и дружбы в коллективе;</w:t>
      </w:r>
    </w:p>
    <w:p w:rsidR="00A62A3A" w:rsidRPr="00C30499" w:rsidRDefault="00A62A3A" w:rsidP="00C30499">
      <w:pPr>
        <w:widowControl w:val="0"/>
        <w:numPr>
          <w:ilvl w:val="0"/>
          <w:numId w:val="41"/>
        </w:numPr>
        <w:shd w:val="clear" w:color="auto" w:fill="FFFFFF"/>
        <w:tabs>
          <w:tab w:val="num" w:pos="426"/>
        </w:tabs>
        <w:suppressAutoHyphens w:val="0"/>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C30499">
        <w:rPr>
          <w:rFonts w:ascii="Times New Roman" w:hAnsi="Times New Roman" w:cs="Times New Roman"/>
          <w:color w:val="000000" w:themeColor="text1"/>
          <w:sz w:val="28"/>
          <w:szCs w:val="28"/>
        </w:rPr>
        <w:t xml:space="preserve">воспитывать сознательное отношение к учебе, развивать познавательную активность,    </w:t>
      </w:r>
    </w:p>
    <w:p w:rsidR="00A62A3A" w:rsidRPr="00C30499" w:rsidRDefault="00A62A3A" w:rsidP="00C30499">
      <w:pPr>
        <w:shd w:val="clear" w:color="auto" w:fill="FFFFFF"/>
        <w:tabs>
          <w:tab w:val="num" w:pos="426"/>
          <w:tab w:val="left" w:pos="8931"/>
        </w:tabs>
        <w:spacing w:after="0"/>
        <w:jc w:val="both"/>
        <w:rPr>
          <w:rFonts w:ascii="Times New Roman" w:hAnsi="Times New Roman" w:cs="Times New Roman"/>
          <w:color w:val="000000" w:themeColor="text1"/>
          <w:spacing w:val="-1"/>
          <w:sz w:val="28"/>
          <w:szCs w:val="28"/>
        </w:rPr>
      </w:pPr>
      <w:r w:rsidRPr="00C30499">
        <w:rPr>
          <w:rFonts w:ascii="Times New Roman" w:hAnsi="Times New Roman" w:cs="Times New Roman"/>
          <w:color w:val="000000" w:themeColor="text1"/>
          <w:sz w:val="28"/>
          <w:szCs w:val="28"/>
        </w:rPr>
        <w:t xml:space="preserve">формировать  готовность школьников к сознательному </w:t>
      </w:r>
      <w:r w:rsidRPr="00C30499">
        <w:rPr>
          <w:rFonts w:ascii="Times New Roman" w:hAnsi="Times New Roman" w:cs="Times New Roman"/>
          <w:color w:val="000000" w:themeColor="text1"/>
          <w:spacing w:val="-1"/>
          <w:sz w:val="28"/>
          <w:szCs w:val="28"/>
        </w:rPr>
        <w:t xml:space="preserve">выбору </w:t>
      </w:r>
      <w:r w:rsidRPr="00C30499">
        <w:rPr>
          <w:rFonts w:ascii="Times New Roman" w:hAnsi="Times New Roman" w:cs="Times New Roman"/>
          <w:color w:val="000000" w:themeColor="text1"/>
          <w:spacing w:val="-2"/>
          <w:sz w:val="28"/>
          <w:szCs w:val="28"/>
        </w:rPr>
        <w:t>профессии;</w:t>
      </w:r>
    </w:p>
    <w:p w:rsidR="00A62A3A" w:rsidRPr="00C30499" w:rsidRDefault="00A62A3A" w:rsidP="00C30499">
      <w:pPr>
        <w:widowControl w:val="0"/>
        <w:numPr>
          <w:ilvl w:val="0"/>
          <w:numId w:val="41"/>
        </w:numPr>
        <w:shd w:val="clear" w:color="auto" w:fill="FFFFFF"/>
        <w:tabs>
          <w:tab w:val="num" w:pos="426"/>
        </w:tabs>
        <w:suppressAutoHyphens w:val="0"/>
        <w:autoSpaceDE w:val="0"/>
        <w:autoSpaceDN w:val="0"/>
        <w:adjustRightInd w:val="0"/>
        <w:spacing w:after="0" w:line="240" w:lineRule="auto"/>
        <w:ind w:left="0" w:firstLine="0"/>
        <w:jc w:val="both"/>
        <w:rPr>
          <w:rFonts w:ascii="Times New Roman" w:hAnsi="Times New Roman" w:cs="Times New Roman"/>
          <w:color w:val="000000" w:themeColor="text1"/>
          <w:spacing w:val="5"/>
          <w:sz w:val="28"/>
          <w:szCs w:val="28"/>
        </w:rPr>
      </w:pPr>
      <w:r w:rsidRPr="00C30499">
        <w:rPr>
          <w:rFonts w:ascii="Times New Roman" w:hAnsi="Times New Roman" w:cs="Times New Roman"/>
          <w:color w:val="000000" w:themeColor="text1"/>
          <w:spacing w:val="-1"/>
          <w:sz w:val="28"/>
          <w:szCs w:val="28"/>
        </w:rPr>
        <w:t>воспитывать сознательную дисциплину и культуру поведения;</w:t>
      </w:r>
    </w:p>
    <w:p w:rsidR="00A62A3A" w:rsidRPr="00C30499" w:rsidRDefault="00A62A3A" w:rsidP="00C30499">
      <w:pPr>
        <w:widowControl w:val="0"/>
        <w:numPr>
          <w:ilvl w:val="0"/>
          <w:numId w:val="41"/>
        </w:numPr>
        <w:shd w:val="clear" w:color="auto" w:fill="FFFFFF"/>
        <w:tabs>
          <w:tab w:val="num" w:pos="426"/>
        </w:tabs>
        <w:suppressAutoHyphens w:val="0"/>
        <w:autoSpaceDE w:val="0"/>
        <w:autoSpaceDN w:val="0"/>
        <w:adjustRightInd w:val="0"/>
        <w:spacing w:after="0" w:line="240" w:lineRule="auto"/>
        <w:ind w:left="0" w:firstLine="0"/>
        <w:jc w:val="both"/>
        <w:rPr>
          <w:rFonts w:ascii="Times New Roman" w:hAnsi="Times New Roman" w:cs="Times New Roman"/>
          <w:color w:val="000000" w:themeColor="text1"/>
          <w:spacing w:val="-1"/>
          <w:sz w:val="28"/>
          <w:szCs w:val="28"/>
        </w:rPr>
      </w:pPr>
      <w:r w:rsidRPr="00C30499">
        <w:rPr>
          <w:rFonts w:ascii="Times New Roman" w:hAnsi="Times New Roman" w:cs="Times New Roman"/>
          <w:color w:val="000000" w:themeColor="text1"/>
          <w:spacing w:val="5"/>
          <w:sz w:val="28"/>
          <w:szCs w:val="28"/>
        </w:rPr>
        <w:t xml:space="preserve">вырабатывать потребность учащихся в постоянном пополнении своих </w:t>
      </w:r>
      <w:r w:rsidRPr="00C30499">
        <w:rPr>
          <w:rFonts w:ascii="Times New Roman" w:hAnsi="Times New Roman" w:cs="Times New Roman"/>
          <w:color w:val="000000" w:themeColor="text1"/>
          <w:spacing w:val="-1"/>
          <w:sz w:val="28"/>
          <w:szCs w:val="28"/>
        </w:rPr>
        <w:t xml:space="preserve">знаний, </w:t>
      </w:r>
    </w:p>
    <w:p w:rsidR="00A62A3A" w:rsidRPr="00C30499" w:rsidRDefault="00A62A3A" w:rsidP="00C30499">
      <w:pPr>
        <w:shd w:val="clear" w:color="auto" w:fill="FFFFFF"/>
        <w:tabs>
          <w:tab w:val="num" w:pos="426"/>
          <w:tab w:val="left" w:pos="8931"/>
        </w:tabs>
        <w:spacing w:after="0"/>
        <w:jc w:val="both"/>
        <w:rPr>
          <w:rFonts w:ascii="Times New Roman" w:hAnsi="Times New Roman" w:cs="Times New Roman"/>
          <w:color w:val="000000" w:themeColor="text1"/>
          <w:spacing w:val="-1"/>
          <w:sz w:val="28"/>
          <w:szCs w:val="28"/>
        </w:rPr>
      </w:pPr>
      <w:r w:rsidRPr="00C30499">
        <w:rPr>
          <w:rFonts w:ascii="Times New Roman" w:hAnsi="Times New Roman" w:cs="Times New Roman"/>
          <w:color w:val="000000" w:themeColor="text1"/>
          <w:spacing w:val="-1"/>
          <w:sz w:val="28"/>
          <w:szCs w:val="28"/>
        </w:rPr>
        <w:t>в укреплении  своего здоровья;</w:t>
      </w:r>
    </w:p>
    <w:p w:rsidR="00A62A3A" w:rsidRPr="00C30499" w:rsidRDefault="00A62A3A" w:rsidP="00C30499">
      <w:pPr>
        <w:widowControl w:val="0"/>
        <w:numPr>
          <w:ilvl w:val="0"/>
          <w:numId w:val="41"/>
        </w:numPr>
        <w:shd w:val="clear" w:color="auto" w:fill="FFFFFF"/>
        <w:tabs>
          <w:tab w:val="num" w:pos="426"/>
        </w:tabs>
        <w:suppressAutoHyphens w:val="0"/>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C30499">
        <w:rPr>
          <w:rFonts w:ascii="Times New Roman" w:hAnsi="Times New Roman" w:cs="Times New Roman"/>
          <w:color w:val="000000" w:themeColor="text1"/>
          <w:spacing w:val="-1"/>
          <w:sz w:val="28"/>
          <w:szCs w:val="28"/>
        </w:rPr>
        <w:t>воспитывать сознательную готовность выполнять Устав школы.</w:t>
      </w:r>
    </w:p>
    <w:p w:rsidR="00A62A3A" w:rsidRPr="00C30499" w:rsidRDefault="00A62A3A" w:rsidP="008832E8">
      <w:pPr>
        <w:widowControl w:val="0"/>
        <w:numPr>
          <w:ilvl w:val="0"/>
          <w:numId w:val="39"/>
        </w:numPr>
        <w:shd w:val="clear" w:color="auto" w:fill="FFFFFF"/>
        <w:tabs>
          <w:tab w:val="clear" w:pos="720"/>
          <w:tab w:val="num" w:pos="426"/>
        </w:tabs>
        <w:suppressAutoHyphens w:val="0"/>
        <w:autoSpaceDE w:val="0"/>
        <w:autoSpaceDN w:val="0"/>
        <w:adjustRightInd w:val="0"/>
        <w:spacing w:after="0" w:line="240" w:lineRule="auto"/>
        <w:ind w:left="0" w:firstLine="0"/>
        <w:jc w:val="center"/>
        <w:rPr>
          <w:rFonts w:ascii="Times New Roman" w:hAnsi="Times New Roman" w:cs="Times New Roman"/>
          <w:b/>
          <w:bCs/>
          <w:color w:val="000000"/>
          <w:spacing w:val="9"/>
          <w:sz w:val="28"/>
          <w:szCs w:val="28"/>
        </w:rPr>
      </w:pPr>
      <w:r w:rsidRPr="00C30499">
        <w:rPr>
          <w:rFonts w:ascii="Times New Roman" w:hAnsi="Times New Roman" w:cs="Times New Roman"/>
          <w:b/>
          <w:bCs/>
          <w:color w:val="000000"/>
          <w:spacing w:val="9"/>
          <w:sz w:val="28"/>
          <w:szCs w:val="28"/>
        </w:rPr>
        <w:t>«Я И МОЕ  ОТЕЧЕСТВО»</w:t>
      </w:r>
    </w:p>
    <w:p w:rsidR="00A62A3A" w:rsidRPr="00C30499" w:rsidRDefault="00A62A3A" w:rsidP="00A62A3A">
      <w:pPr>
        <w:pStyle w:val="8"/>
        <w:tabs>
          <w:tab w:val="left" w:pos="0"/>
          <w:tab w:val="num" w:pos="426"/>
          <w:tab w:val="left" w:pos="2127"/>
        </w:tabs>
        <w:spacing w:before="0"/>
        <w:rPr>
          <w:rFonts w:ascii="Times New Roman" w:hAnsi="Times New Roman" w:cs="Times New Roman"/>
          <w:color w:val="000000" w:themeColor="text1"/>
          <w:sz w:val="28"/>
          <w:szCs w:val="28"/>
        </w:rPr>
      </w:pPr>
      <w:r w:rsidRPr="00C30499">
        <w:rPr>
          <w:rFonts w:ascii="Times New Roman" w:hAnsi="Times New Roman" w:cs="Times New Roman"/>
          <w:b/>
          <w:color w:val="000000" w:themeColor="text1"/>
          <w:sz w:val="28"/>
          <w:szCs w:val="28"/>
        </w:rPr>
        <w:t>Цель:</w:t>
      </w:r>
      <w:r w:rsidRPr="00C30499">
        <w:rPr>
          <w:rFonts w:ascii="Times New Roman" w:hAnsi="Times New Roman" w:cs="Times New Roman"/>
          <w:color w:val="000000" w:themeColor="text1"/>
          <w:sz w:val="28"/>
          <w:szCs w:val="28"/>
        </w:rPr>
        <w:t xml:space="preserve"> формирование гражданского отношения к Отечеству. </w:t>
      </w:r>
    </w:p>
    <w:p w:rsidR="00A62A3A" w:rsidRPr="00C30499" w:rsidRDefault="00A62A3A" w:rsidP="00C30499">
      <w:pPr>
        <w:shd w:val="clear" w:color="auto" w:fill="FFFFFF"/>
        <w:tabs>
          <w:tab w:val="num" w:pos="426"/>
        </w:tabs>
        <w:spacing w:after="0"/>
        <w:jc w:val="both"/>
        <w:rPr>
          <w:rFonts w:ascii="Times New Roman" w:hAnsi="Times New Roman" w:cs="Times New Roman"/>
          <w:b/>
          <w:bCs/>
          <w:color w:val="000000"/>
          <w:sz w:val="28"/>
          <w:szCs w:val="28"/>
        </w:rPr>
      </w:pPr>
      <w:r w:rsidRPr="00C30499">
        <w:rPr>
          <w:rFonts w:ascii="Times New Roman" w:hAnsi="Times New Roman" w:cs="Times New Roman"/>
          <w:b/>
          <w:bCs/>
          <w:color w:val="000000"/>
          <w:spacing w:val="-3"/>
          <w:sz w:val="28"/>
          <w:szCs w:val="28"/>
        </w:rPr>
        <w:t>Задачи:</w:t>
      </w:r>
    </w:p>
    <w:p w:rsidR="00A62A3A" w:rsidRPr="00C30499" w:rsidRDefault="00A62A3A" w:rsidP="00C30499">
      <w:pPr>
        <w:widowControl w:val="0"/>
        <w:numPr>
          <w:ilvl w:val="0"/>
          <w:numId w:val="42"/>
        </w:numPr>
        <w:shd w:val="clear" w:color="auto" w:fill="FFFFFF"/>
        <w:tabs>
          <w:tab w:val="clear" w:pos="720"/>
          <w:tab w:val="num" w:pos="426"/>
        </w:tabs>
        <w:suppressAutoHyphens w:val="0"/>
        <w:autoSpaceDE w:val="0"/>
        <w:autoSpaceDN w:val="0"/>
        <w:adjustRightInd w:val="0"/>
        <w:spacing w:after="0" w:line="240" w:lineRule="auto"/>
        <w:ind w:left="0" w:firstLine="0"/>
        <w:jc w:val="both"/>
        <w:rPr>
          <w:rFonts w:ascii="Times New Roman" w:hAnsi="Times New Roman" w:cs="Times New Roman"/>
          <w:color w:val="000000"/>
          <w:sz w:val="28"/>
          <w:szCs w:val="28"/>
        </w:rPr>
      </w:pPr>
      <w:r w:rsidRPr="00C30499">
        <w:rPr>
          <w:rFonts w:ascii="Times New Roman" w:hAnsi="Times New Roman" w:cs="Times New Roman"/>
          <w:color w:val="000000"/>
          <w:sz w:val="28"/>
          <w:szCs w:val="28"/>
        </w:rPr>
        <w:t>развивать общественную активность учащихся, воспитывать в них созна</w:t>
      </w:r>
      <w:r w:rsidRPr="00C30499">
        <w:rPr>
          <w:rFonts w:ascii="Times New Roman" w:hAnsi="Times New Roman" w:cs="Times New Roman"/>
          <w:color w:val="000000"/>
          <w:sz w:val="28"/>
          <w:szCs w:val="28"/>
        </w:rPr>
        <w:softHyphen/>
      </w:r>
      <w:r w:rsidRPr="00C30499">
        <w:rPr>
          <w:rFonts w:ascii="Times New Roman" w:hAnsi="Times New Roman" w:cs="Times New Roman"/>
          <w:color w:val="000000"/>
          <w:spacing w:val="-1"/>
          <w:sz w:val="28"/>
          <w:szCs w:val="28"/>
        </w:rPr>
        <w:t>тельное о</w:t>
      </w:r>
      <w:r w:rsidRPr="00C30499">
        <w:rPr>
          <w:rFonts w:ascii="Times New Roman" w:hAnsi="Times New Roman" w:cs="Times New Roman"/>
          <w:color w:val="000000"/>
          <w:spacing w:val="-1"/>
          <w:sz w:val="28"/>
          <w:szCs w:val="28"/>
        </w:rPr>
        <w:t>т</w:t>
      </w:r>
      <w:r w:rsidRPr="00C30499">
        <w:rPr>
          <w:rFonts w:ascii="Times New Roman" w:hAnsi="Times New Roman" w:cs="Times New Roman"/>
          <w:color w:val="000000"/>
          <w:spacing w:val="-1"/>
          <w:sz w:val="28"/>
          <w:szCs w:val="28"/>
        </w:rPr>
        <w:t xml:space="preserve">ношение к народному достоянию, верность боевым и трудовым </w:t>
      </w:r>
      <w:r w:rsidRPr="00C30499">
        <w:rPr>
          <w:rFonts w:ascii="Times New Roman" w:hAnsi="Times New Roman" w:cs="Times New Roman"/>
          <w:color w:val="000000"/>
          <w:spacing w:val="-2"/>
          <w:sz w:val="28"/>
          <w:szCs w:val="28"/>
        </w:rPr>
        <w:t>традициям старшего п</w:t>
      </w:r>
      <w:r w:rsidRPr="00C30499">
        <w:rPr>
          <w:rFonts w:ascii="Times New Roman" w:hAnsi="Times New Roman" w:cs="Times New Roman"/>
          <w:color w:val="000000"/>
          <w:spacing w:val="-2"/>
          <w:sz w:val="28"/>
          <w:szCs w:val="28"/>
        </w:rPr>
        <w:t>о</w:t>
      </w:r>
      <w:r w:rsidRPr="00C30499">
        <w:rPr>
          <w:rFonts w:ascii="Times New Roman" w:hAnsi="Times New Roman" w:cs="Times New Roman"/>
          <w:color w:val="000000"/>
          <w:spacing w:val="-2"/>
          <w:sz w:val="28"/>
          <w:szCs w:val="28"/>
        </w:rPr>
        <w:t xml:space="preserve">коления, преданность отчизне, готовность к защите </w:t>
      </w:r>
      <w:r w:rsidRPr="00C30499">
        <w:rPr>
          <w:rFonts w:ascii="Times New Roman" w:hAnsi="Times New Roman" w:cs="Times New Roman"/>
          <w:color w:val="000000"/>
          <w:spacing w:val="-1"/>
          <w:sz w:val="28"/>
          <w:szCs w:val="28"/>
        </w:rPr>
        <w:t>ее свободы и независимости;</w:t>
      </w:r>
    </w:p>
    <w:p w:rsidR="00A62A3A" w:rsidRPr="00C30499" w:rsidRDefault="00A62A3A" w:rsidP="008832E8">
      <w:pPr>
        <w:widowControl w:val="0"/>
        <w:numPr>
          <w:ilvl w:val="0"/>
          <w:numId w:val="42"/>
        </w:numPr>
        <w:shd w:val="clear" w:color="auto" w:fill="FFFFFF"/>
        <w:tabs>
          <w:tab w:val="clear" w:pos="720"/>
          <w:tab w:val="num" w:pos="426"/>
        </w:tabs>
        <w:suppressAutoHyphens w:val="0"/>
        <w:autoSpaceDE w:val="0"/>
        <w:autoSpaceDN w:val="0"/>
        <w:adjustRightInd w:val="0"/>
        <w:spacing w:after="0" w:line="240" w:lineRule="auto"/>
        <w:ind w:left="0" w:firstLine="0"/>
        <w:jc w:val="both"/>
        <w:rPr>
          <w:rFonts w:ascii="Times New Roman" w:hAnsi="Times New Roman" w:cs="Times New Roman"/>
          <w:color w:val="000000"/>
          <w:sz w:val="28"/>
          <w:szCs w:val="28"/>
        </w:rPr>
      </w:pPr>
      <w:r w:rsidRPr="00C30499">
        <w:rPr>
          <w:rFonts w:ascii="Times New Roman" w:hAnsi="Times New Roman" w:cs="Times New Roman"/>
          <w:color w:val="000000"/>
          <w:spacing w:val="1"/>
          <w:sz w:val="28"/>
          <w:szCs w:val="28"/>
        </w:rPr>
        <w:t xml:space="preserve">воспитывать политическую культуру, чувство ответственности и гордости </w:t>
      </w:r>
      <w:r w:rsidRPr="00C30499">
        <w:rPr>
          <w:rFonts w:ascii="Times New Roman" w:hAnsi="Times New Roman" w:cs="Times New Roman"/>
          <w:color w:val="000000"/>
          <w:spacing w:val="-1"/>
          <w:sz w:val="28"/>
          <w:szCs w:val="28"/>
        </w:rPr>
        <w:t>за свою страну.</w:t>
      </w:r>
    </w:p>
    <w:p w:rsidR="00A62A3A" w:rsidRPr="00C30499" w:rsidRDefault="00A62A3A" w:rsidP="00A62A3A">
      <w:pPr>
        <w:shd w:val="clear" w:color="auto" w:fill="FFFFFF"/>
        <w:tabs>
          <w:tab w:val="num" w:pos="426"/>
        </w:tabs>
        <w:jc w:val="center"/>
        <w:rPr>
          <w:rFonts w:ascii="Times New Roman" w:hAnsi="Times New Roman" w:cs="Times New Roman"/>
          <w:b/>
          <w:bCs/>
          <w:color w:val="000000"/>
          <w:spacing w:val="-2"/>
          <w:sz w:val="28"/>
          <w:szCs w:val="28"/>
          <w:u w:val="single"/>
        </w:rPr>
      </w:pPr>
      <w:r w:rsidRPr="00C30499">
        <w:rPr>
          <w:rFonts w:ascii="Times New Roman" w:hAnsi="Times New Roman" w:cs="Times New Roman"/>
          <w:b/>
          <w:bCs/>
          <w:color w:val="000000"/>
          <w:spacing w:val="-2"/>
          <w:sz w:val="28"/>
          <w:szCs w:val="28"/>
        </w:rPr>
        <w:t>6. «Я И ПЛАНЕТА»</w:t>
      </w:r>
    </w:p>
    <w:p w:rsidR="00A62A3A" w:rsidRPr="00C30499" w:rsidRDefault="00A62A3A" w:rsidP="00C30499">
      <w:pPr>
        <w:tabs>
          <w:tab w:val="num" w:pos="426"/>
        </w:tabs>
        <w:spacing w:after="0"/>
        <w:rPr>
          <w:rFonts w:ascii="Times New Roman" w:hAnsi="Times New Roman" w:cs="Times New Roman"/>
          <w:sz w:val="28"/>
          <w:szCs w:val="28"/>
        </w:rPr>
      </w:pPr>
      <w:r w:rsidRPr="00C30499">
        <w:rPr>
          <w:rFonts w:ascii="Times New Roman" w:hAnsi="Times New Roman" w:cs="Times New Roman"/>
          <w:b/>
          <w:sz w:val="28"/>
          <w:szCs w:val="28"/>
        </w:rPr>
        <w:t>Цель:</w:t>
      </w:r>
      <w:r w:rsidRPr="00C30499">
        <w:rPr>
          <w:rFonts w:ascii="Times New Roman" w:hAnsi="Times New Roman" w:cs="Times New Roman"/>
          <w:sz w:val="28"/>
          <w:szCs w:val="28"/>
        </w:rPr>
        <w:t xml:space="preserve"> формирование гражданского отношения к планете Земля.</w:t>
      </w:r>
    </w:p>
    <w:p w:rsidR="00A62A3A" w:rsidRPr="00C30499" w:rsidRDefault="00A62A3A" w:rsidP="00C30499">
      <w:pPr>
        <w:tabs>
          <w:tab w:val="num" w:pos="426"/>
        </w:tabs>
        <w:spacing w:after="0"/>
        <w:rPr>
          <w:rFonts w:ascii="Times New Roman" w:hAnsi="Times New Roman" w:cs="Times New Roman"/>
          <w:b/>
          <w:sz w:val="28"/>
          <w:szCs w:val="28"/>
        </w:rPr>
      </w:pPr>
      <w:r w:rsidRPr="00C30499">
        <w:rPr>
          <w:rFonts w:ascii="Times New Roman" w:hAnsi="Times New Roman" w:cs="Times New Roman"/>
          <w:b/>
          <w:sz w:val="28"/>
          <w:szCs w:val="28"/>
        </w:rPr>
        <w:t>Задачи:</w:t>
      </w:r>
    </w:p>
    <w:p w:rsidR="00A62A3A" w:rsidRPr="00C30499" w:rsidRDefault="00A62A3A" w:rsidP="00C30499">
      <w:pPr>
        <w:widowControl w:val="0"/>
        <w:numPr>
          <w:ilvl w:val="0"/>
          <w:numId w:val="43"/>
        </w:numPr>
        <w:shd w:val="clear" w:color="auto" w:fill="FFFFFF"/>
        <w:tabs>
          <w:tab w:val="clear" w:pos="720"/>
          <w:tab w:val="num" w:pos="426"/>
        </w:tabs>
        <w:suppressAutoHyphens w:val="0"/>
        <w:autoSpaceDE w:val="0"/>
        <w:autoSpaceDN w:val="0"/>
        <w:adjustRightInd w:val="0"/>
        <w:spacing w:after="0" w:line="240" w:lineRule="auto"/>
        <w:ind w:left="0" w:firstLine="0"/>
        <w:jc w:val="both"/>
        <w:rPr>
          <w:rFonts w:ascii="Times New Roman" w:hAnsi="Times New Roman" w:cs="Times New Roman"/>
          <w:color w:val="000000"/>
          <w:sz w:val="28"/>
          <w:szCs w:val="28"/>
        </w:rPr>
      </w:pPr>
      <w:r w:rsidRPr="00C30499">
        <w:rPr>
          <w:rFonts w:ascii="Times New Roman" w:hAnsi="Times New Roman" w:cs="Times New Roman"/>
          <w:color w:val="000000"/>
          <w:spacing w:val="-1"/>
          <w:sz w:val="28"/>
          <w:szCs w:val="28"/>
        </w:rPr>
        <w:t>воспитывать понимание взаимосвязей между человеком, обществом, при</w:t>
      </w:r>
      <w:r w:rsidRPr="00C30499">
        <w:rPr>
          <w:rFonts w:ascii="Times New Roman" w:hAnsi="Times New Roman" w:cs="Times New Roman"/>
          <w:color w:val="000000"/>
          <w:spacing w:val="-1"/>
          <w:sz w:val="28"/>
          <w:szCs w:val="28"/>
        </w:rPr>
        <w:softHyphen/>
        <w:t>родой;</w:t>
      </w:r>
    </w:p>
    <w:p w:rsidR="00A62A3A" w:rsidRPr="00C30499" w:rsidRDefault="00A62A3A" w:rsidP="008832E8">
      <w:pPr>
        <w:widowControl w:val="0"/>
        <w:numPr>
          <w:ilvl w:val="0"/>
          <w:numId w:val="43"/>
        </w:numPr>
        <w:shd w:val="clear" w:color="auto" w:fill="FFFFFF"/>
        <w:tabs>
          <w:tab w:val="clear" w:pos="720"/>
          <w:tab w:val="num" w:pos="426"/>
        </w:tabs>
        <w:suppressAutoHyphens w:val="0"/>
        <w:autoSpaceDE w:val="0"/>
        <w:autoSpaceDN w:val="0"/>
        <w:adjustRightInd w:val="0"/>
        <w:spacing w:after="0" w:line="240" w:lineRule="auto"/>
        <w:ind w:left="0" w:firstLine="0"/>
        <w:jc w:val="both"/>
        <w:rPr>
          <w:rFonts w:ascii="Times New Roman" w:hAnsi="Times New Roman" w:cs="Times New Roman"/>
          <w:color w:val="000000"/>
          <w:sz w:val="28"/>
          <w:szCs w:val="28"/>
        </w:rPr>
      </w:pPr>
      <w:r w:rsidRPr="00C30499">
        <w:rPr>
          <w:rFonts w:ascii="Times New Roman" w:hAnsi="Times New Roman" w:cs="Times New Roman"/>
          <w:color w:val="000000"/>
          <w:spacing w:val="-2"/>
          <w:sz w:val="28"/>
          <w:szCs w:val="28"/>
        </w:rPr>
        <w:t xml:space="preserve">формировать эстетическое отношение детей к окружающей среде и труду </w:t>
      </w:r>
      <w:r w:rsidRPr="00C30499">
        <w:rPr>
          <w:rFonts w:ascii="Times New Roman" w:hAnsi="Times New Roman" w:cs="Times New Roman"/>
          <w:color w:val="000000"/>
          <w:spacing w:val="-1"/>
          <w:sz w:val="28"/>
          <w:szCs w:val="28"/>
        </w:rPr>
        <w:t>как источн</w:t>
      </w:r>
      <w:r w:rsidRPr="00C30499">
        <w:rPr>
          <w:rFonts w:ascii="Times New Roman" w:hAnsi="Times New Roman" w:cs="Times New Roman"/>
          <w:color w:val="000000"/>
          <w:spacing w:val="-1"/>
          <w:sz w:val="28"/>
          <w:szCs w:val="28"/>
        </w:rPr>
        <w:t>и</w:t>
      </w:r>
      <w:r w:rsidRPr="00C30499">
        <w:rPr>
          <w:rFonts w:ascii="Times New Roman" w:hAnsi="Times New Roman" w:cs="Times New Roman"/>
          <w:color w:val="000000"/>
          <w:spacing w:val="-1"/>
          <w:sz w:val="28"/>
          <w:szCs w:val="28"/>
        </w:rPr>
        <w:t>ку радости и творчества людей.</w:t>
      </w:r>
    </w:p>
    <w:p w:rsidR="00A62A3A" w:rsidRPr="00FA64CE" w:rsidRDefault="00A62A3A" w:rsidP="00A62A3A">
      <w:pPr>
        <w:pStyle w:val="ad"/>
        <w:tabs>
          <w:tab w:val="left" w:pos="284"/>
        </w:tabs>
        <w:spacing w:line="240" w:lineRule="auto"/>
        <w:ind w:firstLine="0"/>
        <w:rPr>
          <w:rFonts w:ascii="Times New Roman" w:hAnsi="Times New Roman"/>
          <w:sz w:val="28"/>
          <w:szCs w:val="28"/>
        </w:rPr>
      </w:pPr>
    </w:p>
    <w:p w:rsidR="00A62A3A" w:rsidRPr="00FA64CE" w:rsidRDefault="00A62A3A" w:rsidP="00A62A3A">
      <w:pPr>
        <w:pStyle w:val="ad"/>
        <w:tabs>
          <w:tab w:val="left" w:pos="284"/>
        </w:tabs>
        <w:spacing w:line="240" w:lineRule="auto"/>
        <w:ind w:firstLine="0"/>
        <w:jc w:val="left"/>
        <w:rPr>
          <w:rFonts w:ascii="Times New Roman" w:hAnsi="Times New Roman"/>
          <w:b/>
          <w:bCs/>
          <w:sz w:val="28"/>
          <w:szCs w:val="28"/>
        </w:rPr>
      </w:pPr>
      <w:r w:rsidRPr="00FA64CE">
        <w:rPr>
          <w:rFonts w:ascii="Times New Roman" w:hAnsi="Times New Roman"/>
          <w:b/>
          <w:bCs/>
          <w:sz w:val="28"/>
          <w:szCs w:val="28"/>
        </w:rPr>
        <w:t>2.3.2.Основные направления и ценностные основы духовно­нравственного разв</w:t>
      </w:r>
      <w:r w:rsidRPr="00FA64CE">
        <w:rPr>
          <w:rFonts w:ascii="Times New Roman" w:hAnsi="Times New Roman"/>
          <w:b/>
          <w:bCs/>
          <w:sz w:val="28"/>
          <w:szCs w:val="28"/>
        </w:rPr>
        <w:t>и</w:t>
      </w:r>
      <w:r w:rsidRPr="00FA64CE">
        <w:rPr>
          <w:rFonts w:ascii="Times New Roman" w:hAnsi="Times New Roman"/>
          <w:b/>
          <w:bCs/>
          <w:sz w:val="28"/>
          <w:szCs w:val="28"/>
        </w:rPr>
        <w:t>тия, воспитания и социализации обучающихся.</w:t>
      </w:r>
    </w:p>
    <w:p w:rsidR="00A62A3A" w:rsidRPr="00FA64CE" w:rsidRDefault="00A62A3A" w:rsidP="00A62A3A">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Общие задачи духовно­нравственного развития, воспитания и социализации обучающи</w:t>
      </w:r>
      <w:r w:rsidRPr="00FA64CE">
        <w:rPr>
          <w:rFonts w:ascii="Times New Roman" w:hAnsi="Times New Roman"/>
          <w:sz w:val="28"/>
          <w:szCs w:val="28"/>
        </w:rPr>
        <w:t>х</w:t>
      </w:r>
      <w:r w:rsidRPr="00FA64CE">
        <w:rPr>
          <w:rFonts w:ascii="Times New Roman" w:hAnsi="Times New Roman"/>
          <w:sz w:val="28"/>
          <w:szCs w:val="28"/>
        </w:rPr>
        <w:t>ся на уровне начального общего образования классифицированы по направлениям, ка</w:t>
      </w:r>
      <w:r w:rsidRPr="00FA64CE">
        <w:rPr>
          <w:rFonts w:ascii="Times New Roman" w:hAnsi="Times New Roman"/>
          <w:sz w:val="28"/>
          <w:szCs w:val="28"/>
        </w:rPr>
        <w:t>ж</w:t>
      </w:r>
      <w:r w:rsidRPr="00FA64CE">
        <w:rPr>
          <w:rFonts w:ascii="Times New Roman" w:hAnsi="Times New Roman"/>
          <w:sz w:val="28"/>
          <w:szCs w:val="28"/>
        </w:rPr>
        <w:t xml:space="preserve">дое из которых, будучи тесно связанным с другими, раскрывает одну из </w:t>
      </w:r>
      <w:r w:rsidRPr="00FA64CE">
        <w:rPr>
          <w:rFonts w:ascii="Times New Roman" w:hAnsi="Times New Roman"/>
          <w:spacing w:val="2"/>
          <w:sz w:val="28"/>
          <w:szCs w:val="28"/>
        </w:rPr>
        <w:t>существенных сторон духовно­нравственного развития лич</w:t>
      </w:r>
      <w:r w:rsidRPr="00FA64CE">
        <w:rPr>
          <w:rFonts w:ascii="Times New Roman" w:hAnsi="Times New Roman"/>
          <w:sz w:val="28"/>
          <w:szCs w:val="28"/>
        </w:rPr>
        <w:t>ности гражданина России.</w:t>
      </w:r>
    </w:p>
    <w:p w:rsidR="00A62A3A" w:rsidRPr="00FA64CE" w:rsidRDefault="00A62A3A" w:rsidP="00A62A3A">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Организация духовно­нравственного развития, воспита</w:t>
      </w:r>
      <w:r w:rsidRPr="00FA64CE">
        <w:rPr>
          <w:rFonts w:ascii="Times New Roman" w:hAnsi="Times New Roman"/>
          <w:spacing w:val="2"/>
          <w:sz w:val="28"/>
          <w:szCs w:val="28"/>
        </w:rPr>
        <w:t>ния и социализации обучающи</w:t>
      </w:r>
      <w:r w:rsidRPr="00FA64CE">
        <w:rPr>
          <w:rFonts w:ascii="Times New Roman" w:hAnsi="Times New Roman"/>
          <w:spacing w:val="2"/>
          <w:sz w:val="28"/>
          <w:szCs w:val="28"/>
        </w:rPr>
        <w:t>х</w:t>
      </w:r>
      <w:r w:rsidRPr="00FA64CE">
        <w:rPr>
          <w:rFonts w:ascii="Times New Roman" w:hAnsi="Times New Roman"/>
          <w:spacing w:val="2"/>
          <w:sz w:val="28"/>
          <w:szCs w:val="28"/>
        </w:rPr>
        <w:t>ся осуществляется по следующим направле</w:t>
      </w:r>
      <w:r w:rsidRPr="00FA64CE">
        <w:rPr>
          <w:rFonts w:ascii="Times New Roman" w:hAnsi="Times New Roman"/>
          <w:sz w:val="28"/>
          <w:szCs w:val="28"/>
        </w:rPr>
        <w:t>ниям:</w:t>
      </w:r>
    </w:p>
    <w:p w:rsidR="00A62A3A" w:rsidRPr="00FA64CE" w:rsidRDefault="00A62A3A" w:rsidP="00A62A3A">
      <w:pPr>
        <w:pStyle w:val="aff9"/>
        <w:tabs>
          <w:tab w:val="clear" w:pos="360"/>
        </w:tabs>
        <w:ind w:left="0" w:firstLine="0"/>
        <w:jc w:val="center"/>
        <w:rPr>
          <w:b/>
          <w:sz w:val="28"/>
          <w:szCs w:val="28"/>
        </w:rPr>
      </w:pPr>
      <w:r w:rsidRPr="00FA64CE">
        <w:rPr>
          <w:b/>
          <w:sz w:val="28"/>
          <w:szCs w:val="28"/>
        </w:rPr>
        <w:t>Направления  программы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072"/>
      </w:tblGrid>
      <w:tr w:rsidR="00A62A3A" w:rsidRPr="00F83F12" w:rsidTr="00A62A3A">
        <w:tc>
          <w:tcPr>
            <w:tcW w:w="1242" w:type="dxa"/>
          </w:tcPr>
          <w:p w:rsidR="00A62A3A" w:rsidRPr="00F83F12" w:rsidRDefault="00A62A3A" w:rsidP="00A62A3A">
            <w:pPr>
              <w:pStyle w:val="aff9"/>
              <w:tabs>
                <w:tab w:val="clear" w:pos="360"/>
              </w:tabs>
              <w:ind w:left="0" w:firstLine="0"/>
              <w:jc w:val="both"/>
            </w:pPr>
            <w:r w:rsidRPr="00F83F12">
              <w:t>Гражда</w:t>
            </w:r>
            <w:r w:rsidRPr="00F83F12">
              <w:t>н</w:t>
            </w:r>
            <w:r w:rsidRPr="00F83F12">
              <w:t>ско-патри</w:t>
            </w:r>
            <w:r w:rsidRPr="00F83F12">
              <w:t>о</w:t>
            </w:r>
            <w:r w:rsidRPr="00F83F12">
              <w:t>тическое</w:t>
            </w:r>
          </w:p>
        </w:tc>
        <w:tc>
          <w:tcPr>
            <w:tcW w:w="907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Развитие межпоколенного диалога: поддержка ветеранов войны и труда, взаимоде</w:t>
            </w:r>
            <w:r w:rsidRPr="00F83F12">
              <w:rPr>
                <w:rFonts w:ascii="Times New Roman" w:hAnsi="Times New Roman" w:cs="Times New Roman"/>
                <w:sz w:val="24"/>
                <w:szCs w:val="24"/>
              </w:rPr>
              <w:t>й</w:t>
            </w:r>
            <w:r w:rsidRPr="00F83F12">
              <w:rPr>
                <w:rFonts w:ascii="Times New Roman" w:hAnsi="Times New Roman" w:cs="Times New Roman"/>
                <w:sz w:val="24"/>
                <w:szCs w:val="24"/>
              </w:rPr>
              <w:t>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A62A3A" w:rsidRPr="00F83F12" w:rsidRDefault="00A62A3A" w:rsidP="00A62A3A">
            <w:pPr>
              <w:pStyle w:val="aff9"/>
              <w:tabs>
                <w:tab w:val="clear" w:pos="360"/>
              </w:tabs>
              <w:ind w:left="0" w:firstLine="0"/>
              <w:jc w:val="both"/>
            </w:pPr>
            <w:r w:rsidRPr="00F83F12">
              <w:lastRenderedPageBreak/>
              <w:t xml:space="preserve">     Исследование истории родного края, природного и культурного наследия страны и региона.</w:t>
            </w:r>
          </w:p>
          <w:p w:rsidR="00A62A3A" w:rsidRPr="00F83F12" w:rsidRDefault="00A62A3A" w:rsidP="00A62A3A">
            <w:pPr>
              <w:pStyle w:val="aff9"/>
              <w:tabs>
                <w:tab w:val="clear" w:pos="360"/>
              </w:tabs>
              <w:ind w:left="0" w:firstLine="0"/>
              <w:jc w:val="both"/>
            </w:pPr>
            <w:r w:rsidRPr="00F83F12">
              <w:t xml:space="preserve">     Развитие компетенций в сфере межкультурной коммуникации, диалога культур, толерантности.</w:t>
            </w:r>
          </w:p>
          <w:p w:rsidR="00A62A3A" w:rsidRPr="00F83F12" w:rsidRDefault="00A62A3A" w:rsidP="00A62A3A">
            <w:pPr>
              <w:pStyle w:val="aff9"/>
              <w:tabs>
                <w:tab w:val="clear" w:pos="360"/>
              </w:tabs>
              <w:ind w:left="0" w:firstLine="0"/>
              <w:jc w:val="both"/>
            </w:pPr>
            <w:r w:rsidRPr="00F83F12">
              <w:t xml:space="preserve">     Формирование уважительного отношения к труду, к человеку труда, к достижен</w:t>
            </w:r>
            <w:r w:rsidRPr="00F83F12">
              <w:t>и</w:t>
            </w:r>
            <w:r w:rsidRPr="00F83F12">
              <w:t>ям отечественной науки и производства, на развитие индивидуальных потенциал</w:t>
            </w:r>
            <w:r w:rsidRPr="00F83F12">
              <w:t>ь</w:t>
            </w:r>
            <w:r w:rsidRPr="00F83F12">
              <w:t>ных профессиональных способностей молодого гражданина, на повышение потре</w:t>
            </w:r>
            <w:r w:rsidRPr="00F83F12">
              <w:t>б</w:t>
            </w:r>
            <w:r w:rsidRPr="00F83F12">
              <w:t>ности в определении своего места в социально-экономическом развитии российского государства.</w:t>
            </w:r>
          </w:p>
          <w:p w:rsidR="00A62A3A" w:rsidRPr="00F83F12" w:rsidRDefault="00A62A3A" w:rsidP="00A62A3A">
            <w:pPr>
              <w:pStyle w:val="aff9"/>
              <w:tabs>
                <w:tab w:val="clear" w:pos="360"/>
              </w:tabs>
              <w:ind w:left="0" w:firstLine="0"/>
              <w:jc w:val="both"/>
              <w:rPr>
                <w:color w:val="000000"/>
              </w:rPr>
            </w:pPr>
            <w:r w:rsidRPr="00F83F12">
              <w:rPr>
                <w:color w:val="000000"/>
              </w:rPr>
              <w:t xml:space="preserve">     Воспитание уважительного отношения к воинскому прошлому своей страны.</w:t>
            </w:r>
          </w:p>
          <w:p w:rsidR="00A62A3A" w:rsidRPr="00F83F12" w:rsidRDefault="00A62A3A" w:rsidP="00A62A3A">
            <w:pPr>
              <w:pStyle w:val="aff9"/>
              <w:tabs>
                <w:tab w:val="clear" w:pos="360"/>
              </w:tabs>
              <w:ind w:left="0" w:firstLine="0"/>
              <w:jc w:val="both"/>
              <w:rPr>
                <w:color w:val="000000"/>
              </w:rPr>
            </w:pPr>
            <w:r w:rsidRPr="00F83F12">
              <w:t xml:space="preserve">     Развитие общественного диалога, гражданского мира и сохранение среды обит</w:t>
            </w:r>
            <w:r w:rsidRPr="00F83F12">
              <w:t>а</w:t>
            </w:r>
            <w:r w:rsidRPr="00F83F12">
              <w:t>ния.</w:t>
            </w:r>
          </w:p>
        </w:tc>
      </w:tr>
      <w:tr w:rsidR="00A62A3A" w:rsidRPr="00F83F12" w:rsidTr="00A62A3A">
        <w:tc>
          <w:tcPr>
            <w:tcW w:w="1242" w:type="dxa"/>
          </w:tcPr>
          <w:p w:rsidR="00A62A3A" w:rsidRPr="00F83F12" w:rsidRDefault="00A62A3A" w:rsidP="00A62A3A">
            <w:pPr>
              <w:pStyle w:val="aff9"/>
              <w:tabs>
                <w:tab w:val="clear" w:pos="360"/>
              </w:tabs>
              <w:ind w:left="0" w:firstLine="0"/>
              <w:rPr>
                <w:u w:val="single"/>
              </w:rPr>
            </w:pPr>
            <w:r w:rsidRPr="00F83F12">
              <w:lastRenderedPageBreak/>
              <w:t>Нра</w:t>
            </w:r>
            <w:r w:rsidRPr="00F83F12">
              <w:t>в</w:t>
            </w:r>
            <w:r w:rsidRPr="00F83F12">
              <w:t>ственное и духо</w:t>
            </w:r>
            <w:r w:rsidRPr="00F83F12">
              <w:t>в</w:t>
            </w:r>
            <w:r w:rsidRPr="00F83F12">
              <w:t>ное во</w:t>
            </w:r>
            <w:r w:rsidRPr="00F83F12">
              <w:t>с</w:t>
            </w:r>
            <w:r w:rsidRPr="00F83F12">
              <w:t>питание</w:t>
            </w:r>
          </w:p>
        </w:tc>
        <w:tc>
          <w:tcPr>
            <w:tcW w:w="907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Формирование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представлений о духовных ценностях народов России, об истории развития и взаимодействия национальных культур, религиозных трад</w:t>
            </w:r>
            <w:r w:rsidRPr="00F83F12">
              <w:rPr>
                <w:rFonts w:ascii="Times New Roman" w:hAnsi="Times New Roman" w:cs="Times New Roman"/>
                <w:sz w:val="24"/>
                <w:szCs w:val="24"/>
              </w:rPr>
              <w:t>и</w:t>
            </w:r>
            <w:r w:rsidRPr="00F83F12">
              <w:rPr>
                <w:rFonts w:ascii="Times New Roman" w:hAnsi="Times New Roman" w:cs="Times New Roman"/>
                <w:sz w:val="24"/>
                <w:szCs w:val="24"/>
              </w:rPr>
              <w:t>ций, с понятиями свободы совести и вероисповедания, терпимости и партнерства в процессе освоения и формирования единого культурного пространства.</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уважительного отношения к традициям, культуре и языку своего народа и других народов России.</w:t>
            </w:r>
          </w:p>
        </w:tc>
      </w:tr>
      <w:tr w:rsidR="00A62A3A" w:rsidRPr="00F83F12" w:rsidTr="00A62A3A">
        <w:tc>
          <w:tcPr>
            <w:tcW w:w="1242" w:type="dxa"/>
          </w:tcPr>
          <w:p w:rsidR="00A62A3A" w:rsidRPr="00F83F12" w:rsidRDefault="00A62A3A" w:rsidP="00A62A3A">
            <w:pPr>
              <w:pStyle w:val="aff9"/>
              <w:tabs>
                <w:tab w:val="clear" w:pos="360"/>
              </w:tabs>
              <w:ind w:left="0" w:firstLine="0"/>
              <w:jc w:val="both"/>
            </w:pPr>
            <w:r w:rsidRPr="00F83F12">
              <w:t>Воспит</w:t>
            </w:r>
            <w:r w:rsidRPr="00F83F12">
              <w:t>а</w:t>
            </w:r>
            <w:r w:rsidRPr="00F83F12">
              <w:t>ние п</w:t>
            </w:r>
            <w:r w:rsidRPr="00F83F12">
              <w:t>о</w:t>
            </w:r>
            <w:r w:rsidRPr="00F83F12">
              <w:t>лож</w:t>
            </w:r>
            <w:r w:rsidRPr="00F83F12">
              <w:t>и</w:t>
            </w:r>
            <w:r w:rsidRPr="00F83F12">
              <w:t>тельного отнош</w:t>
            </w:r>
            <w:r w:rsidRPr="00F83F12">
              <w:t>е</w:t>
            </w:r>
            <w:r w:rsidRPr="00F83F12">
              <w:t>ния к труду и творч</w:t>
            </w:r>
            <w:r w:rsidRPr="00F83F12">
              <w:t>е</w:t>
            </w:r>
            <w:r w:rsidRPr="00F83F12">
              <w:t>ству</w:t>
            </w:r>
          </w:p>
        </w:tc>
        <w:tc>
          <w:tcPr>
            <w:tcW w:w="907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представлений об уважении к человеку труда, о ценн</w:t>
            </w:r>
            <w:r w:rsidRPr="00F83F12">
              <w:rPr>
                <w:rFonts w:ascii="Times New Roman" w:hAnsi="Times New Roman" w:cs="Times New Roman"/>
                <w:sz w:val="24"/>
                <w:szCs w:val="24"/>
              </w:rPr>
              <w:t>о</w:t>
            </w:r>
            <w:r w:rsidRPr="00F83F12">
              <w:rPr>
                <w:rFonts w:ascii="Times New Roman" w:hAnsi="Times New Roman" w:cs="Times New Roman"/>
                <w:sz w:val="24"/>
                <w:szCs w:val="24"/>
              </w:rPr>
              <w:t>сти творчества для личности, общества и государства.</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условий для развития возможностей учащихся с ранних лет пол</w:t>
            </w:r>
            <w:r w:rsidRPr="00F83F12">
              <w:rPr>
                <w:rFonts w:ascii="Times New Roman" w:hAnsi="Times New Roman" w:cs="Times New Roman"/>
                <w:sz w:val="24"/>
                <w:szCs w:val="24"/>
              </w:rPr>
              <w:t>у</w:t>
            </w:r>
            <w:r w:rsidRPr="00F83F12">
              <w:rPr>
                <w:rFonts w:ascii="Times New Roman" w:hAnsi="Times New Roman" w:cs="Times New Roman"/>
                <w:sz w:val="24"/>
                <w:szCs w:val="24"/>
              </w:rPr>
              <w:t>чить знания и практический опыт трудовой и творческой деятельности.</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компетенций, связанных с процессом выбора будущей професси</w:t>
            </w:r>
            <w:r w:rsidRPr="00F83F12">
              <w:rPr>
                <w:rFonts w:ascii="Times New Roman" w:hAnsi="Times New Roman" w:cs="Times New Roman"/>
                <w:sz w:val="24"/>
                <w:szCs w:val="24"/>
              </w:rPr>
              <w:t>о</w:t>
            </w:r>
            <w:r w:rsidRPr="00F83F12">
              <w:rPr>
                <w:rFonts w:ascii="Times New Roman" w:hAnsi="Times New Roman" w:cs="Times New Roman"/>
                <w:sz w:val="24"/>
                <w:szCs w:val="24"/>
              </w:rPr>
              <w:t>нальной подготовки и деятельности, определения и развития индивидуальных сп</w:t>
            </w:r>
            <w:r w:rsidRPr="00F83F12">
              <w:rPr>
                <w:rFonts w:ascii="Times New Roman" w:hAnsi="Times New Roman" w:cs="Times New Roman"/>
                <w:sz w:val="24"/>
                <w:szCs w:val="24"/>
              </w:rPr>
              <w:t>о</w:t>
            </w:r>
            <w:r w:rsidRPr="00F83F12">
              <w:rPr>
                <w:rFonts w:ascii="Times New Roman" w:hAnsi="Times New Roman" w:cs="Times New Roman"/>
                <w:sz w:val="24"/>
                <w:szCs w:val="24"/>
              </w:rPr>
              <w:t>собностей и потребностей в сфере труда и творческой деятельности.</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лидерских качеств и развитие организаторских способностей, ум</w:t>
            </w:r>
            <w:r w:rsidRPr="00F83F12">
              <w:rPr>
                <w:rFonts w:ascii="Times New Roman" w:hAnsi="Times New Roman" w:cs="Times New Roman"/>
                <w:sz w:val="24"/>
                <w:szCs w:val="24"/>
              </w:rPr>
              <w:t>е</w:t>
            </w:r>
            <w:r w:rsidRPr="00F83F12">
              <w:rPr>
                <w:rFonts w:ascii="Times New Roman" w:hAnsi="Times New Roman" w:cs="Times New Roman"/>
                <w:sz w:val="24"/>
                <w:szCs w:val="24"/>
              </w:rPr>
              <w:t>ния работать в коллективе, воспитание ответственного отношения к трудовой и тво</w:t>
            </w:r>
            <w:r w:rsidRPr="00F83F12">
              <w:rPr>
                <w:rFonts w:ascii="Times New Roman" w:hAnsi="Times New Roman" w:cs="Times New Roman"/>
                <w:sz w:val="24"/>
                <w:szCs w:val="24"/>
              </w:rPr>
              <w:t>р</w:t>
            </w:r>
            <w:r w:rsidRPr="00F83F12">
              <w:rPr>
                <w:rFonts w:ascii="Times New Roman" w:hAnsi="Times New Roman" w:cs="Times New Roman"/>
                <w:sz w:val="24"/>
                <w:szCs w:val="24"/>
              </w:rPr>
              <w:t>ческой деятельности.</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дополнительных условий для психологической и практической г</w:t>
            </w:r>
            <w:r w:rsidRPr="00F83F12">
              <w:rPr>
                <w:rFonts w:ascii="Times New Roman" w:hAnsi="Times New Roman" w:cs="Times New Roman"/>
                <w:sz w:val="24"/>
                <w:szCs w:val="24"/>
              </w:rPr>
              <w:t>о</w:t>
            </w:r>
            <w:r w:rsidRPr="00F83F12">
              <w:rPr>
                <w:rFonts w:ascii="Times New Roman" w:hAnsi="Times New Roman" w:cs="Times New Roman"/>
                <w:sz w:val="24"/>
                <w:szCs w:val="24"/>
              </w:rPr>
              <w:t>товности учащегося к труду и осознанному выбору профессии, профессионального образования, адекватного потребностям рынкам труда.</w:t>
            </w:r>
          </w:p>
        </w:tc>
      </w:tr>
      <w:tr w:rsidR="00A62A3A" w:rsidRPr="00F83F12" w:rsidTr="00A62A3A">
        <w:tc>
          <w:tcPr>
            <w:tcW w:w="124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Инте</w:t>
            </w:r>
            <w:r w:rsidRPr="00F83F12">
              <w:rPr>
                <w:rFonts w:ascii="Times New Roman" w:hAnsi="Times New Roman" w:cs="Times New Roman"/>
                <w:sz w:val="24"/>
                <w:szCs w:val="24"/>
              </w:rPr>
              <w:t>л</w:t>
            </w:r>
            <w:r w:rsidRPr="00F83F12">
              <w:rPr>
                <w:rFonts w:ascii="Times New Roman" w:hAnsi="Times New Roman" w:cs="Times New Roman"/>
                <w:sz w:val="24"/>
                <w:szCs w:val="24"/>
              </w:rPr>
              <w:t>лект</w:t>
            </w:r>
            <w:r w:rsidRPr="00F83F12">
              <w:rPr>
                <w:rFonts w:ascii="Times New Roman" w:hAnsi="Times New Roman" w:cs="Times New Roman"/>
                <w:sz w:val="24"/>
                <w:szCs w:val="24"/>
              </w:rPr>
              <w:t>у</w:t>
            </w:r>
            <w:r w:rsidRPr="00F83F12">
              <w:rPr>
                <w:rFonts w:ascii="Times New Roman" w:hAnsi="Times New Roman" w:cs="Times New Roman"/>
                <w:sz w:val="24"/>
                <w:szCs w:val="24"/>
              </w:rPr>
              <w:t>альное воспит</w:t>
            </w:r>
            <w:r w:rsidRPr="00F83F12">
              <w:rPr>
                <w:rFonts w:ascii="Times New Roman" w:hAnsi="Times New Roman" w:cs="Times New Roman"/>
                <w:sz w:val="24"/>
                <w:szCs w:val="24"/>
              </w:rPr>
              <w:t>а</w:t>
            </w:r>
            <w:r w:rsidRPr="00F83F12">
              <w:rPr>
                <w:rFonts w:ascii="Times New Roman" w:hAnsi="Times New Roman" w:cs="Times New Roman"/>
                <w:sz w:val="24"/>
                <w:szCs w:val="24"/>
              </w:rPr>
              <w:t>ние</w:t>
            </w:r>
          </w:p>
          <w:p w:rsidR="00A62A3A" w:rsidRPr="00F83F12" w:rsidRDefault="00A62A3A" w:rsidP="00A62A3A">
            <w:pPr>
              <w:pStyle w:val="aff9"/>
              <w:tabs>
                <w:tab w:val="clear" w:pos="360"/>
              </w:tabs>
              <w:ind w:left="0" w:firstLine="0"/>
              <w:jc w:val="both"/>
            </w:pPr>
          </w:p>
        </w:tc>
        <w:tc>
          <w:tcPr>
            <w:tcW w:w="907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представлений о возможностях интеллектуальной де</w:t>
            </w:r>
            <w:r w:rsidRPr="00F83F12">
              <w:rPr>
                <w:rFonts w:ascii="Times New Roman" w:hAnsi="Times New Roman" w:cs="Times New Roman"/>
                <w:sz w:val="24"/>
                <w:szCs w:val="24"/>
              </w:rPr>
              <w:t>я</w:t>
            </w:r>
            <w:r w:rsidRPr="00F83F12">
              <w:rPr>
                <w:rFonts w:ascii="Times New Roman" w:hAnsi="Times New Roman" w:cs="Times New Roman"/>
                <w:sz w:val="24"/>
                <w:szCs w:val="24"/>
              </w:rPr>
              <w:t>тельности и направлениях интеллектуального развития.</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представлений о содержании, ценности и безопасности совреме</w:t>
            </w:r>
            <w:r w:rsidRPr="00F83F12">
              <w:rPr>
                <w:rFonts w:ascii="Times New Roman" w:hAnsi="Times New Roman" w:cs="Times New Roman"/>
                <w:sz w:val="24"/>
                <w:szCs w:val="24"/>
              </w:rPr>
              <w:t>н</w:t>
            </w:r>
            <w:r w:rsidRPr="00F83F12">
              <w:rPr>
                <w:rFonts w:ascii="Times New Roman" w:hAnsi="Times New Roman" w:cs="Times New Roman"/>
                <w:sz w:val="24"/>
                <w:szCs w:val="24"/>
              </w:rPr>
              <w:t xml:space="preserve">ного информационного пространства. </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отношения к образованию как общечеловеческой ценности, выр</w:t>
            </w:r>
            <w:r w:rsidRPr="00F83F12">
              <w:rPr>
                <w:rFonts w:ascii="Times New Roman" w:hAnsi="Times New Roman" w:cs="Times New Roman"/>
                <w:sz w:val="24"/>
                <w:szCs w:val="24"/>
              </w:rPr>
              <w:t>а</w:t>
            </w:r>
            <w:r w:rsidRPr="00F83F12">
              <w:rPr>
                <w:rFonts w:ascii="Times New Roman" w:hAnsi="Times New Roman" w:cs="Times New Roman"/>
                <w:sz w:val="24"/>
                <w:szCs w:val="24"/>
              </w:rPr>
              <w:t>жающейся в интересе учащихся к знаниям, в стремлении к интеллектуальному овл</w:t>
            </w:r>
            <w:r w:rsidRPr="00F83F12">
              <w:rPr>
                <w:rFonts w:ascii="Times New Roman" w:hAnsi="Times New Roman" w:cs="Times New Roman"/>
                <w:sz w:val="24"/>
                <w:szCs w:val="24"/>
              </w:rPr>
              <w:t>а</w:t>
            </w:r>
            <w:r w:rsidRPr="00F83F12">
              <w:rPr>
                <w:rFonts w:ascii="Times New Roman" w:hAnsi="Times New Roman" w:cs="Times New Roman"/>
                <w:sz w:val="24"/>
                <w:szCs w:val="24"/>
              </w:rPr>
              <w:t>дению материальными и духовными достижениями человечества, к достижению личного успеха в жизни.</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Развитие научно-исследовательской и инженерно-технической деятельности уч</w:t>
            </w:r>
            <w:r w:rsidRPr="00F83F12">
              <w:rPr>
                <w:rFonts w:ascii="Times New Roman" w:hAnsi="Times New Roman" w:cs="Times New Roman"/>
                <w:sz w:val="24"/>
                <w:szCs w:val="24"/>
              </w:rPr>
              <w:t>а</w:t>
            </w:r>
            <w:r w:rsidRPr="00F83F12">
              <w:rPr>
                <w:rFonts w:ascii="Times New Roman" w:hAnsi="Times New Roman" w:cs="Times New Roman"/>
                <w:sz w:val="24"/>
                <w:szCs w:val="24"/>
              </w:rPr>
              <w:t>щихся.</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Повышение познавательной активности учащихся, формирование ценностных установок в отношении интеллектуального труда, представлений об ответственности за результаты научных открытий. </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Развитие мотивации к обучению в различных областях знаний для учащихся, в</w:t>
            </w:r>
            <w:r w:rsidRPr="00F83F12">
              <w:rPr>
                <w:rFonts w:ascii="Times New Roman" w:hAnsi="Times New Roman" w:cs="Times New Roman"/>
                <w:sz w:val="24"/>
                <w:szCs w:val="24"/>
              </w:rPr>
              <w:t>ы</w:t>
            </w:r>
            <w:r w:rsidRPr="00F83F12">
              <w:rPr>
                <w:rFonts w:ascii="Times New Roman" w:hAnsi="Times New Roman" w:cs="Times New Roman"/>
                <w:sz w:val="24"/>
                <w:szCs w:val="24"/>
              </w:rPr>
              <w:t>явление, поддержка и развитие способностей к различным направлениям творческой деятельности подрастающих поколений.</w:t>
            </w:r>
          </w:p>
        </w:tc>
      </w:tr>
      <w:tr w:rsidR="00A62A3A" w:rsidRPr="00F83F12" w:rsidTr="00A62A3A">
        <w:tc>
          <w:tcPr>
            <w:tcW w:w="124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Здор</w:t>
            </w:r>
            <w:r w:rsidRPr="00F83F12">
              <w:rPr>
                <w:rFonts w:ascii="Times New Roman" w:hAnsi="Times New Roman" w:cs="Times New Roman"/>
                <w:sz w:val="24"/>
                <w:szCs w:val="24"/>
              </w:rPr>
              <w:t>о</w:t>
            </w:r>
            <w:r w:rsidRPr="00F83F12">
              <w:rPr>
                <w:rFonts w:ascii="Times New Roman" w:hAnsi="Times New Roman" w:cs="Times New Roman"/>
                <w:sz w:val="24"/>
                <w:szCs w:val="24"/>
              </w:rPr>
              <w:lastRenderedPageBreak/>
              <w:t>вьесбер</w:t>
            </w:r>
            <w:r w:rsidRPr="00F83F12">
              <w:rPr>
                <w:rFonts w:ascii="Times New Roman" w:hAnsi="Times New Roman" w:cs="Times New Roman"/>
                <w:sz w:val="24"/>
                <w:szCs w:val="24"/>
              </w:rPr>
              <w:t>е</w:t>
            </w:r>
            <w:r w:rsidRPr="00F83F12">
              <w:rPr>
                <w:rFonts w:ascii="Times New Roman" w:hAnsi="Times New Roman" w:cs="Times New Roman"/>
                <w:sz w:val="24"/>
                <w:szCs w:val="24"/>
              </w:rPr>
              <w:t>гающее воспит</w:t>
            </w:r>
            <w:r w:rsidRPr="00F83F12">
              <w:rPr>
                <w:rFonts w:ascii="Times New Roman" w:hAnsi="Times New Roman" w:cs="Times New Roman"/>
                <w:sz w:val="24"/>
                <w:szCs w:val="24"/>
              </w:rPr>
              <w:t>а</w:t>
            </w:r>
            <w:r w:rsidRPr="00F83F12">
              <w:rPr>
                <w:rFonts w:ascii="Times New Roman" w:hAnsi="Times New Roman" w:cs="Times New Roman"/>
                <w:sz w:val="24"/>
                <w:szCs w:val="24"/>
              </w:rPr>
              <w:t>ние</w:t>
            </w:r>
          </w:p>
          <w:p w:rsidR="00A62A3A" w:rsidRPr="00F83F12" w:rsidRDefault="00A62A3A" w:rsidP="00A62A3A">
            <w:pPr>
              <w:pStyle w:val="aff9"/>
              <w:tabs>
                <w:tab w:val="clear" w:pos="360"/>
              </w:tabs>
              <w:ind w:left="0" w:firstLine="0"/>
              <w:jc w:val="center"/>
              <w:rPr>
                <w:b/>
                <w:u w:val="single"/>
              </w:rPr>
            </w:pPr>
          </w:p>
        </w:tc>
        <w:tc>
          <w:tcPr>
            <w:tcW w:w="907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lastRenderedPageBreak/>
              <w:t xml:space="preserve">   Формирование у учащихся культуры здорового образа жизни, ценностных пре</w:t>
            </w:r>
            <w:r w:rsidRPr="00F83F12">
              <w:rPr>
                <w:rFonts w:ascii="Times New Roman" w:hAnsi="Times New Roman" w:cs="Times New Roman"/>
                <w:sz w:val="24"/>
                <w:szCs w:val="24"/>
              </w:rPr>
              <w:t>д</w:t>
            </w:r>
            <w:r w:rsidRPr="00F83F12">
              <w:rPr>
                <w:rFonts w:ascii="Times New Roman" w:hAnsi="Times New Roman" w:cs="Times New Roman"/>
                <w:sz w:val="24"/>
                <w:szCs w:val="24"/>
              </w:rPr>
              <w:lastRenderedPageBreak/>
              <w:t>ставлений о физическом здоровье, о ценности духовного и нравственного здоровья.</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навыков сохранения собственного здоровья, овладения здоровьесберегающими технологиями в процессе обучения и во внеурочное время.</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представлений о ценности занятий физической культурой и спо</w:t>
            </w:r>
            <w:r w:rsidRPr="00F83F12">
              <w:rPr>
                <w:rFonts w:ascii="Times New Roman" w:hAnsi="Times New Roman" w:cs="Times New Roman"/>
                <w:sz w:val="24"/>
                <w:szCs w:val="24"/>
              </w:rPr>
              <w:t>р</w:t>
            </w:r>
            <w:r w:rsidRPr="00F83F12">
              <w:rPr>
                <w:rFonts w:ascii="Times New Roman" w:hAnsi="Times New Roman" w:cs="Times New Roman"/>
                <w:sz w:val="24"/>
                <w:szCs w:val="24"/>
              </w:rPr>
              <w:t>том, понимания влияния этой деятельности на развитие личности человека, на пр</w:t>
            </w:r>
            <w:r w:rsidRPr="00F83F12">
              <w:rPr>
                <w:rFonts w:ascii="Times New Roman" w:hAnsi="Times New Roman" w:cs="Times New Roman"/>
                <w:sz w:val="24"/>
                <w:szCs w:val="24"/>
              </w:rPr>
              <w:t>о</w:t>
            </w:r>
            <w:r w:rsidRPr="00F83F12">
              <w:rPr>
                <w:rFonts w:ascii="Times New Roman" w:hAnsi="Times New Roman" w:cs="Times New Roman"/>
                <w:sz w:val="24"/>
                <w:szCs w:val="24"/>
              </w:rPr>
              <w:t>цесс обучения и взрослую жизнь.</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Воспитание ответственного отношения к состоянию своего здоровья, на проф</w:t>
            </w:r>
            <w:r w:rsidRPr="00F83F12">
              <w:rPr>
                <w:rFonts w:ascii="Times New Roman" w:hAnsi="Times New Roman" w:cs="Times New Roman"/>
                <w:sz w:val="24"/>
                <w:szCs w:val="24"/>
              </w:rPr>
              <w:t>и</w:t>
            </w:r>
            <w:r w:rsidRPr="00F83F12">
              <w:rPr>
                <w:rFonts w:ascii="Times New Roman" w:hAnsi="Times New Roman" w:cs="Times New Roman"/>
                <w:sz w:val="24"/>
                <w:szCs w:val="24"/>
              </w:rPr>
              <w:t>лактику развития вредных привычек, различных форм асоциального поведения, ок</w:t>
            </w:r>
            <w:r w:rsidRPr="00F83F12">
              <w:rPr>
                <w:rFonts w:ascii="Times New Roman" w:hAnsi="Times New Roman" w:cs="Times New Roman"/>
                <w:sz w:val="24"/>
                <w:szCs w:val="24"/>
              </w:rPr>
              <w:t>а</w:t>
            </w:r>
            <w:r w:rsidRPr="00F83F12">
              <w:rPr>
                <w:rFonts w:ascii="Times New Roman" w:hAnsi="Times New Roman" w:cs="Times New Roman"/>
                <w:sz w:val="24"/>
                <w:szCs w:val="24"/>
              </w:rPr>
              <w:t xml:space="preserve">зывающих отрицательное воздействие на здоровье человека. </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и пропаганда здорового образа жизни и физической культуры.</w:t>
            </w:r>
          </w:p>
        </w:tc>
      </w:tr>
      <w:tr w:rsidR="00A62A3A" w:rsidRPr="00F83F12" w:rsidTr="00A62A3A">
        <w:tc>
          <w:tcPr>
            <w:tcW w:w="124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lastRenderedPageBreak/>
              <w:t>Соци</w:t>
            </w:r>
            <w:r w:rsidRPr="00F83F12">
              <w:rPr>
                <w:rFonts w:ascii="Times New Roman" w:hAnsi="Times New Roman" w:cs="Times New Roman"/>
                <w:sz w:val="24"/>
                <w:szCs w:val="24"/>
              </w:rPr>
              <w:t>о</w:t>
            </w:r>
            <w:r w:rsidRPr="00F83F12">
              <w:rPr>
                <w:rFonts w:ascii="Times New Roman" w:hAnsi="Times New Roman" w:cs="Times New Roman"/>
                <w:sz w:val="24"/>
                <w:szCs w:val="24"/>
              </w:rPr>
              <w:t>культу</w:t>
            </w:r>
            <w:r w:rsidRPr="00F83F12">
              <w:rPr>
                <w:rFonts w:ascii="Times New Roman" w:hAnsi="Times New Roman" w:cs="Times New Roman"/>
                <w:sz w:val="24"/>
                <w:szCs w:val="24"/>
              </w:rPr>
              <w:t>р</w:t>
            </w:r>
            <w:r w:rsidRPr="00F83F12">
              <w:rPr>
                <w:rFonts w:ascii="Times New Roman" w:hAnsi="Times New Roman" w:cs="Times New Roman"/>
                <w:sz w:val="24"/>
                <w:szCs w:val="24"/>
              </w:rPr>
              <w:t>ное им</w:t>
            </w:r>
            <w:r w:rsidRPr="00F83F12">
              <w:rPr>
                <w:rFonts w:ascii="Times New Roman" w:hAnsi="Times New Roman" w:cs="Times New Roman"/>
                <w:sz w:val="24"/>
                <w:szCs w:val="24"/>
              </w:rPr>
              <w:t>е</w:t>
            </w:r>
            <w:r w:rsidRPr="00F83F12">
              <w:rPr>
                <w:rFonts w:ascii="Times New Roman" w:hAnsi="Times New Roman" w:cs="Times New Roman"/>
                <w:sz w:val="24"/>
                <w:szCs w:val="24"/>
              </w:rPr>
              <w:t>диакул</w:t>
            </w:r>
            <w:r w:rsidRPr="00F83F12">
              <w:rPr>
                <w:rFonts w:ascii="Times New Roman" w:hAnsi="Times New Roman" w:cs="Times New Roman"/>
                <w:sz w:val="24"/>
                <w:szCs w:val="24"/>
              </w:rPr>
              <w:t>ь</w:t>
            </w:r>
            <w:r w:rsidRPr="00F83F12">
              <w:rPr>
                <w:rFonts w:ascii="Times New Roman" w:hAnsi="Times New Roman" w:cs="Times New Roman"/>
                <w:sz w:val="24"/>
                <w:szCs w:val="24"/>
              </w:rPr>
              <w:t>турное воспит</w:t>
            </w:r>
            <w:r w:rsidRPr="00F83F12">
              <w:rPr>
                <w:rFonts w:ascii="Times New Roman" w:hAnsi="Times New Roman" w:cs="Times New Roman"/>
                <w:sz w:val="24"/>
                <w:szCs w:val="24"/>
              </w:rPr>
              <w:t>а</w:t>
            </w:r>
            <w:r w:rsidRPr="00F83F12">
              <w:rPr>
                <w:rFonts w:ascii="Times New Roman" w:hAnsi="Times New Roman" w:cs="Times New Roman"/>
                <w:sz w:val="24"/>
                <w:szCs w:val="24"/>
              </w:rPr>
              <w:t>ние</w:t>
            </w:r>
          </w:p>
          <w:p w:rsidR="00A62A3A" w:rsidRPr="00F83F12" w:rsidRDefault="00A62A3A" w:rsidP="00A62A3A">
            <w:pPr>
              <w:pStyle w:val="aff9"/>
              <w:tabs>
                <w:tab w:val="clear" w:pos="360"/>
              </w:tabs>
              <w:ind w:left="0" w:firstLine="0"/>
              <w:jc w:val="both"/>
            </w:pPr>
          </w:p>
        </w:tc>
        <w:tc>
          <w:tcPr>
            <w:tcW w:w="907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Формирование у учащихся представлений о "толерантности", "миролюбии", "гра</w:t>
            </w:r>
            <w:r w:rsidRPr="00F83F12">
              <w:rPr>
                <w:rFonts w:ascii="Times New Roman" w:hAnsi="Times New Roman" w:cs="Times New Roman"/>
                <w:sz w:val="24"/>
                <w:szCs w:val="24"/>
              </w:rPr>
              <w:t>ж</w:t>
            </w:r>
            <w:r w:rsidRPr="00F83F12">
              <w:rPr>
                <w:rFonts w:ascii="Times New Roman" w:hAnsi="Times New Roman" w:cs="Times New Roman"/>
                <w:sz w:val="24"/>
                <w:szCs w:val="24"/>
              </w:rPr>
              <w:t>данском согласии", "социальном партнерстве", развитие опыта противостояния таким явлениям, как "социальная агрессия", "межнациональная рознь", "экстремизм", "те</w:t>
            </w:r>
            <w:r w:rsidRPr="00F83F12">
              <w:rPr>
                <w:rFonts w:ascii="Times New Roman" w:hAnsi="Times New Roman" w:cs="Times New Roman"/>
                <w:sz w:val="24"/>
                <w:szCs w:val="24"/>
              </w:rPr>
              <w:t>р</w:t>
            </w:r>
            <w:r w:rsidRPr="00F83F12">
              <w:rPr>
                <w:rFonts w:ascii="Times New Roman" w:hAnsi="Times New Roman" w:cs="Times New Roman"/>
                <w:sz w:val="24"/>
                <w:szCs w:val="24"/>
              </w:rPr>
              <w:t>роризм", "фанатизм".</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опыта восприятия, производства и трансляции информации, проп</w:t>
            </w:r>
            <w:r w:rsidRPr="00F83F12">
              <w:rPr>
                <w:rFonts w:ascii="Times New Roman" w:hAnsi="Times New Roman" w:cs="Times New Roman"/>
                <w:sz w:val="24"/>
                <w:szCs w:val="24"/>
              </w:rPr>
              <w:t>а</w:t>
            </w:r>
            <w:r w:rsidRPr="00F83F12">
              <w:rPr>
                <w:rFonts w:ascii="Times New Roman" w:hAnsi="Times New Roman" w:cs="Times New Roman"/>
                <w:sz w:val="24"/>
                <w:szCs w:val="24"/>
              </w:rPr>
              <w:t>гандирующей принципы межкультурного сотрудничества, культурного взаимооб</w:t>
            </w:r>
            <w:r w:rsidRPr="00F83F12">
              <w:rPr>
                <w:rFonts w:ascii="Times New Roman" w:hAnsi="Times New Roman" w:cs="Times New Roman"/>
                <w:sz w:val="24"/>
                <w:szCs w:val="24"/>
              </w:rPr>
              <w:t>о</w:t>
            </w:r>
            <w:r w:rsidRPr="00F83F12">
              <w:rPr>
                <w:rFonts w:ascii="Times New Roman" w:hAnsi="Times New Roman" w:cs="Times New Roman"/>
                <w:sz w:val="24"/>
                <w:szCs w:val="24"/>
              </w:rPr>
              <w:t>гащения, духовной и культурной консолидации общества, и опыта противостояния контркультуре, деструктивной пропаганде в современном информационном пр</w:t>
            </w:r>
            <w:r w:rsidRPr="00F83F12">
              <w:rPr>
                <w:rFonts w:ascii="Times New Roman" w:hAnsi="Times New Roman" w:cs="Times New Roman"/>
                <w:sz w:val="24"/>
                <w:szCs w:val="24"/>
              </w:rPr>
              <w:t>о</w:t>
            </w:r>
            <w:r w:rsidRPr="00F83F12">
              <w:rPr>
                <w:rFonts w:ascii="Times New Roman" w:hAnsi="Times New Roman" w:cs="Times New Roman"/>
                <w:sz w:val="24"/>
                <w:szCs w:val="24"/>
              </w:rPr>
              <w:t>странстве.</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Предупреждение социальной агрессии и противоправной деятельности при и</w:t>
            </w:r>
            <w:r w:rsidRPr="00F83F12">
              <w:rPr>
                <w:rFonts w:ascii="Times New Roman" w:hAnsi="Times New Roman" w:cs="Times New Roman"/>
                <w:sz w:val="24"/>
                <w:szCs w:val="24"/>
              </w:rPr>
              <w:t>с</w:t>
            </w:r>
            <w:r w:rsidRPr="00F83F12">
              <w:rPr>
                <w:rFonts w:ascii="Times New Roman" w:hAnsi="Times New Roman" w:cs="Times New Roman"/>
                <w:sz w:val="24"/>
                <w:szCs w:val="24"/>
              </w:rPr>
              <w:t>пользовании Интернета.</w:t>
            </w:r>
          </w:p>
        </w:tc>
      </w:tr>
      <w:tr w:rsidR="00A62A3A" w:rsidRPr="00F83F12" w:rsidTr="00A62A3A">
        <w:tc>
          <w:tcPr>
            <w:tcW w:w="1242" w:type="dxa"/>
          </w:tcPr>
          <w:p w:rsidR="00A62A3A" w:rsidRPr="00F83F12" w:rsidRDefault="00A62A3A" w:rsidP="00A62A3A">
            <w:pPr>
              <w:pStyle w:val="aff9"/>
              <w:tabs>
                <w:tab w:val="clear" w:pos="360"/>
              </w:tabs>
              <w:ind w:left="0" w:firstLine="0"/>
              <w:jc w:val="both"/>
            </w:pPr>
            <w:r w:rsidRPr="00F83F12">
              <w:t>Культ</w:t>
            </w:r>
            <w:r w:rsidRPr="00F83F12">
              <w:t>у</w:t>
            </w:r>
            <w:r w:rsidRPr="00F83F12">
              <w:t>ротво</w:t>
            </w:r>
            <w:r w:rsidRPr="00F83F12">
              <w:t>р</w:t>
            </w:r>
            <w:r w:rsidR="00E93211">
              <w:t>чес</w:t>
            </w:r>
            <w:r w:rsidRPr="00F83F12">
              <w:t>кое и эстетич</w:t>
            </w:r>
            <w:r w:rsidRPr="00F83F12">
              <w:t>е</w:t>
            </w:r>
            <w:r w:rsidRPr="00F83F12">
              <w:t>ское во</w:t>
            </w:r>
            <w:r w:rsidRPr="00F83F12">
              <w:t>с</w:t>
            </w:r>
            <w:r w:rsidRPr="00F83F12">
              <w:t>питание</w:t>
            </w:r>
          </w:p>
        </w:tc>
        <w:tc>
          <w:tcPr>
            <w:tcW w:w="907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представлений о своей роли и практического опыта в производстве культуры и культурного продукта.</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условий для проявления и развития индивидуальных творческих способностей.</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w:t>
            </w:r>
            <w:r w:rsidRPr="00F83F12">
              <w:rPr>
                <w:rFonts w:ascii="Times New Roman" w:hAnsi="Times New Roman" w:cs="Times New Roman"/>
                <w:sz w:val="24"/>
                <w:szCs w:val="24"/>
              </w:rPr>
              <w:t>з</w:t>
            </w:r>
            <w:r w:rsidRPr="00F83F12">
              <w:rPr>
                <w:rFonts w:ascii="Times New Roman" w:hAnsi="Times New Roman" w:cs="Times New Roman"/>
                <w:sz w:val="24"/>
                <w:szCs w:val="24"/>
              </w:rPr>
              <w:t>личных культур и эпох, развитие индивидуальных эстетических предпочтений в о</w:t>
            </w:r>
            <w:r w:rsidRPr="00F83F12">
              <w:rPr>
                <w:rFonts w:ascii="Times New Roman" w:hAnsi="Times New Roman" w:cs="Times New Roman"/>
                <w:sz w:val="24"/>
                <w:szCs w:val="24"/>
              </w:rPr>
              <w:t>б</w:t>
            </w:r>
            <w:r w:rsidRPr="00F83F12">
              <w:rPr>
                <w:rFonts w:ascii="Times New Roman" w:hAnsi="Times New Roman" w:cs="Times New Roman"/>
                <w:sz w:val="24"/>
                <w:szCs w:val="24"/>
              </w:rPr>
              <w:t>ласти культуры.</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Повышения интереса учащихся к мировой и отечественной культуре, к русской и зарубежной литературе, театру и кинематографу, для воспитания культуры зрителя.</w:t>
            </w:r>
          </w:p>
        </w:tc>
      </w:tr>
      <w:tr w:rsidR="00A62A3A" w:rsidRPr="00F83F12" w:rsidTr="00A62A3A">
        <w:tc>
          <w:tcPr>
            <w:tcW w:w="124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Правовое воспит</w:t>
            </w:r>
            <w:r w:rsidRPr="00F83F12">
              <w:rPr>
                <w:rFonts w:ascii="Times New Roman" w:hAnsi="Times New Roman" w:cs="Times New Roman"/>
                <w:sz w:val="24"/>
                <w:szCs w:val="24"/>
              </w:rPr>
              <w:t>а</w:t>
            </w:r>
            <w:r w:rsidRPr="00F83F12">
              <w:rPr>
                <w:rFonts w:ascii="Times New Roman" w:hAnsi="Times New Roman" w:cs="Times New Roman"/>
                <w:sz w:val="24"/>
                <w:szCs w:val="24"/>
              </w:rPr>
              <w:t>ние и культура безопа</w:t>
            </w:r>
            <w:r w:rsidRPr="00F83F12">
              <w:rPr>
                <w:rFonts w:ascii="Times New Roman" w:hAnsi="Times New Roman" w:cs="Times New Roman"/>
                <w:sz w:val="24"/>
                <w:szCs w:val="24"/>
              </w:rPr>
              <w:t>с</w:t>
            </w:r>
            <w:r w:rsidRPr="00F83F12">
              <w:rPr>
                <w:rFonts w:ascii="Times New Roman" w:hAnsi="Times New Roman" w:cs="Times New Roman"/>
                <w:sz w:val="24"/>
                <w:szCs w:val="24"/>
              </w:rPr>
              <w:t>ности:</w:t>
            </w:r>
          </w:p>
          <w:p w:rsidR="00A62A3A" w:rsidRPr="00F83F12" w:rsidRDefault="00A62A3A" w:rsidP="00A62A3A">
            <w:pPr>
              <w:pStyle w:val="aff9"/>
              <w:tabs>
                <w:tab w:val="clear" w:pos="360"/>
              </w:tabs>
              <w:ind w:left="0" w:firstLine="0"/>
              <w:jc w:val="center"/>
              <w:rPr>
                <w:b/>
                <w:u w:val="single"/>
              </w:rPr>
            </w:pPr>
          </w:p>
        </w:tc>
        <w:tc>
          <w:tcPr>
            <w:tcW w:w="907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правовой культуры, представлений об основных правах и обязанностях, о принципах демократии, об уважении к правам человека и свободе личности.</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электоральной культуры.</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Развитие навыков безопасности и формирования безопасной среды в школе, в б</w:t>
            </w:r>
            <w:r w:rsidRPr="00F83F12">
              <w:rPr>
                <w:rFonts w:ascii="Times New Roman" w:hAnsi="Times New Roman" w:cs="Times New Roman"/>
                <w:sz w:val="24"/>
                <w:szCs w:val="24"/>
              </w:rPr>
              <w:t>ы</w:t>
            </w:r>
            <w:r w:rsidRPr="00F83F12">
              <w:rPr>
                <w:rFonts w:ascii="Times New Roman" w:hAnsi="Times New Roman" w:cs="Times New Roman"/>
                <w:sz w:val="24"/>
                <w:szCs w:val="24"/>
              </w:rPr>
              <w:t>ту, на отдыхе.</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Повышение правовой грамотности, правовой  активности и ответственности уч</w:t>
            </w:r>
            <w:r w:rsidRPr="00F83F12">
              <w:rPr>
                <w:rFonts w:ascii="Times New Roman" w:hAnsi="Times New Roman" w:cs="Times New Roman"/>
                <w:sz w:val="24"/>
                <w:szCs w:val="24"/>
              </w:rPr>
              <w:t>а</w:t>
            </w:r>
            <w:r w:rsidRPr="00F83F12">
              <w:rPr>
                <w:rFonts w:ascii="Times New Roman" w:hAnsi="Times New Roman" w:cs="Times New Roman"/>
                <w:sz w:val="24"/>
                <w:szCs w:val="24"/>
              </w:rPr>
              <w:t>щихся.</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правовой компетентности, нетерпимости к антиобщественным пр</w:t>
            </w:r>
            <w:r w:rsidRPr="00F83F12">
              <w:rPr>
                <w:rFonts w:ascii="Times New Roman" w:hAnsi="Times New Roman" w:cs="Times New Roman"/>
                <w:sz w:val="24"/>
                <w:szCs w:val="24"/>
              </w:rPr>
              <w:t>о</w:t>
            </w:r>
            <w:r w:rsidRPr="00F83F12">
              <w:rPr>
                <w:rFonts w:ascii="Times New Roman" w:hAnsi="Times New Roman" w:cs="Times New Roman"/>
                <w:sz w:val="24"/>
                <w:szCs w:val="24"/>
              </w:rPr>
              <w:t>явлениям, недопущению жестокости и насилия по отношению к личности.</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Распространение и укрепление культуры мира, продвижение идеалов взаимопон</w:t>
            </w:r>
            <w:r w:rsidRPr="00F83F12">
              <w:rPr>
                <w:rFonts w:ascii="Times New Roman" w:hAnsi="Times New Roman" w:cs="Times New Roman"/>
                <w:sz w:val="24"/>
                <w:szCs w:val="24"/>
              </w:rPr>
              <w:t>и</w:t>
            </w:r>
            <w:r w:rsidRPr="00F83F12">
              <w:rPr>
                <w:rFonts w:ascii="Times New Roman" w:hAnsi="Times New Roman" w:cs="Times New Roman"/>
                <w:sz w:val="24"/>
                <w:szCs w:val="24"/>
              </w:rPr>
              <w:t>мания, терпимости, межнациональной солидарности.</w:t>
            </w:r>
          </w:p>
        </w:tc>
      </w:tr>
      <w:tr w:rsidR="00A62A3A" w:rsidRPr="00F83F12" w:rsidTr="00A62A3A">
        <w:tc>
          <w:tcPr>
            <w:tcW w:w="124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Воспит</w:t>
            </w:r>
            <w:r w:rsidRPr="00F83F12">
              <w:rPr>
                <w:rFonts w:ascii="Times New Roman" w:hAnsi="Times New Roman" w:cs="Times New Roman"/>
                <w:sz w:val="24"/>
                <w:szCs w:val="24"/>
              </w:rPr>
              <w:t>а</w:t>
            </w:r>
            <w:r w:rsidRPr="00F83F12">
              <w:rPr>
                <w:rFonts w:ascii="Times New Roman" w:hAnsi="Times New Roman" w:cs="Times New Roman"/>
                <w:sz w:val="24"/>
                <w:szCs w:val="24"/>
              </w:rPr>
              <w:t>ние с</w:t>
            </w:r>
            <w:r w:rsidRPr="00F83F12">
              <w:rPr>
                <w:rFonts w:ascii="Times New Roman" w:hAnsi="Times New Roman" w:cs="Times New Roman"/>
                <w:sz w:val="24"/>
                <w:szCs w:val="24"/>
              </w:rPr>
              <w:t>е</w:t>
            </w:r>
            <w:r w:rsidRPr="00F83F12">
              <w:rPr>
                <w:rFonts w:ascii="Times New Roman" w:hAnsi="Times New Roman" w:cs="Times New Roman"/>
                <w:sz w:val="24"/>
                <w:szCs w:val="24"/>
              </w:rPr>
              <w:t>мейных ценн</w:t>
            </w:r>
            <w:r w:rsidRPr="00F83F12">
              <w:rPr>
                <w:rFonts w:ascii="Times New Roman" w:hAnsi="Times New Roman" w:cs="Times New Roman"/>
                <w:sz w:val="24"/>
                <w:szCs w:val="24"/>
              </w:rPr>
              <w:t>о</w:t>
            </w:r>
            <w:r w:rsidRPr="00F83F12">
              <w:rPr>
                <w:rFonts w:ascii="Times New Roman" w:hAnsi="Times New Roman" w:cs="Times New Roman"/>
                <w:sz w:val="24"/>
                <w:szCs w:val="24"/>
              </w:rPr>
              <w:lastRenderedPageBreak/>
              <w:t>стей</w:t>
            </w:r>
          </w:p>
          <w:p w:rsidR="00A62A3A" w:rsidRPr="00F83F12" w:rsidRDefault="00A62A3A" w:rsidP="00A62A3A">
            <w:pPr>
              <w:pStyle w:val="aff9"/>
              <w:tabs>
                <w:tab w:val="clear" w:pos="360"/>
              </w:tabs>
              <w:ind w:left="0" w:firstLine="0"/>
              <w:jc w:val="both"/>
              <w:rPr>
                <w:b/>
              </w:rPr>
            </w:pPr>
          </w:p>
        </w:tc>
        <w:tc>
          <w:tcPr>
            <w:tcW w:w="907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lastRenderedPageBreak/>
              <w:t xml:space="preserve">   Формирование у учащихся ценностных представлений об институте семьи, о с</w:t>
            </w:r>
            <w:r w:rsidRPr="00F83F12">
              <w:rPr>
                <w:rFonts w:ascii="Times New Roman" w:hAnsi="Times New Roman" w:cs="Times New Roman"/>
                <w:sz w:val="24"/>
                <w:szCs w:val="24"/>
              </w:rPr>
              <w:t>е</w:t>
            </w:r>
            <w:r w:rsidRPr="00F83F12">
              <w:rPr>
                <w:rFonts w:ascii="Times New Roman" w:hAnsi="Times New Roman" w:cs="Times New Roman"/>
                <w:sz w:val="24"/>
                <w:szCs w:val="24"/>
              </w:rPr>
              <w:t>мейных ценностях, традициях, культуре семейной жизни.</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знаний в сфере этики и психологии семейных отнош</w:t>
            </w:r>
            <w:r w:rsidRPr="00F83F12">
              <w:rPr>
                <w:rFonts w:ascii="Times New Roman" w:hAnsi="Times New Roman" w:cs="Times New Roman"/>
                <w:sz w:val="24"/>
                <w:szCs w:val="24"/>
              </w:rPr>
              <w:t>е</w:t>
            </w:r>
            <w:r w:rsidRPr="00F83F12">
              <w:rPr>
                <w:rFonts w:ascii="Times New Roman" w:hAnsi="Times New Roman" w:cs="Times New Roman"/>
                <w:sz w:val="24"/>
                <w:szCs w:val="24"/>
              </w:rPr>
              <w:t>ний.</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lastRenderedPageBreak/>
              <w:t xml:space="preserve">    Повышение авторитета семейных отношений.</w:t>
            </w:r>
          </w:p>
        </w:tc>
      </w:tr>
      <w:tr w:rsidR="00A62A3A" w:rsidRPr="00F83F12" w:rsidTr="00A62A3A">
        <w:tc>
          <w:tcPr>
            <w:tcW w:w="124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lastRenderedPageBreak/>
              <w:t>Форм</w:t>
            </w:r>
            <w:r w:rsidRPr="00F83F12">
              <w:rPr>
                <w:rFonts w:ascii="Times New Roman" w:hAnsi="Times New Roman" w:cs="Times New Roman"/>
                <w:sz w:val="24"/>
                <w:szCs w:val="24"/>
              </w:rPr>
              <w:t>и</w:t>
            </w:r>
            <w:r w:rsidRPr="00F83F12">
              <w:rPr>
                <w:rFonts w:ascii="Times New Roman" w:hAnsi="Times New Roman" w:cs="Times New Roman"/>
                <w:sz w:val="24"/>
                <w:szCs w:val="24"/>
              </w:rPr>
              <w:t>рование комм</w:t>
            </w:r>
            <w:r w:rsidRPr="00F83F12">
              <w:rPr>
                <w:rFonts w:ascii="Times New Roman" w:hAnsi="Times New Roman" w:cs="Times New Roman"/>
                <w:sz w:val="24"/>
                <w:szCs w:val="24"/>
              </w:rPr>
              <w:t>у</w:t>
            </w:r>
            <w:r w:rsidRPr="00F83F12">
              <w:rPr>
                <w:rFonts w:ascii="Times New Roman" w:hAnsi="Times New Roman" w:cs="Times New Roman"/>
                <w:sz w:val="24"/>
                <w:szCs w:val="24"/>
              </w:rPr>
              <w:t>никати</w:t>
            </w:r>
            <w:r w:rsidRPr="00F83F12">
              <w:rPr>
                <w:rFonts w:ascii="Times New Roman" w:hAnsi="Times New Roman" w:cs="Times New Roman"/>
                <w:sz w:val="24"/>
                <w:szCs w:val="24"/>
              </w:rPr>
              <w:t>в</w:t>
            </w:r>
            <w:r w:rsidRPr="00F83F12">
              <w:rPr>
                <w:rFonts w:ascii="Times New Roman" w:hAnsi="Times New Roman" w:cs="Times New Roman"/>
                <w:sz w:val="24"/>
                <w:szCs w:val="24"/>
              </w:rPr>
              <w:t>ной кул</w:t>
            </w:r>
            <w:r w:rsidRPr="00F83F12">
              <w:rPr>
                <w:rFonts w:ascii="Times New Roman" w:hAnsi="Times New Roman" w:cs="Times New Roman"/>
                <w:sz w:val="24"/>
                <w:szCs w:val="24"/>
              </w:rPr>
              <w:t>ь</w:t>
            </w:r>
            <w:r w:rsidRPr="00F83F12">
              <w:rPr>
                <w:rFonts w:ascii="Times New Roman" w:hAnsi="Times New Roman" w:cs="Times New Roman"/>
                <w:sz w:val="24"/>
                <w:szCs w:val="24"/>
              </w:rPr>
              <w:t>туры</w:t>
            </w:r>
          </w:p>
          <w:p w:rsidR="00A62A3A" w:rsidRPr="00F83F12" w:rsidRDefault="00A62A3A" w:rsidP="00A62A3A">
            <w:pPr>
              <w:pStyle w:val="aff9"/>
              <w:tabs>
                <w:tab w:val="clear" w:pos="360"/>
              </w:tabs>
              <w:ind w:left="0" w:firstLine="0"/>
              <w:jc w:val="both"/>
            </w:pPr>
          </w:p>
        </w:tc>
        <w:tc>
          <w:tcPr>
            <w:tcW w:w="907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дополнительных навыков коммуникации, включая межличностную, межкультурную коммуникации.</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ответственного отношения к слову как к поступку.</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знаний в области современных средств коммуникации и безопасности общения.</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ценностных представлений о родном языке, его ос</w:t>
            </w:r>
            <w:r w:rsidRPr="00F83F12">
              <w:rPr>
                <w:rFonts w:ascii="Times New Roman" w:hAnsi="Times New Roman" w:cs="Times New Roman"/>
                <w:sz w:val="24"/>
                <w:szCs w:val="24"/>
              </w:rPr>
              <w:t>о</w:t>
            </w:r>
            <w:r w:rsidRPr="00F83F12">
              <w:rPr>
                <w:rFonts w:ascii="Times New Roman" w:hAnsi="Times New Roman" w:cs="Times New Roman"/>
                <w:sz w:val="24"/>
                <w:szCs w:val="24"/>
              </w:rPr>
              <w:t>бенностях и месте в мире.</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Развитие речевых способностей учащихся.</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конструктивной коммуникации между ровесниками.</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Повышение риторической компетенции молодых граждан.</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Развитие школьных средств массовой информации.</w:t>
            </w:r>
          </w:p>
        </w:tc>
      </w:tr>
      <w:tr w:rsidR="00A62A3A" w:rsidRPr="00F83F12" w:rsidTr="00A62A3A">
        <w:tc>
          <w:tcPr>
            <w:tcW w:w="124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Эколог</w:t>
            </w:r>
            <w:r w:rsidRPr="00F83F12">
              <w:rPr>
                <w:rFonts w:ascii="Times New Roman" w:hAnsi="Times New Roman" w:cs="Times New Roman"/>
                <w:sz w:val="24"/>
                <w:szCs w:val="24"/>
              </w:rPr>
              <w:t>и</w:t>
            </w:r>
            <w:r w:rsidRPr="00F83F12">
              <w:rPr>
                <w:rFonts w:ascii="Times New Roman" w:hAnsi="Times New Roman" w:cs="Times New Roman"/>
                <w:sz w:val="24"/>
                <w:szCs w:val="24"/>
              </w:rPr>
              <w:t>ческое воспит</w:t>
            </w:r>
            <w:r w:rsidRPr="00F83F12">
              <w:rPr>
                <w:rFonts w:ascii="Times New Roman" w:hAnsi="Times New Roman" w:cs="Times New Roman"/>
                <w:sz w:val="24"/>
                <w:szCs w:val="24"/>
              </w:rPr>
              <w:t>а</w:t>
            </w:r>
            <w:r w:rsidRPr="00F83F12">
              <w:rPr>
                <w:rFonts w:ascii="Times New Roman" w:hAnsi="Times New Roman" w:cs="Times New Roman"/>
                <w:sz w:val="24"/>
                <w:szCs w:val="24"/>
              </w:rPr>
              <w:t>ние</w:t>
            </w:r>
          </w:p>
          <w:p w:rsidR="00A62A3A" w:rsidRPr="00F83F12" w:rsidRDefault="00A62A3A" w:rsidP="00A62A3A">
            <w:pPr>
              <w:pStyle w:val="aff9"/>
              <w:tabs>
                <w:tab w:val="clear" w:pos="360"/>
              </w:tabs>
              <w:ind w:left="0" w:firstLine="0"/>
              <w:jc w:val="center"/>
              <w:rPr>
                <w:b/>
                <w:u w:val="single"/>
              </w:rPr>
            </w:pPr>
          </w:p>
        </w:tc>
        <w:tc>
          <w:tcPr>
            <w:tcW w:w="9072" w:type="dxa"/>
          </w:tcPr>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ценностного отношения к природе, к окружающей среде, бережн</w:t>
            </w:r>
            <w:r w:rsidRPr="00F83F12">
              <w:rPr>
                <w:rFonts w:ascii="Times New Roman" w:hAnsi="Times New Roman" w:cs="Times New Roman"/>
                <w:sz w:val="24"/>
                <w:szCs w:val="24"/>
              </w:rPr>
              <w:t>о</w:t>
            </w:r>
            <w:r w:rsidRPr="00F83F12">
              <w:rPr>
                <w:rFonts w:ascii="Times New Roman" w:hAnsi="Times New Roman" w:cs="Times New Roman"/>
                <w:sz w:val="24"/>
                <w:szCs w:val="24"/>
              </w:rPr>
              <w:t>го отношения к процессу освоения природных ресурсов города, региона, страны, планеты.</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ответственного и компетентного отношения к результатам прои</w:t>
            </w:r>
            <w:r w:rsidRPr="00F83F12">
              <w:rPr>
                <w:rFonts w:ascii="Times New Roman" w:hAnsi="Times New Roman" w:cs="Times New Roman"/>
                <w:sz w:val="24"/>
                <w:szCs w:val="24"/>
              </w:rPr>
              <w:t>з</w:t>
            </w:r>
            <w:r w:rsidRPr="00F83F12">
              <w:rPr>
                <w:rFonts w:ascii="Times New Roman" w:hAnsi="Times New Roman" w:cs="Times New Roman"/>
                <w:sz w:val="24"/>
                <w:szCs w:val="24"/>
              </w:rPr>
              <w:t>водственной и непроизводственной деятельности человека, затрагивающей и изм</w:t>
            </w:r>
            <w:r w:rsidRPr="00F83F12">
              <w:rPr>
                <w:rFonts w:ascii="Times New Roman" w:hAnsi="Times New Roman" w:cs="Times New Roman"/>
                <w:sz w:val="24"/>
                <w:szCs w:val="24"/>
              </w:rPr>
              <w:t>е</w:t>
            </w:r>
            <w:r w:rsidRPr="00F83F12">
              <w:rPr>
                <w:rFonts w:ascii="Times New Roman" w:hAnsi="Times New Roman" w:cs="Times New Roman"/>
                <w:sz w:val="24"/>
                <w:szCs w:val="24"/>
              </w:rPr>
              <w:t>няющей экологическую ситуацию на локальном и глобальном уровнях.</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экологической культуры, навыков безопасного поведения в пр</w:t>
            </w:r>
            <w:r w:rsidRPr="00F83F12">
              <w:rPr>
                <w:rFonts w:ascii="Times New Roman" w:hAnsi="Times New Roman" w:cs="Times New Roman"/>
                <w:sz w:val="24"/>
                <w:szCs w:val="24"/>
              </w:rPr>
              <w:t>и</w:t>
            </w:r>
            <w:r w:rsidRPr="00F83F12">
              <w:rPr>
                <w:rFonts w:ascii="Times New Roman" w:hAnsi="Times New Roman" w:cs="Times New Roman"/>
                <w:sz w:val="24"/>
                <w:szCs w:val="24"/>
              </w:rPr>
              <w:t>родной и техногенной среде.</w:t>
            </w:r>
          </w:p>
          <w:p w:rsidR="00A62A3A" w:rsidRPr="00F83F12" w:rsidRDefault="00A62A3A" w:rsidP="00A62A3A">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условий для развития опыта взаимодействия учащихся в проце</w:t>
            </w:r>
            <w:r w:rsidRPr="00F83F12">
              <w:rPr>
                <w:rFonts w:ascii="Times New Roman" w:hAnsi="Times New Roman" w:cs="Times New Roman"/>
                <w:sz w:val="24"/>
                <w:szCs w:val="24"/>
              </w:rPr>
              <w:t>с</w:t>
            </w:r>
            <w:r w:rsidRPr="00F83F12">
              <w:rPr>
                <w:rFonts w:ascii="Times New Roman" w:hAnsi="Times New Roman" w:cs="Times New Roman"/>
                <w:sz w:val="24"/>
                <w:szCs w:val="24"/>
              </w:rPr>
              <w:t>сах, направленных на сохранение окружающей среды.</w:t>
            </w:r>
          </w:p>
        </w:tc>
      </w:tr>
    </w:tbl>
    <w:p w:rsidR="00A62A3A" w:rsidRDefault="00A62A3A" w:rsidP="00A62A3A">
      <w:pPr>
        <w:pStyle w:val="ad"/>
        <w:tabs>
          <w:tab w:val="left" w:pos="284"/>
        </w:tabs>
        <w:spacing w:line="240" w:lineRule="auto"/>
        <w:ind w:firstLine="0"/>
        <w:rPr>
          <w:rFonts w:ascii="Times New Roman" w:hAnsi="Times New Roman"/>
          <w:sz w:val="24"/>
          <w:szCs w:val="24"/>
        </w:rPr>
      </w:pPr>
    </w:p>
    <w:p w:rsidR="00A62A3A" w:rsidRPr="00FA64CE" w:rsidRDefault="00A62A3A" w:rsidP="00A62A3A">
      <w:pPr>
        <w:pStyle w:val="ad"/>
        <w:tabs>
          <w:tab w:val="left" w:pos="284"/>
        </w:tabs>
        <w:spacing w:line="240" w:lineRule="auto"/>
        <w:ind w:firstLine="0"/>
        <w:rPr>
          <w:rFonts w:ascii="Times New Roman" w:hAnsi="Times New Roman"/>
          <w:sz w:val="28"/>
          <w:szCs w:val="28"/>
        </w:rPr>
      </w:pPr>
      <w:r>
        <w:rPr>
          <w:rFonts w:ascii="Times New Roman" w:hAnsi="Times New Roman"/>
          <w:spacing w:val="-2"/>
          <w:sz w:val="28"/>
          <w:szCs w:val="28"/>
        </w:rPr>
        <w:tab/>
      </w:r>
      <w:r w:rsidRPr="00FA64CE">
        <w:rPr>
          <w:rFonts w:ascii="Times New Roman" w:hAnsi="Times New Roman"/>
          <w:spacing w:val="-2"/>
          <w:sz w:val="28"/>
          <w:szCs w:val="28"/>
        </w:rPr>
        <w:t>Все направления духовно­нравственного развития, воспи</w:t>
      </w:r>
      <w:r w:rsidRPr="00FA64CE">
        <w:rPr>
          <w:rFonts w:ascii="Times New Roman" w:hAnsi="Times New Roman"/>
          <w:sz w:val="28"/>
          <w:szCs w:val="28"/>
        </w:rPr>
        <w:t>тания и социализации важны, дополняют друг друга и обеспечивают развитие личности на основе отечественных д</w:t>
      </w:r>
      <w:r w:rsidRPr="00FA64CE">
        <w:rPr>
          <w:rFonts w:ascii="Times New Roman" w:hAnsi="Times New Roman"/>
          <w:sz w:val="28"/>
          <w:szCs w:val="28"/>
        </w:rPr>
        <w:t>у</w:t>
      </w:r>
      <w:r w:rsidRPr="00FA64CE">
        <w:rPr>
          <w:rFonts w:ascii="Times New Roman" w:hAnsi="Times New Roman"/>
          <w:sz w:val="28"/>
          <w:szCs w:val="28"/>
        </w:rPr>
        <w:t xml:space="preserve">ховных, нравственных и культурных традиций. </w:t>
      </w:r>
    </w:p>
    <w:p w:rsidR="00A62A3A" w:rsidRPr="00FA64CE" w:rsidRDefault="00A62A3A" w:rsidP="00A62A3A">
      <w:pPr>
        <w:pStyle w:val="af"/>
        <w:tabs>
          <w:tab w:val="left" w:pos="284"/>
        </w:tabs>
        <w:spacing w:line="240" w:lineRule="auto"/>
        <w:ind w:firstLine="0"/>
        <w:rPr>
          <w:rFonts w:ascii="Times New Roman" w:hAnsi="Times New Roman"/>
          <w:b/>
          <w:spacing w:val="2"/>
          <w:sz w:val="28"/>
          <w:szCs w:val="28"/>
        </w:rPr>
      </w:pPr>
      <w:r w:rsidRPr="00FA64CE">
        <w:rPr>
          <w:rFonts w:ascii="Times New Roman" w:hAnsi="Times New Roman"/>
          <w:b/>
          <w:spacing w:val="2"/>
          <w:sz w:val="28"/>
          <w:szCs w:val="28"/>
        </w:rPr>
        <w:t>1. Гражданско-патриотическое воспитание</w:t>
      </w:r>
    </w:p>
    <w:p w:rsidR="00A62A3A" w:rsidRPr="00FA64CE" w:rsidRDefault="00A62A3A" w:rsidP="00A62A3A">
      <w:pPr>
        <w:pStyle w:val="ad"/>
        <w:tabs>
          <w:tab w:val="left" w:pos="284"/>
        </w:tabs>
        <w:spacing w:line="240" w:lineRule="auto"/>
        <w:ind w:firstLine="0"/>
        <w:rPr>
          <w:rFonts w:ascii="Times New Roman" w:hAnsi="Times New Roman"/>
          <w:i/>
          <w:iCs/>
          <w:sz w:val="28"/>
          <w:szCs w:val="28"/>
        </w:rPr>
      </w:pPr>
      <w:r w:rsidRPr="00FA64CE">
        <w:rPr>
          <w:rFonts w:ascii="Times New Roman" w:hAnsi="Times New Roman"/>
          <w:sz w:val="28"/>
          <w:szCs w:val="28"/>
        </w:rPr>
        <w:t xml:space="preserve">Ценности: любовь к России, своему народу, своему краю; служение Отечеству; правовое государство; гражданское </w:t>
      </w:r>
      <w:r w:rsidRPr="00FA64CE">
        <w:rPr>
          <w:rFonts w:ascii="Times New Roman" w:hAnsi="Times New Roman"/>
          <w:spacing w:val="-2"/>
          <w:sz w:val="28"/>
          <w:szCs w:val="28"/>
        </w:rPr>
        <w:t>общество; закон и правопорядок; сво</w:t>
      </w:r>
      <w:r w:rsidRPr="00FA64CE">
        <w:rPr>
          <w:rFonts w:ascii="Times New Roman" w:hAnsi="Times New Roman"/>
          <w:sz w:val="28"/>
          <w:szCs w:val="28"/>
        </w:rPr>
        <w:t>бода личная и национал</w:t>
      </w:r>
      <w:r w:rsidRPr="00FA64CE">
        <w:rPr>
          <w:rFonts w:ascii="Times New Roman" w:hAnsi="Times New Roman"/>
          <w:sz w:val="28"/>
          <w:szCs w:val="28"/>
        </w:rPr>
        <w:t>ь</w:t>
      </w:r>
      <w:r w:rsidRPr="00FA64CE">
        <w:rPr>
          <w:rFonts w:ascii="Times New Roman" w:hAnsi="Times New Roman"/>
          <w:sz w:val="28"/>
          <w:szCs w:val="28"/>
        </w:rPr>
        <w:t>ная; доверие к людям, институтам государства и гражданского общества</w:t>
      </w:r>
      <w:r w:rsidRPr="00FA64CE">
        <w:rPr>
          <w:rFonts w:ascii="Times New Roman" w:hAnsi="Times New Roman"/>
          <w:i/>
          <w:iCs/>
          <w:sz w:val="28"/>
          <w:szCs w:val="28"/>
        </w:rPr>
        <w:t>.</w:t>
      </w:r>
    </w:p>
    <w:p w:rsidR="00A62A3A" w:rsidRPr="00FA64CE" w:rsidRDefault="00A62A3A" w:rsidP="00A62A3A">
      <w:pPr>
        <w:pStyle w:val="af"/>
        <w:tabs>
          <w:tab w:val="left" w:pos="284"/>
        </w:tabs>
        <w:spacing w:line="240" w:lineRule="auto"/>
        <w:ind w:firstLine="0"/>
        <w:rPr>
          <w:rFonts w:ascii="Times New Roman" w:hAnsi="Times New Roman"/>
          <w:b/>
          <w:spacing w:val="2"/>
          <w:sz w:val="28"/>
          <w:szCs w:val="28"/>
        </w:rPr>
      </w:pPr>
      <w:r w:rsidRPr="00FA64CE">
        <w:rPr>
          <w:rFonts w:ascii="Times New Roman" w:hAnsi="Times New Roman"/>
          <w:b/>
          <w:spacing w:val="2"/>
          <w:sz w:val="28"/>
          <w:szCs w:val="28"/>
        </w:rPr>
        <w:t>2. Нравственное и духовное воспитание</w:t>
      </w:r>
    </w:p>
    <w:p w:rsidR="00A62A3A" w:rsidRPr="00FA64CE" w:rsidRDefault="00A62A3A" w:rsidP="00A62A3A">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Ценности: духовный мир человека, нравственный выбор; жизнь и смысл жизни; справе</w:t>
      </w:r>
      <w:r w:rsidRPr="00FA64CE">
        <w:rPr>
          <w:rFonts w:ascii="Times New Roman" w:hAnsi="Times New Roman"/>
          <w:sz w:val="28"/>
          <w:szCs w:val="28"/>
        </w:rPr>
        <w:t>д</w:t>
      </w:r>
      <w:r w:rsidRPr="00FA64CE">
        <w:rPr>
          <w:rFonts w:ascii="Times New Roman" w:hAnsi="Times New Roman"/>
          <w:sz w:val="28"/>
          <w:szCs w:val="28"/>
        </w:rPr>
        <w:t>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A62A3A" w:rsidRPr="00FA64CE" w:rsidRDefault="00A62A3A" w:rsidP="00A62A3A">
      <w:pPr>
        <w:pStyle w:val="af"/>
        <w:tabs>
          <w:tab w:val="left" w:pos="284"/>
        </w:tabs>
        <w:spacing w:line="240" w:lineRule="auto"/>
        <w:ind w:firstLine="0"/>
        <w:rPr>
          <w:rFonts w:ascii="Times New Roman" w:hAnsi="Times New Roman"/>
          <w:b/>
          <w:spacing w:val="2"/>
          <w:sz w:val="28"/>
          <w:szCs w:val="28"/>
        </w:rPr>
      </w:pPr>
      <w:r w:rsidRPr="00FA64CE">
        <w:rPr>
          <w:rFonts w:ascii="Times New Roman" w:hAnsi="Times New Roman"/>
          <w:b/>
          <w:spacing w:val="2"/>
          <w:sz w:val="28"/>
          <w:szCs w:val="28"/>
        </w:rPr>
        <w:t>3. Воспитание положительного отношения к труду и творчеству</w:t>
      </w:r>
    </w:p>
    <w:p w:rsidR="00A62A3A" w:rsidRPr="00FA64CE" w:rsidRDefault="00A62A3A" w:rsidP="00A62A3A">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Ценности: уважение к труду, человеку труда; творчество и созидание; стремление к п</w:t>
      </w:r>
      <w:r w:rsidRPr="00FA64CE">
        <w:rPr>
          <w:rFonts w:ascii="Times New Roman" w:hAnsi="Times New Roman"/>
          <w:sz w:val="28"/>
          <w:szCs w:val="28"/>
        </w:rPr>
        <w:t>о</w:t>
      </w:r>
      <w:r w:rsidRPr="00FA64CE">
        <w:rPr>
          <w:rFonts w:ascii="Times New Roman" w:hAnsi="Times New Roman"/>
          <w:sz w:val="28"/>
          <w:szCs w:val="28"/>
        </w:rPr>
        <w:t>знанию и истине; целеустремленность и настойчивость; бережливость; трудолюбие, р</w:t>
      </w:r>
      <w:r w:rsidRPr="00FA64CE">
        <w:rPr>
          <w:rFonts w:ascii="Times New Roman" w:hAnsi="Times New Roman"/>
          <w:sz w:val="28"/>
          <w:szCs w:val="28"/>
        </w:rPr>
        <w:t>а</w:t>
      </w:r>
      <w:r w:rsidRPr="00FA64CE">
        <w:rPr>
          <w:rFonts w:ascii="Times New Roman" w:hAnsi="Times New Roman"/>
          <w:sz w:val="28"/>
          <w:szCs w:val="28"/>
        </w:rPr>
        <w:t>бота в коллективе, ответственное отношение к труду и творчеству, активная жизненная позиция, самореализация в профессии.</w:t>
      </w:r>
    </w:p>
    <w:p w:rsidR="00A62A3A" w:rsidRPr="00FA64CE" w:rsidRDefault="00A62A3A" w:rsidP="00A62A3A">
      <w:pPr>
        <w:pStyle w:val="af"/>
        <w:widowControl w:val="0"/>
        <w:tabs>
          <w:tab w:val="left" w:pos="284"/>
        </w:tabs>
        <w:spacing w:line="240" w:lineRule="auto"/>
        <w:ind w:firstLine="0"/>
        <w:rPr>
          <w:rFonts w:ascii="Times New Roman" w:hAnsi="Times New Roman"/>
          <w:b/>
          <w:spacing w:val="2"/>
          <w:sz w:val="28"/>
          <w:szCs w:val="28"/>
        </w:rPr>
      </w:pPr>
      <w:r w:rsidRPr="00FA64CE">
        <w:rPr>
          <w:rFonts w:ascii="Times New Roman" w:hAnsi="Times New Roman"/>
          <w:b/>
          <w:spacing w:val="2"/>
          <w:sz w:val="28"/>
          <w:szCs w:val="28"/>
        </w:rPr>
        <w:t>4. Интеллектуальное воспитание</w:t>
      </w:r>
    </w:p>
    <w:p w:rsidR="00A62A3A" w:rsidRPr="00FA64CE" w:rsidRDefault="00A62A3A" w:rsidP="00A62A3A">
      <w:pPr>
        <w:pStyle w:val="af"/>
        <w:widowControl w:val="0"/>
        <w:tabs>
          <w:tab w:val="left" w:pos="284"/>
        </w:tabs>
        <w:spacing w:line="240" w:lineRule="auto"/>
        <w:ind w:firstLine="0"/>
        <w:rPr>
          <w:rFonts w:ascii="Times New Roman" w:hAnsi="Times New Roman"/>
          <w:spacing w:val="2"/>
          <w:sz w:val="28"/>
          <w:szCs w:val="28"/>
        </w:rPr>
      </w:pPr>
      <w:r w:rsidRPr="00FA64CE">
        <w:rPr>
          <w:rFonts w:ascii="Times New Roman" w:hAnsi="Times New Roman"/>
          <w:sz w:val="28"/>
          <w:szCs w:val="28"/>
        </w:rPr>
        <w:t>Ценности: образование, истина, интеллект, наука, интеллектуальная деятельность, инте</w:t>
      </w:r>
      <w:r w:rsidRPr="00FA64CE">
        <w:rPr>
          <w:rFonts w:ascii="Times New Roman" w:hAnsi="Times New Roman"/>
          <w:sz w:val="28"/>
          <w:szCs w:val="28"/>
        </w:rPr>
        <w:t>л</w:t>
      </w:r>
      <w:r w:rsidRPr="00FA64CE">
        <w:rPr>
          <w:rFonts w:ascii="Times New Roman" w:hAnsi="Times New Roman"/>
          <w:sz w:val="28"/>
          <w:szCs w:val="28"/>
        </w:rPr>
        <w:t xml:space="preserve">лектуальное развитие личности, знание, общество знаний. </w:t>
      </w:r>
    </w:p>
    <w:p w:rsidR="00A62A3A" w:rsidRPr="00FA64CE" w:rsidRDefault="00A62A3A" w:rsidP="00A62A3A">
      <w:pPr>
        <w:pStyle w:val="af"/>
        <w:tabs>
          <w:tab w:val="left" w:pos="284"/>
        </w:tabs>
        <w:spacing w:line="240" w:lineRule="auto"/>
        <w:ind w:firstLine="0"/>
        <w:rPr>
          <w:rFonts w:ascii="Times New Roman" w:hAnsi="Times New Roman"/>
          <w:b/>
          <w:spacing w:val="2"/>
          <w:sz w:val="28"/>
          <w:szCs w:val="28"/>
        </w:rPr>
      </w:pPr>
      <w:r w:rsidRPr="00FA64CE">
        <w:rPr>
          <w:rFonts w:ascii="Times New Roman" w:hAnsi="Times New Roman"/>
          <w:b/>
          <w:spacing w:val="2"/>
          <w:sz w:val="28"/>
          <w:szCs w:val="28"/>
        </w:rPr>
        <w:t>5. Здоровьесберегающее воспитание</w:t>
      </w:r>
    </w:p>
    <w:p w:rsidR="00A62A3A" w:rsidRPr="00FA64CE" w:rsidRDefault="00A62A3A" w:rsidP="00A62A3A">
      <w:pPr>
        <w:pStyle w:val="af"/>
        <w:tabs>
          <w:tab w:val="left" w:pos="284"/>
        </w:tabs>
        <w:spacing w:line="240" w:lineRule="auto"/>
        <w:ind w:firstLine="0"/>
        <w:rPr>
          <w:rFonts w:ascii="Times New Roman" w:hAnsi="Times New Roman"/>
          <w:i/>
          <w:iCs/>
          <w:spacing w:val="2"/>
          <w:sz w:val="28"/>
          <w:szCs w:val="28"/>
        </w:rPr>
      </w:pPr>
      <w:r w:rsidRPr="00FA64CE">
        <w:rPr>
          <w:rFonts w:ascii="Times New Roman" w:hAnsi="Times New Roman"/>
          <w:sz w:val="28"/>
          <w:szCs w:val="28"/>
        </w:rPr>
        <w:t>Ценности: здоровье физическое, духовное и нравственное, здоровый образ жизни, здор</w:t>
      </w:r>
      <w:r w:rsidRPr="00FA64CE">
        <w:rPr>
          <w:rFonts w:ascii="Times New Roman" w:hAnsi="Times New Roman"/>
          <w:sz w:val="28"/>
          <w:szCs w:val="28"/>
        </w:rPr>
        <w:t>о</w:t>
      </w:r>
      <w:r w:rsidRPr="00FA64CE">
        <w:rPr>
          <w:rFonts w:ascii="Times New Roman" w:hAnsi="Times New Roman"/>
          <w:sz w:val="28"/>
          <w:szCs w:val="28"/>
        </w:rPr>
        <w:t>вьесберегающие технологии, физическая культура и спорт</w:t>
      </w:r>
    </w:p>
    <w:p w:rsidR="00A62A3A" w:rsidRPr="00FA64CE" w:rsidRDefault="00A62A3A" w:rsidP="00A62A3A">
      <w:pPr>
        <w:pStyle w:val="af"/>
        <w:tabs>
          <w:tab w:val="left" w:pos="284"/>
        </w:tabs>
        <w:spacing w:line="240" w:lineRule="auto"/>
        <w:ind w:firstLine="0"/>
        <w:rPr>
          <w:rFonts w:ascii="Times New Roman" w:hAnsi="Times New Roman"/>
          <w:b/>
          <w:spacing w:val="2"/>
          <w:sz w:val="28"/>
          <w:szCs w:val="28"/>
        </w:rPr>
      </w:pPr>
      <w:r w:rsidRPr="00FA64CE">
        <w:rPr>
          <w:rFonts w:ascii="Times New Roman" w:hAnsi="Times New Roman"/>
          <w:b/>
          <w:spacing w:val="2"/>
          <w:sz w:val="28"/>
          <w:szCs w:val="28"/>
        </w:rPr>
        <w:t>6. Социокультурное и медиакультурное воспитание</w:t>
      </w:r>
    </w:p>
    <w:p w:rsidR="00A62A3A" w:rsidRPr="00FA64CE" w:rsidRDefault="00A62A3A" w:rsidP="00A62A3A">
      <w:pPr>
        <w:pStyle w:val="af"/>
        <w:tabs>
          <w:tab w:val="left" w:pos="284"/>
        </w:tabs>
        <w:spacing w:line="240" w:lineRule="auto"/>
        <w:ind w:firstLine="0"/>
        <w:rPr>
          <w:rFonts w:ascii="Times New Roman" w:hAnsi="Times New Roman"/>
          <w:spacing w:val="2"/>
          <w:sz w:val="28"/>
          <w:szCs w:val="28"/>
        </w:rPr>
      </w:pPr>
      <w:r w:rsidRPr="00FA64CE">
        <w:rPr>
          <w:rFonts w:ascii="Times New Roman" w:hAnsi="Times New Roman"/>
          <w:sz w:val="28"/>
          <w:szCs w:val="28"/>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A64CE">
        <w:rPr>
          <w:rFonts w:ascii="Times New Roman" w:hAnsi="Times New Roman"/>
          <w:spacing w:val="-2"/>
          <w:sz w:val="28"/>
          <w:szCs w:val="28"/>
        </w:rPr>
        <w:t xml:space="preserve"> поликультурный мир</w:t>
      </w:r>
      <w:r w:rsidRPr="00FA64CE">
        <w:rPr>
          <w:rFonts w:ascii="Times New Roman" w:hAnsi="Times New Roman"/>
          <w:i/>
          <w:iCs/>
          <w:spacing w:val="-2"/>
          <w:sz w:val="28"/>
          <w:szCs w:val="28"/>
        </w:rPr>
        <w:t>.</w:t>
      </w:r>
    </w:p>
    <w:p w:rsidR="00A62A3A" w:rsidRPr="00FA64CE" w:rsidRDefault="00A62A3A" w:rsidP="00A62A3A">
      <w:pPr>
        <w:pStyle w:val="af"/>
        <w:tabs>
          <w:tab w:val="left" w:pos="284"/>
        </w:tabs>
        <w:spacing w:line="240" w:lineRule="auto"/>
        <w:ind w:firstLine="0"/>
        <w:rPr>
          <w:rFonts w:ascii="Times New Roman" w:hAnsi="Times New Roman"/>
          <w:b/>
          <w:spacing w:val="2"/>
          <w:sz w:val="28"/>
          <w:szCs w:val="28"/>
        </w:rPr>
      </w:pPr>
      <w:r w:rsidRPr="00FA64CE">
        <w:rPr>
          <w:rFonts w:ascii="Times New Roman" w:hAnsi="Times New Roman"/>
          <w:b/>
          <w:spacing w:val="2"/>
          <w:sz w:val="28"/>
          <w:szCs w:val="28"/>
        </w:rPr>
        <w:t>7. Культуротворческое и эстетическое воспитание</w:t>
      </w:r>
    </w:p>
    <w:p w:rsidR="00A62A3A" w:rsidRPr="00FA64CE" w:rsidRDefault="00A62A3A" w:rsidP="00A62A3A">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 xml:space="preserve">Ценности: красота; гармония; </w:t>
      </w:r>
      <w:r w:rsidRPr="00FA64CE">
        <w:rPr>
          <w:rFonts w:ascii="Times New Roman" w:hAnsi="Times New Roman"/>
          <w:spacing w:val="-3"/>
          <w:sz w:val="28"/>
          <w:szCs w:val="28"/>
        </w:rPr>
        <w:t>эстетическое развитие, самовыражение в творчестве и и</w:t>
      </w:r>
      <w:r w:rsidRPr="00FA64CE">
        <w:rPr>
          <w:rFonts w:ascii="Times New Roman" w:hAnsi="Times New Roman"/>
          <w:spacing w:val="-3"/>
          <w:sz w:val="28"/>
          <w:szCs w:val="28"/>
        </w:rPr>
        <w:t>с</w:t>
      </w:r>
      <w:r w:rsidRPr="00FA64CE">
        <w:rPr>
          <w:rFonts w:ascii="Times New Roman" w:hAnsi="Times New Roman"/>
          <w:sz w:val="28"/>
          <w:szCs w:val="28"/>
        </w:rPr>
        <w:t>кусстве, культуросозидание, индивидуальные творческие способности, диалог культур и цивилизаций.</w:t>
      </w:r>
    </w:p>
    <w:p w:rsidR="00A62A3A" w:rsidRPr="00FA64CE" w:rsidRDefault="00A62A3A" w:rsidP="00A62A3A">
      <w:pPr>
        <w:pStyle w:val="af"/>
        <w:tabs>
          <w:tab w:val="left" w:pos="284"/>
        </w:tabs>
        <w:spacing w:line="240" w:lineRule="auto"/>
        <w:ind w:firstLine="0"/>
        <w:rPr>
          <w:rFonts w:ascii="Times New Roman" w:hAnsi="Times New Roman"/>
          <w:b/>
          <w:spacing w:val="2"/>
          <w:sz w:val="28"/>
          <w:szCs w:val="28"/>
        </w:rPr>
      </w:pPr>
      <w:r w:rsidRPr="00FA64CE">
        <w:rPr>
          <w:rFonts w:ascii="Times New Roman" w:hAnsi="Times New Roman"/>
          <w:b/>
          <w:spacing w:val="2"/>
          <w:sz w:val="28"/>
          <w:szCs w:val="28"/>
        </w:rPr>
        <w:t>8. Правовое воспитание и культура безопасности</w:t>
      </w:r>
    </w:p>
    <w:p w:rsidR="00A62A3A" w:rsidRPr="00FA64CE" w:rsidRDefault="00A62A3A" w:rsidP="00A62A3A">
      <w:pPr>
        <w:pStyle w:val="af"/>
        <w:tabs>
          <w:tab w:val="left" w:pos="284"/>
        </w:tabs>
        <w:spacing w:line="240" w:lineRule="auto"/>
        <w:ind w:firstLine="0"/>
        <w:rPr>
          <w:rFonts w:ascii="Times New Roman" w:hAnsi="Times New Roman"/>
          <w:spacing w:val="2"/>
          <w:sz w:val="28"/>
          <w:szCs w:val="28"/>
        </w:rPr>
      </w:pPr>
      <w:r w:rsidRPr="00FA64CE">
        <w:rPr>
          <w:rFonts w:ascii="Times New Roman" w:hAnsi="Times New Roman"/>
          <w:sz w:val="28"/>
          <w:szCs w:val="28"/>
        </w:rPr>
        <w:t>Ценности: правовая культура, права и обязанности человека, свобода личности, демокр</w:t>
      </w:r>
      <w:r w:rsidRPr="00FA64CE">
        <w:rPr>
          <w:rFonts w:ascii="Times New Roman" w:hAnsi="Times New Roman"/>
          <w:sz w:val="28"/>
          <w:szCs w:val="28"/>
        </w:rPr>
        <w:t>а</w:t>
      </w:r>
      <w:r w:rsidRPr="00FA64CE">
        <w:rPr>
          <w:rFonts w:ascii="Times New Roman" w:hAnsi="Times New Roman"/>
          <w:sz w:val="28"/>
          <w:szCs w:val="28"/>
        </w:rPr>
        <w:t>тия, электоральная культура, безопасность, безопасная среда школы, безопасность и</w:t>
      </w:r>
      <w:r w:rsidRPr="00FA64CE">
        <w:rPr>
          <w:rFonts w:ascii="Times New Roman" w:hAnsi="Times New Roman"/>
          <w:sz w:val="28"/>
          <w:szCs w:val="28"/>
        </w:rPr>
        <w:t>н</w:t>
      </w:r>
      <w:r w:rsidRPr="00FA64CE">
        <w:rPr>
          <w:rFonts w:ascii="Times New Roman" w:hAnsi="Times New Roman"/>
          <w:sz w:val="28"/>
          <w:szCs w:val="28"/>
        </w:rPr>
        <w:t>формационного пространства, безопасное поведение в природной и техногенной среде</w:t>
      </w:r>
    </w:p>
    <w:p w:rsidR="00A62A3A" w:rsidRPr="00FA64CE" w:rsidRDefault="00A62A3A" w:rsidP="00A62A3A">
      <w:pPr>
        <w:pStyle w:val="af"/>
        <w:tabs>
          <w:tab w:val="left" w:pos="284"/>
        </w:tabs>
        <w:spacing w:line="240" w:lineRule="auto"/>
        <w:ind w:firstLine="0"/>
        <w:rPr>
          <w:rFonts w:ascii="Times New Roman" w:hAnsi="Times New Roman"/>
          <w:b/>
          <w:spacing w:val="2"/>
          <w:sz w:val="28"/>
          <w:szCs w:val="28"/>
        </w:rPr>
      </w:pPr>
      <w:r w:rsidRPr="00FA64CE">
        <w:rPr>
          <w:rFonts w:ascii="Times New Roman" w:hAnsi="Times New Roman"/>
          <w:b/>
          <w:spacing w:val="2"/>
          <w:sz w:val="28"/>
          <w:szCs w:val="28"/>
        </w:rPr>
        <w:t>9. Воспитание семейных ценностей</w:t>
      </w:r>
    </w:p>
    <w:p w:rsidR="00A62A3A" w:rsidRPr="00FA64CE" w:rsidRDefault="00A62A3A" w:rsidP="00A62A3A">
      <w:pPr>
        <w:pStyle w:val="af"/>
        <w:tabs>
          <w:tab w:val="left" w:pos="284"/>
        </w:tabs>
        <w:spacing w:line="240" w:lineRule="auto"/>
        <w:ind w:firstLine="0"/>
        <w:rPr>
          <w:rFonts w:ascii="Times New Roman" w:hAnsi="Times New Roman"/>
          <w:spacing w:val="2"/>
          <w:sz w:val="28"/>
          <w:szCs w:val="28"/>
        </w:rPr>
      </w:pPr>
      <w:r w:rsidRPr="00FA64CE">
        <w:rPr>
          <w:rFonts w:ascii="Times New Roman" w:hAnsi="Times New Roman"/>
          <w:sz w:val="28"/>
          <w:szCs w:val="28"/>
        </w:rPr>
        <w:t>Ценности: семья, семейные традиции, культура семейной жизни, этика и психология с</w:t>
      </w:r>
      <w:r w:rsidRPr="00FA64CE">
        <w:rPr>
          <w:rFonts w:ascii="Times New Roman" w:hAnsi="Times New Roman"/>
          <w:sz w:val="28"/>
          <w:szCs w:val="28"/>
        </w:rPr>
        <w:t>е</w:t>
      </w:r>
      <w:r w:rsidRPr="00FA64CE">
        <w:rPr>
          <w:rFonts w:ascii="Times New Roman" w:hAnsi="Times New Roman"/>
          <w:sz w:val="28"/>
          <w:szCs w:val="28"/>
        </w:rPr>
        <w:t>мейных отношений, любовь и уважение к родителям, прародителям; забота о старших и младших.</w:t>
      </w:r>
    </w:p>
    <w:p w:rsidR="00A62A3A" w:rsidRPr="00FA64CE" w:rsidRDefault="00A62A3A" w:rsidP="00A62A3A">
      <w:pPr>
        <w:pStyle w:val="af"/>
        <w:tabs>
          <w:tab w:val="left" w:pos="284"/>
        </w:tabs>
        <w:spacing w:line="240" w:lineRule="auto"/>
        <w:ind w:firstLine="0"/>
        <w:rPr>
          <w:rFonts w:ascii="Times New Roman" w:hAnsi="Times New Roman"/>
          <w:b/>
          <w:spacing w:val="2"/>
          <w:sz w:val="28"/>
          <w:szCs w:val="28"/>
        </w:rPr>
      </w:pPr>
      <w:r w:rsidRPr="00FA64CE">
        <w:rPr>
          <w:rFonts w:ascii="Times New Roman" w:hAnsi="Times New Roman"/>
          <w:b/>
          <w:spacing w:val="2"/>
          <w:sz w:val="28"/>
          <w:szCs w:val="28"/>
        </w:rPr>
        <w:t>10. Формирование коммуникативной культуры</w:t>
      </w:r>
    </w:p>
    <w:p w:rsidR="00A62A3A" w:rsidRPr="00FA64CE" w:rsidRDefault="00A62A3A" w:rsidP="00A62A3A">
      <w:pPr>
        <w:pStyle w:val="af"/>
        <w:tabs>
          <w:tab w:val="left" w:pos="284"/>
        </w:tabs>
        <w:spacing w:line="240" w:lineRule="auto"/>
        <w:ind w:firstLine="0"/>
        <w:rPr>
          <w:rFonts w:ascii="Times New Roman" w:hAnsi="Times New Roman"/>
          <w:spacing w:val="2"/>
          <w:sz w:val="28"/>
          <w:szCs w:val="28"/>
        </w:rPr>
      </w:pPr>
      <w:r w:rsidRPr="00FA64CE">
        <w:rPr>
          <w:rFonts w:ascii="Times New Roman" w:hAnsi="Times New Roman"/>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w:t>
      </w:r>
      <w:r w:rsidRPr="00FA64CE">
        <w:rPr>
          <w:rFonts w:ascii="Times New Roman" w:hAnsi="Times New Roman"/>
          <w:sz w:val="28"/>
          <w:szCs w:val="28"/>
        </w:rPr>
        <w:t>к</w:t>
      </w:r>
      <w:r w:rsidRPr="00FA64CE">
        <w:rPr>
          <w:rFonts w:ascii="Times New Roman" w:hAnsi="Times New Roman"/>
          <w:sz w:val="28"/>
          <w:szCs w:val="28"/>
        </w:rPr>
        <w:t>тивное и безопасное общение.</w:t>
      </w:r>
    </w:p>
    <w:p w:rsidR="00A62A3A" w:rsidRPr="00FA64CE" w:rsidRDefault="00A62A3A" w:rsidP="00A62A3A">
      <w:pPr>
        <w:pStyle w:val="af"/>
        <w:widowControl w:val="0"/>
        <w:tabs>
          <w:tab w:val="left" w:pos="284"/>
        </w:tabs>
        <w:spacing w:line="240" w:lineRule="auto"/>
        <w:ind w:firstLine="0"/>
        <w:rPr>
          <w:rFonts w:ascii="Times New Roman" w:hAnsi="Times New Roman"/>
          <w:b/>
          <w:spacing w:val="2"/>
          <w:sz w:val="28"/>
          <w:szCs w:val="28"/>
        </w:rPr>
      </w:pPr>
      <w:r w:rsidRPr="00FA64CE">
        <w:rPr>
          <w:rFonts w:ascii="Times New Roman" w:hAnsi="Times New Roman"/>
          <w:b/>
          <w:spacing w:val="2"/>
          <w:sz w:val="28"/>
          <w:szCs w:val="28"/>
        </w:rPr>
        <w:t>11. Экологическое воспитание</w:t>
      </w:r>
    </w:p>
    <w:p w:rsidR="00A62A3A" w:rsidRPr="00FA64CE" w:rsidRDefault="00A62A3A" w:rsidP="00A62A3A">
      <w:pPr>
        <w:pStyle w:val="af"/>
        <w:widowControl w:val="0"/>
        <w:tabs>
          <w:tab w:val="left" w:pos="284"/>
        </w:tabs>
        <w:spacing w:line="240" w:lineRule="auto"/>
        <w:ind w:firstLine="0"/>
        <w:rPr>
          <w:rFonts w:ascii="Times New Roman" w:hAnsi="Times New Roman"/>
          <w:i/>
          <w:iCs/>
          <w:sz w:val="28"/>
          <w:szCs w:val="28"/>
        </w:rPr>
      </w:pPr>
      <w:r w:rsidRPr="00FA64CE">
        <w:rPr>
          <w:rFonts w:ascii="Times New Roman" w:hAnsi="Times New Roman"/>
          <w:spacing w:val="2"/>
          <w:sz w:val="28"/>
          <w:szCs w:val="28"/>
        </w:rPr>
        <w:t xml:space="preserve">Ценности: родная земля; заповедная природа; планета </w:t>
      </w:r>
      <w:r w:rsidRPr="00FA64CE">
        <w:rPr>
          <w:rFonts w:ascii="Times New Roman" w:hAnsi="Times New Roman"/>
          <w:sz w:val="28"/>
          <w:szCs w:val="28"/>
        </w:rPr>
        <w:t>Земля; бережное освоение пр</w:t>
      </w:r>
      <w:r w:rsidRPr="00FA64CE">
        <w:rPr>
          <w:rFonts w:ascii="Times New Roman" w:hAnsi="Times New Roman"/>
          <w:sz w:val="28"/>
          <w:szCs w:val="28"/>
        </w:rPr>
        <w:t>и</w:t>
      </w:r>
      <w:r w:rsidRPr="00FA64CE">
        <w:rPr>
          <w:rFonts w:ascii="Times New Roman" w:hAnsi="Times New Roman"/>
          <w:sz w:val="28"/>
          <w:szCs w:val="28"/>
        </w:rPr>
        <w:t>родных ресурсов региона, страны, планеты, экологическая культура, забота об окружа</w:t>
      </w:r>
      <w:r w:rsidRPr="00FA64CE">
        <w:rPr>
          <w:rFonts w:ascii="Times New Roman" w:hAnsi="Times New Roman"/>
          <w:sz w:val="28"/>
          <w:szCs w:val="28"/>
        </w:rPr>
        <w:t>ю</w:t>
      </w:r>
      <w:r w:rsidRPr="00FA64CE">
        <w:rPr>
          <w:rFonts w:ascii="Times New Roman" w:hAnsi="Times New Roman"/>
          <w:sz w:val="28"/>
          <w:szCs w:val="28"/>
        </w:rPr>
        <w:t>щей среде, домашних животных.</w:t>
      </w:r>
    </w:p>
    <w:p w:rsidR="00A62A3A" w:rsidRPr="00A62A3A" w:rsidRDefault="00A62A3A" w:rsidP="00A62A3A">
      <w:pPr>
        <w:shd w:val="clear" w:color="auto" w:fill="FFFFFF"/>
        <w:spacing w:after="0"/>
        <w:ind w:firstLine="708"/>
        <w:jc w:val="both"/>
        <w:rPr>
          <w:rFonts w:ascii="Times New Roman" w:hAnsi="Times New Roman" w:cs="Times New Roman"/>
          <w:color w:val="000000"/>
          <w:sz w:val="28"/>
          <w:szCs w:val="28"/>
        </w:rPr>
      </w:pPr>
      <w:r w:rsidRPr="00A62A3A">
        <w:rPr>
          <w:rFonts w:ascii="Times New Roman" w:hAnsi="Times New Roman" w:cs="Times New Roman"/>
          <w:color w:val="000000"/>
          <w:sz w:val="28"/>
          <w:szCs w:val="28"/>
        </w:rPr>
        <w:t>Комплексный подход к воспитанию школьников отражен в системе воспитательных программ: «Профилактика наркомании и ПАВ-зависимости для учащихся 1-11 классов»,  «Профилактика детского травматизма», «В здоровом теле – здоровый дух», «Разговор о правильном питании», программе обучения учащихся 1-11 классов школ области ПДД в курсе ОБЖ, программе по изучению ПДД на классных часах, программах дополнительного образования.</w:t>
      </w:r>
    </w:p>
    <w:p w:rsidR="00A62A3A" w:rsidRPr="00A62A3A" w:rsidRDefault="00A62A3A" w:rsidP="00A62A3A">
      <w:pPr>
        <w:widowControl w:val="0"/>
        <w:shd w:val="clear" w:color="auto" w:fill="FFFFFF"/>
        <w:autoSpaceDE w:val="0"/>
        <w:autoSpaceDN w:val="0"/>
        <w:adjustRightInd w:val="0"/>
        <w:spacing w:after="0"/>
        <w:jc w:val="both"/>
        <w:rPr>
          <w:rFonts w:ascii="Times New Roman" w:hAnsi="Times New Roman" w:cs="Times New Roman"/>
          <w:color w:val="000000"/>
          <w:sz w:val="28"/>
          <w:szCs w:val="28"/>
        </w:rPr>
      </w:pPr>
      <w:r w:rsidRPr="00A62A3A">
        <w:rPr>
          <w:rFonts w:ascii="Times New Roman" w:hAnsi="Times New Roman" w:cs="Times New Roman"/>
          <w:color w:val="000000"/>
          <w:sz w:val="28"/>
          <w:szCs w:val="28"/>
        </w:rPr>
        <w:t xml:space="preserve">Программа «Профилактика наркомании и ПАВ-зависимости, направленная на предотвращение возникновения интереса к употреблению психоактивных веществ в образовательной среде, разработана по принципу дифференцированности профилактической работы с учащимися. Программа реализуется через интеграцию содержательных линий в предметы инвариантной части учебного плана, систему тренинговых занятий. </w:t>
      </w:r>
    </w:p>
    <w:p w:rsidR="00A62A3A" w:rsidRPr="00A62A3A" w:rsidRDefault="00A62A3A" w:rsidP="00A62A3A">
      <w:pPr>
        <w:tabs>
          <w:tab w:val="left" w:pos="284"/>
        </w:tabs>
        <w:autoSpaceDE w:val="0"/>
        <w:autoSpaceDN w:val="0"/>
        <w:adjustRightInd w:val="0"/>
        <w:spacing w:after="0"/>
        <w:jc w:val="both"/>
        <w:rPr>
          <w:rFonts w:ascii="Times New Roman" w:hAnsi="Times New Roman" w:cs="Times New Roman"/>
          <w:color w:val="000000"/>
          <w:sz w:val="28"/>
          <w:szCs w:val="28"/>
        </w:rPr>
      </w:pPr>
      <w:r w:rsidRPr="00A62A3A">
        <w:rPr>
          <w:rFonts w:ascii="Times New Roman" w:hAnsi="Times New Roman" w:cs="Times New Roman"/>
          <w:color w:val="000000"/>
          <w:sz w:val="28"/>
          <w:szCs w:val="28"/>
        </w:rPr>
        <w:tab/>
      </w:r>
      <w:r w:rsidRPr="00A62A3A">
        <w:rPr>
          <w:rFonts w:ascii="Times New Roman" w:hAnsi="Times New Roman" w:cs="Times New Roman"/>
          <w:color w:val="000000"/>
          <w:sz w:val="28"/>
          <w:szCs w:val="28"/>
        </w:rPr>
        <w:tab/>
        <w:t xml:space="preserve">Для формирования у учащихся модели безопасного поведения в условиях повседневной жизни и в различных опасных и чрезвычайных ситуациях, а также для развития способностей оценивать опасные ситуации, принимать решения и действовать безопасно с учетом своих возможностей в школе реализуется программа для учащихся 1-11 классов «Профилактика детского травматизма».  </w:t>
      </w:r>
    </w:p>
    <w:p w:rsidR="00A62A3A" w:rsidRPr="00A62A3A" w:rsidRDefault="00A62A3A" w:rsidP="00A62A3A">
      <w:pPr>
        <w:tabs>
          <w:tab w:val="left" w:pos="284"/>
        </w:tabs>
        <w:spacing w:after="0"/>
        <w:jc w:val="both"/>
        <w:rPr>
          <w:rFonts w:ascii="Times New Roman" w:eastAsia="@Arial Unicode MS" w:hAnsi="Times New Roman" w:cs="Times New Roman"/>
          <w:color w:val="000000"/>
          <w:sz w:val="28"/>
          <w:szCs w:val="28"/>
        </w:rPr>
      </w:pPr>
      <w:r w:rsidRPr="00A62A3A">
        <w:rPr>
          <w:rStyle w:val="Zag11"/>
          <w:rFonts w:ascii="Times New Roman" w:eastAsia="@Arial Unicode MS" w:hAnsi="Times New Roman" w:cs="Times New Roman"/>
          <w:color w:val="FF0000"/>
          <w:sz w:val="28"/>
          <w:szCs w:val="28"/>
        </w:rPr>
        <w:tab/>
      </w:r>
      <w:r w:rsidRPr="00A62A3A">
        <w:rPr>
          <w:rStyle w:val="Zag11"/>
          <w:rFonts w:ascii="Times New Roman" w:eastAsia="@Arial Unicode MS" w:hAnsi="Times New Roman" w:cs="Times New Roman"/>
          <w:color w:val="FF0000"/>
          <w:sz w:val="28"/>
          <w:szCs w:val="28"/>
        </w:rPr>
        <w:tab/>
      </w:r>
      <w:r w:rsidRPr="00A62A3A">
        <w:rPr>
          <w:rStyle w:val="Zag11"/>
          <w:rFonts w:ascii="Times New Roman" w:eastAsia="@Arial Unicode MS" w:hAnsi="Times New Roman" w:cs="Times New Roman"/>
          <w:sz w:val="28"/>
          <w:szCs w:val="28"/>
        </w:rPr>
        <w:t xml:space="preserve">С целью формирования знаний, установок, личностных ориентиров и норм поведения учащихся, обеспечивающих сохранение,  укрепление их физического и психологического здоровья в школе реализуется комплексная программа формирования культуры здорового и безопасного образа жизни школьников «В здоровом теле – </w:t>
      </w:r>
      <w:r w:rsidRPr="00A62A3A">
        <w:rPr>
          <w:rStyle w:val="Zag11"/>
          <w:rFonts w:ascii="Times New Roman" w:eastAsia="@Arial Unicode MS" w:hAnsi="Times New Roman" w:cs="Times New Roman"/>
          <w:sz w:val="28"/>
          <w:szCs w:val="28"/>
        </w:rPr>
        <w:lastRenderedPageBreak/>
        <w:t xml:space="preserve">здоровый дух».  </w:t>
      </w:r>
      <w:r w:rsidRPr="00A62A3A">
        <w:rPr>
          <w:rFonts w:ascii="Times New Roman" w:eastAsia="@Arial Unicode MS" w:hAnsi="Times New Roman" w:cs="Times New Roman"/>
          <w:color w:val="000000"/>
          <w:sz w:val="28"/>
          <w:szCs w:val="28"/>
        </w:rPr>
        <w:t>В качестве ожидаемого результата выступает модель личности ученика, адекватно оценивающая свое место и предназначение в жизни, с достаточным уровнем физического, психического, духовно-нравственного и социального развития, ведущая здоровый образ жизни.</w:t>
      </w:r>
    </w:p>
    <w:p w:rsidR="00A62A3A" w:rsidRPr="00A62A3A" w:rsidRDefault="00A62A3A" w:rsidP="00A62A3A">
      <w:pPr>
        <w:tabs>
          <w:tab w:val="left" w:pos="284"/>
        </w:tabs>
        <w:spacing w:after="0"/>
        <w:jc w:val="both"/>
        <w:rPr>
          <w:rFonts w:ascii="Times New Roman" w:eastAsia="@Arial Unicode MS" w:hAnsi="Times New Roman" w:cs="Times New Roman"/>
          <w:color w:val="000000"/>
          <w:sz w:val="28"/>
          <w:szCs w:val="28"/>
        </w:rPr>
      </w:pPr>
      <w:r w:rsidRPr="00A62A3A">
        <w:rPr>
          <w:rFonts w:ascii="Times New Roman" w:eastAsia="@Arial Unicode MS" w:hAnsi="Times New Roman" w:cs="Times New Roman"/>
          <w:color w:val="FF0000"/>
          <w:sz w:val="28"/>
          <w:szCs w:val="28"/>
        </w:rPr>
        <w:tab/>
      </w:r>
      <w:r w:rsidRPr="00A62A3A">
        <w:rPr>
          <w:rFonts w:ascii="Times New Roman" w:eastAsia="@Arial Unicode MS" w:hAnsi="Times New Roman" w:cs="Times New Roman"/>
          <w:color w:val="FF0000"/>
          <w:sz w:val="28"/>
          <w:szCs w:val="28"/>
        </w:rPr>
        <w:tab/>
      </w:r>
      <w:r w:rsidRPr="00A62A3A">
        <w:rPr>
          <w:rFonts w:ascii="Times New Roman" w:eastAsia="@Arial Unicode MS" w:hAnsi="Times New Roman" w:cs="Times New Roman"/>
          <w:color w:val="000000"/>
          <w:sz w:val="28"/>
          <w:szCs w:val="28"/>
        </w:rPr>
        <w:t>Цель программы «Разговор о правильном питании» - формирование у детей основ культуры питания как составляющей здорового образа жизни. Программа реализуется в рамках классных часов, внеклассных мероприятий и кружковых занятий. Содержание программы дает возможность учащимся найти для себя наиболее интересные и полезные знания и проявить себя в ролевых и ситуационных играх, проектной деятельности, дискуссиях, обсуждениях вопросов формирования культуры питания.</w:t>
      </w:r>
    </w:p>
    <w:p w:rsidR="00A62A3A" w:rsidRPr="00A62A3A" w:rsidRDefault="00A62A3A" w:rsidP="00A62A3A">
      <w:pPr>
        <w:spacing w:after="0"/>
        <w:rPr>
          <w:rFonts w:ascii="Times New Roman" w:hAnsi="Times New Roman" w:cs="Times New Roman"/>
          <w:color w:val="000000"/>
          <w:sz w:val="28"/>
          <w:szCs w:val="28"/>
        </w:rPr>
      </w:pPr>
      <w:r w:rsidRPr="00A62A3A">
        <w:rPr>
          <w:rFonts w:ascii="Times New Roman" w:hAnsi="Times New Roman" w:cs="Times New Roman"/>
          <w:color w:val="FF0000"/>
          <w:sz w:val="28"/>
          <w:szCs w:val="28"/>
        </w:rPr>
        <w:tab/>
      </w:r>
      <w:r w:rsidRPr="00A62A3A">
        <w:rPr>
          <w:rFonts w:ascii="Times New Roman" w:hAnsi="Times New Roman" w:cs="Times New Roman"/>
          <w:color w:val="000000"/>
          <w:sz w:val="28"/>
          <w:szCs w:val="28"/>
        </w:rPr>
        <w:t xml:space="preserve"> Система дополнительного образования занимает в образовательной деятельности школы особое место и реализуется через сеть кружков по интересам, спортивных секций,</w:t>
      </w:r>
      <w:r w:rsidRPr="00A62A3A">
        <w:rPr>
          <w:rFonts w:ascii="Times New Roman" w:hAnsi="Times New Roman" w:cs="Times New Roman"/>
          <w:noProof/>
          <w:color w:val="000000"/>
          <w:sz w:val="28"/>
          <w:szCs w:val="28"/>
        </w:rPr>
        <w:t xml:space="preserve"> внеурочную деятельность учащихся начальной школы, что</w:t>
      </w:r>
      <w:r w:rsidRPr="00A62A3A">
        <w:rPr>
          <w:rFonts w:ascii="Times New Roman" w:hAnsi="Times New Roman" w:cs="Times New Roman"/>
          <w:color w:val="000000"/>
          <w:sz w:val="28"/>
          <w:szCs w:val="28"/>
        </w:rPr>
        <w:t xml:space="preserve"> дает возможность учащимся сделать выбор своих увлечений, ярче проявить творческий потенциал.</w:t>
      </w:r>
    </w:p>
    <w:tbl>
      <w:tblPr>
        <w:tblW w:w="10049" w:type="dxa"/>
        <w:tblInd w:w="95" w:type="dxa"/>
        <w:tblLook w:val="0000" w:firstRow="0" w:lastRow="0" w:firstColumn="0" w:lastColumn="0" w:noHBand="0" w:noVBand="0"/>
      </w:tblPr>
      <w:tblGrid>
        <w:gridCol w:w="949"/>
        <w:gridCol w:w="4180"/>
        <w:gridCol w:w="2760"/>
        <w:gridCol w:w="2160"/>
      </w:tblGrid>
      <w:tr w:rsidR="00A62A3A" w:rsidRPr="00A62A3A" w:rsidTr="00A62A3A">
        <w:trPr>
          <w:trHeight w:val="371"/>
        </w:trPr>
        <w:tc>
          <w:tcPr>
            <w:tcW w:w="949" w:type="dxa"/>
            <w:tcBorders>
              <w:top w:val="single" w:sz="4" w:space="0" w:color="auto"/>
              <w:left w:val="single" w:sz="4" w:space="0" w:color="auto"/>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 п/п</w:t>
            </w:r>
          </w:p>
        </w:tc>
        <w:tc>
          <w:tcPr>
            <w:tcW w:w="4180" w:type="dxa"/>
            <w:tcBorders>
              <w:top w:val="single" w:sz="4" w:space="0" w:color="auto"/>
              <w:left w:val="nil"/>
              <w:bottom w:val="single" w:sz="4" w:space="0" w:color="auto"/>
              <w:right w:val="single" w:sz="4" w:space="0" w:color="auto"/>
            </w:tcBorders>
            <w:shd w:val="clear" w:color="auto" w:fill="auto"/>
            <w:noWrap/>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Наименование кружка, клуба, секции</w:t>
            </w:r>
          </w:p>
        </w:tc>
        <w:tc>
          <w:tcPr>
            <w:tcW w:w="2760" w:type="dxa"/>
            <w:tcBorders>
              <w:top w:val="single" w:sz="4" w:space="0" w:color="auto"/>
              <w:left w:val="nil"/>
              <w:bottom w:val="single" w:sz="4" w:space="0" w:color="auto"/>
              <w:right w:val="single" w:sz="4" w:space="0" w:color="auto"/>
            </w:tcBorders>
            <w:shd w:val="clear" w:color="auto" w:fill="auto"/>
            <w:noWrap/>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Направление</w:t>
            </w:r>
          </w:p>
        </w:tc>
        <w:tc>
          <w:tcPr>
            <w:tcW w:w="2160" w:type="dxa"/>
            <w:tcBorders>
              <w:top w:val="single" w:sz="4" w:space="0" w:color="auto"/>
              <w:left w:val="nil"/>
              <w:bottom w:val="single" w:sz="4" w:space="0" w:color="auto"/>
              <w:right w:val="single" w:sz="4" w:space="0" w:color="auto"/>
            </w:tcBorders>
            <w:shd w:val="clear" w:color="auto" w:fill="auto"/>
            <w:noWrap/>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Руководитель</w:t>
            </w:r>
          </w:p>
        </w:tc>
      </w:tr>
      <w:tr w:rsidR="00A62A3A" w:rsidRPr="00A62A3A" w:rsidTr="00A62A3A">
        <w:trPr>
          <w:trHeight w:val="354"/>
        </w:trPr>
        <w:tc>
          <w:tcPr>
            <w:tcW w:w="949" w:type="dxa"/>
            <w:tcBorders>
              <w:top w:val="nil"/>
              <w:left w:val="single" w:sz="4" w:space="0" w:color="auto"/>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1.</w:t>
            </w:r>
          </w:p>
        </w:tc>
        <w:tc>
          <w:tcPr>
            <w:tcW w:w="418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Кружок «Студия-микс»</w:t>
            </w:r>
          </w:p>
        </w:tc>
        <w:tc>
          <w:tcPr>
            <w:tcW w:w="27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Культуротворческое</w:t>
            </w:r>
          </w:p>
        </w:tc>
        <w:tc>
          <w:tcPr>
            <w:tcW w:w="21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Кингель Н.В.</w:t>
            </w:r>
          </w:p>
        </w:tc>
      </w:tr>
      <w:tr w:rsidR="00A62A3A" w:rsidRPr="00A62A3A" w:rsidTr="00A62A3A">
        <w:trPr>
          <w:trHeight w:val="349"/>
        </w:trPr>
        <w:tc>
          <w:tcPr>
            <w:tcW w:w="949" w:type="dxa"/>
            <w:tcBorders>
              <w:top w:val="nil"/>
              <w:left w:val="single" w:sz="4" w:space="0" w:color="auto"/>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2.</w:t>
            </w:r>
          </w:p>
        </w:tc>
        <w:tc>
          <w:tcPr>
            <w:tcW w:w="418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Секция по волейболу</w:t>
            </w:r>
          </w:p>
        </w:tc>
        <w:tc>
          <w:tcPr>
            <w:tcW w:w="27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Здоровьесберегающее</w:t>
            </w:r>
          </w:p>
        </w:tc>
        <w:tc>
          <w:tcPr>
            <w:tcW w:w="21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Шевченко В.В.</w:t>
            </w:r>
          </w:p>
        </w:tc>
      </w:tr>
      <w:tr w:rsidR="00A62A3A" w:rsidRPr="00A62A3A" w:rsidTr="00A62A3A">
        <w:trPr>
          <w:trHeight w:val="345"/>
        </w:trPr>
        <w:tc>
          <w:tcPr>
            <w:tcW w:w="949" w:type="dxa"/>
            <w:tcBorders>
              <w:top w:val="nil"/>
              <w:left w:val="single" w:sz="4" w:space="0" w:color="auto"/>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3.</w:t>
            </w:r>
          </w:p>
        </w:tc>
        <w:tc>
          <w:tcPr>
            <w:tcW w:w="418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Секция по настольному теннису</w:t>
            </w:r>
          </w:p>
        </w:tc>
        <w:tc>
          <w:tcPr>
            <w:tcW w:w="27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Здоровьесберегающее</w:t>
            </w:r>
          </w:p>
        </w:tc>
        <w:tc>
          <w:tcPr>
            <w:tcW w:w="21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Шевченко В.В.</w:t>
            </w:r>
          </w:p>
        </w:tc>
      </w:tr>
      <w:tr w:rsidR="00A62A3A" w:rsidRPr="00A62A3A" w:rsidTr="00A62A3A">
        <w:trPr>
          <w:trHeight w:val="356"/>
        </w:trPr>
        <w:tc>
          <w:tcPr>
            <w:tcW w:w="949" w:type="dxa"/>
            <w:tcBorders>
              <w:top w:val="nil"/>
              <w:left w:val="single" w:sz="4" w:space="0" w:color="auto"/>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4.</w:t>
            </w:r>
          </w:p>
        </w:tc>
        <w:tc>
          <w:tcPr>
            <w:tcW w:w="418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Секция по баскетболу</w:t>
            </w:r>
          </w:p>
        </w:tc>
        <w:tc>
          <w:tcPr>
            <w:tcW w:w="27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Здоровьесберегающее</w:t>
            </w:r>
          </w:p>
        </w:tc>
        <w:tc>
          <w:tcPr>
            <w:tcW w:w="21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Мороз Е.А.</w:t>
            </w:r>
          </w:p>
        </w:tc>
      </w:tr>
      <w:tr w:rsidR="00A62A3A" w:rsidRPr="00A62A3A" w:rsidTr="00A62A3A">
        <w:trPr>
          <w:trHeight w:val="351"/>
        </w:trPr>
        <w:tc>
          <w:tcPr>
            <w:tcW w:w="949" w:type="dxa"/>
            <w:tcBorders>
              <w:top w:val="nil"/>
              <w:left w:val="single" w:sz="4" w:space="0" w:color="auto"/>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5.</w:t>
            </w:r>
          </w:p>
        </w:tc>
        <w:tc>
          <w:tcPr>
            <w:tcW w:w="418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Кружок «Клаксон» (ЮИД)</w:t>
            </w:r>
          </w:p>
        </w:tc>
        <w:tc>
          <w:tcPr>
            <w:tcW w:w="27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Социокультурное</w:t>
            </w:r>
          </w:p>
        </w:tc>
        <w:tc>
          <w:tcPr>
            <w:tcW w:w="21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Полякова Е.Ю.</w:t>
            </w:r>
          </w:p>
        </w:tc>
      </w:tr>
      <w:tr w:rsidR="00A62A3A" w:rsidRPr="00A62A3A" w:rsidTr="00A62A3A">
        <w:trPr>
          <w:trHeight w:val="347"/>
        </w:trPr>
        <w:tc>
          <w:tcPr>
            <w:tcW w:w="949" w:type="dxa"/>
            <w:tcBorders>
              <w:top w:val="nil"/>
              <w:left w:val="single" w:sz="4" w:space="0" w:color="auto"/>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6.</w:t>
            </w:r>
          </w:p>
        </w:tc>
        <w:tc>
          <w:tcPr>
            <w:tcW w:w="418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Кружок «Мастерица»</w:t>
            </w:r>
          </w:p>
        </w:tc>
        <w:tc>
          <w:tcPr>
            <w:tcW w:w="27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Творческое</w:t>
            </w:r>
          </w:p>
        </w:tc>
        <w:tc>
          <w:tcPr>
            <w:tcW w:w="21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Ткаченко Т.И.</w:t>
            </w:r>
          </w:p>
        </w:tc>
      </w:tr>
      <w:tr w:rsidR="00A62A3A" w:rsidRPr="00A62A3A" w:rsidTr="00A62A3A">
        <w:trPr>
          <w:trHeight w:val="353"/>
        </w:trPr>
        <w:tc>
          <w:tcPr>
            <w:tcW w:w="949" w:type="dxa"/>
            <w:tcBorders>
              <w:top w:val="nil"/>
              <w:left w:val="single" w:sz="4" w:space="0" w:color="auto"/>
              <w:bottom w:val="nil"/>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7.</w:t>
            </w:r>
          </w:p>
        </w:tc>
        <w:tc>
          <w:tcPr>
            <w:tcW w:w="4180" w:type="dxa"/>
            <w:tcBorders>
              <w:top w:val="nil"/>
              <w:left w:val="nil"/>
              <w:bottom w:val="nil"/>
              <w:right w:val="single" w:sz="4" w:space="0" w:color="auto"/>
            </w:tcBorders>
            <w:shd w:val="clear" w:color="auto" w:fill="auto"/>
            <w:noWrap/>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Кружок «Росток»</w:t>
            </w:r>
          </w:p>
        </w:tc>
        <w:tc>
          <w:tcPr>
            <w:tcW w:w="2760" w:type="dxa"/>
            <w:tcBorders>
              <w:top w:val="nil"/>
              <w:left w:val="nil"/>
              <w:bottom w:val="nil"/>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Социокультурное</w:t>
            </w:r>
          </w:p>
        </w:tc>
        <w:tc>
          <w:tcPr>
            <w:tcW w:w="2160" w:type="dxa"/>
            <w:tcBorders>
              <w:top w:val="nil"/>
              <w:left w:val="nil"/>
              <w:bottom w:val="nil"/>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Баштанник Н.Е.</w:t>
            </w:r>
          </w:p>
        </w:tc>
      </w:tr>
      <w:tr w:rsidR="00A62A3A" w:rsidRPr="00A62A3A" w:rsidTr="00A62A3A">
        <w:trPr>
          <w:trHeight w:val="353"/>
        </w:trPr>
        <w:tc>
          <w:tcPr>
            <w:tcW w:w="949" w:type="dxa"/>
            <w:tcBorders>
              <w:top w:val="nil"/>
              <w:left w:val="single" w:sz="4" w:space="0" w:color="auto"/>
              <w:bottom w:val="nil"/>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8.</w:t>
            </w:r>
          </w:p>
        </w:tc>
        <w:tc>
          <w:tcPr>
            <w:tcW w:w="4180" w:type="dxa"/>
            <w:tcBorders>
              <w:top w:val="nil"/>
              <w:left w:val="nil"/>
              <w:bottom w:val="nil"/>
              <w:right w:val="single" w:sz="4" w:space="0" w:color="auto"/>
            </w:tcBorders>
            <w:shd w:val="clear" w:color="auto" w:fill="auto"/>
            <w:noWrap/>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Кружок «Экспериментальная биология»</w:t>
            </w:r>
          </w:p>
        </w:tc>
        <w:tc>
          <w:tcPr>
            <w:tcW w:w="2760" w:type="dxa"/>
            <w:tcBorders>
              <w:top w:val="nil"/>
              <w:left w:val="nil"/>
              <w:bottom w:val="nil"/>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 xml:space="preserve">Интеллектуальное </w:t>
            </w:r>
          </w:p>
        </w:tc>
        <w:tc>
          <w:tcPr>
            <w:tcW w:w="2160" w:type="dxa"/>
            <w:tcBorders>
              <w:top w:val="nil"/>
              <w:left w:val="nil"/>
              <w:bottom w:val="nil"/>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Баштанник Н.Е.</w:t>
            </w:r>
          </w:p>
        </w:tc>
      </w:tr>
      <w:tr w:rsidR="00A62A3A" w:rsidRPr="00A62A3A" w:rsidTr="00A62A3A">
        <w:trPr>
          <w:trHeight w:val="353"/>
        </w:trPr>
        <w:tc>
          <w:tcPr>
            <w:tcW w:w="949" w:type="dxa"/>
            <w:tcBorders>
              <w:top w:val="nil"/>
              <w:left w:val="single" w:sz="4" w:space="0" w:color="auto"/>
              <w:bottom w:val="nil"/>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9.</w:t>
            </w:r>
          </w:p>
        </w:tc>
        <w:tc>
          <w:tcPr>
            <w:tcW w:w="4180" w:type="dxa"/>
            <w:tcBorders>
              <w:top w:val="nil"/>
              <w:left w:val="nil"/>
              <w:bottom w:val="nil"/>
              <w:right w:val="single" w:sz="4" w:space="0" w:color="auto"/>
            </w:tcBorders>
            <w:shd w:val="clear" w:color="auto" w:fill="auto"/>
            <w:noWrap/>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Кружок «Взаимоотношения природы и человека»</w:t>
            </w:r>
          </w:p>
        </w:tc>
        <w:tc>
          <w:tcPr>
            <w:tcW w:w="2760" w:type="dxa"/>
            <w:tcBorders>
              <w:top w:val="nil"/>
              <w:left w:val="nil"/>
              <w:bottom w:val="nil"/>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Культуротворческое</w:t>
            </w:r>
          </w:p>
        </w:tc>
        <w:tc>
          <w:tcPr>
            <w:tcW w:w="2160" w:type="dxa"/>
            <w:tcBorders>
              <w:top w:val="nil"/>
              <w:left w:val="nil"/>
              <w:bottom w:val="nil"/>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Баштанник Н.Е</w:t>
            </w:r>
          </w:p>
        </w:tc>
      </w:tr>
      <w:tr w:rsidR="00A62A3A" w:rsidRPr="00A62A3A" w:rsidTr="00A62A3A">
        <w:trPr>
          <w:trHeight w:val="353"/>
        </w:trPr>
        <w:tc>
          <w:tcPr>
            <w:tcW w:w="949" w:type="dxa"/>
            <w:tcBorders>
              <w:top w:val="nil"/>
              <w:left w:val="single" w:sz="4" w:space="0" w:color="auto"/>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10.</w:t>
            </w:r>
          </w:p>
        </w:tc>
        <w:tc>
          <w:tcPr>
            <w:tcW w:w="4180" w:type="dxa"/>
            <w:tcBorders>
              <w:top w:val="nil"/>
              <w:left w:val="nil"/>
              <w:bottom w:val="single" w:sz="4" w:space="0" w:color="auto"/>
              <w:right w:val="single" w:sz="4" w:space="0" w:color="auto"/>
            </w:tcBorders>
            <w:shd w:val="clear" w:color="auto" w:fill="auto"/>
            <w:noWrap/>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Кружок «Я+ТЫ=МЫ»</w:t>
            </w:r>
          </w:p>
        </w:tc>
        <w:tc>
          <w:tcPr>
            <w:tcW w:w="27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sz w:val="24"/>
                <w:szCs w:val="24"/>
              </w:rPr>
            </w:pPr>
            <w:r w:rsidRPr="00C30499">
              <w:rPr>
                <w:rFonts w:ascii="Times New Roman" w:hAnsi="Times New Roman" w:cs="Times New Roman"/>
                <w:sz w:val="24"/>
                <w:szCs w:val="24"/>
              </w:rPr>
              <w:t>Социокультурное</w:t>
            </w:r>
          </w:p>
        </w:tc>
        <w:tc>
          <w:tcPr>
            <w:tcW w:w="2160" w:type="dxa"/>
            <w:tcBorders>
              <w:top w:val="nil"/>
              <w:left w:val="nil"/>
              <w:bottom w:val="single" w:sz="4" w:space="0" w:color="auto"/>
              <w:right w:val="single" w:sz="4" w:space="0" w:color="auto"/>
            </w:tcBorders>
            <w:shd w:val="clear" w:color="auto" w:fill="auto"/>
          </w:tcPr>
          <w:p w:rsidR="00A62A3A" w:rsidRPr="00C30499" w:rsidRDefault="00A62A3A" w:rsidP="00A62A3A">
            <w:pPr>
              <w:rPr>
                <w:rFonts w:ascii="Times New Roman" w:hAnsi="Times New Roman" w:cs="Times New Roman"/>
                <w:color w:val="000000"/>
                <w:sz w:val="24"/>
                <w:szCs w:val="24"/>
              </w:rPr>
            </w:pPr>
            <w:r w:rsidRPr="00C30499">
              <w:rPr>
                <w:rFonts w:ascii="Times New Roman" w:hAnsi="Times New Roman" w:cs="Times New Roman"/>
                <w:color w:val="000000"/>
                <w:sz w:val="24"/>
                <w:szCs w:val="24"/>
              </w:rPr>
              <w:t>Полякова Е.Ю.</w:t>
            </w:r>
          </w:p>
        </w:tc>
      </w:tr>
    </w:tbl>
    <w:p w:rsidR="00A62A3A" w:rsidRPr="00F83F12" w:rsidRDefault="00A62A3A" w:rsidP="00A62A3A">
      <w:pPr>
        <w:pStyle w:val="af"/>
        <w:tabs>
          <w:tab w:val="left" w:pos="284"/>
        </w:tabs>
        <w:spacing w:line="240" w:lineRule="auto"/>
        <w:ind w:firstLine="0"/>
        <w:rPr>
          <w:rFonts w:ascii="Times New Roman" w:hAnsi="Times New Roman"/>
          <w:b/>
          <w:bCs/>
          <w:sz w:val="24"/>
          <w:szCs w:val="24"/>
        </w:rPr>
      </w:pPr>
    </w:p>
    <w:p w:rsidR="00A62A3A" w:rsidRPr="00FA64CE" w:rsidRDefault="00A62A3A" w:rsidP="00A62A3A">
      <w:pPr>
        <w:pStyle w:val="af"/>
        <w:tabs>
          <w:tab w:val="left" w:pos="284"/>
        </w:tabs>
        <w:spacing w:line="240" w:lineRule="auto"/>
        <w:ind w:firstLine="0"/>
        <w:rPr>
          <w:rFonts w:ascii="Times New Roman" w:hAnsi="Times New Roman"/>
          <w:b/>
          <w:bCs/>
          <w:sz w:val="28"/>
          <w:szCs w:val="28"/>
        </w:rPr>
      </w:pPr>
      <w:r w:rsidRPr="00FA64CE">
        <w:rPr>
          <w:rFonts w:ascii="Times New Roman" w:hAnsi="Times New Roman"/>
          <w:b/>
          <w:bCs/>
          <w:sz w:val="28"/>
          <w:szCs w:val="28"/>
        </w:rPr>
        <w:t>Виды деятельности и формы занятий с обучающимися в рамках реализации пр</w:t>
      </w:r>
      <w:r w:rsidRPr="00FA64CE">
        <w:rPr>
          <w:rFonts w:ascii="Times New Roman" w:hAnsi="Times New Roman"/>
          <w:b/>
          <w:bCs/>
          <w:sz w:val="28"/>
          <w:szCs w:val="28"/>
        </w:rPr>
        <w:t>о</w:t>
      </w:r>
      <w:r w:rsidRPr="00FA64CE">
        <w:rPr>
          <w:rFonts w:ascii="Times New Roman" w:hAnsi="Times New Roman"/>
          <w:b/>
          <w:bCs/>
          <w:sz w:val="28"/>
          <w:szCs w:val="28"/>
        </w:rPr>
        <w:t>граммы воспитания школьников «Я – гражданин России».</w:t>
      </w:r>
    </w:p>
    <w:p w:rsidR="00A62A3A" w:rsidRPr="00A62A3A" w:rsidRDefault="00A62A3A" w:rsidP="008832E8">
      <w:pPr>
        <w:numPr>
          <w:ilvl w:val="0"/>
          <w:numId w:val="44"/>
        </w:numPr>
        <w:tabs>
          <w:tab w:val="left" w:pos="0"/>
        </w:tabs>
        <w:suppressAutoHyphens w:val="0"/>
        <w:spacing w:after="0" w:line="240" w:lineRule="auto"/>
        <w:ind w:left="0" w:firstLine="0"/>
        <w:jc w:val="center"/>
        <w:rPr>
          <w:rFonts w:ascii="Times New Roman" w:hAnsi="Times New Roman" w:cs="Times New Roman"/>
          <w:b/>
          <w:bCs/>
          <w:color w:val="000000"/>
          <w:sz w:val="24"/>
          <w:szCs w:val="24"/>
        </w:rPr>
      </w:pPr>
      <w:r w:rsidRPr="00A62A3A">
        <w:rPr>
          <w:rFonts w:ascii="Times New Roman" w:hAnsi="Times New Roman" w:cs="Times New Roman"/>
          <w:b/>
          <w:bCs/>
          <w:color w:val="000000"/>
          <w:sz w:val="24"/>
          <w:szCs w:val="24"/>
        </w:rPr>
        <w:t>«Я И Я»</w:t>
      </w:r>
    </w:p>
    <w:p w:rsidR="00A62A3A" w:rsidRPr="00C30499" w:rsidRDefault="00A62A3A" w:rsidP="00C30499">
      <w:pPr>
        <w:tabs>
          <w:tab w:val="left" w:pos="0"/>
        </w:tabs>
        <w:spacing w:after="0"/>
        <w:jc w:val="center"/>
        <w:rPr>
          <w:rFonts w:ascii="Times New Roman" w:hAnsi="Times New Roman" w:cs="Times New Roman"/>
          <w:b/>
          <w:bCs/>
          <w:color w:val="000000"/>
          <w:sz w:val="24"/>
          <w:szCs w:val="24"/>
        </w:rPr>
      </w:pPr>
      <w:r w:rsidRPr="00A62A3A">
        <w:rPr>
          <w:rFonts w:ascii="Times New Roman" w:hAnsi="Times New Roman" w:cs="Times New Roman"/>
          <w:b/>
          <w:bCs/>
          <w:color w:val="000000"/>
          <w:sz w:val="24"/>
          <w:szCs w:val="24"/>
        </w:rPr>
        <w:t>ФОРМИРОВАНИЕ ГРАЖДАНСКОГО ОТНОШЕНИЯ К СЕБЕ.</w:t>
      </w:r>
    </w:p>
    <w:p w:rsidR="00A62A3A" w:rsidRPr="00A62A3A" w:rsidRDefault="00A62A3A" w:rsidP="00C30499">
      <w:pPr>
        <w:pStyle w:val="3"/>
        <w:spacing w:before="0" w:after="0"/>
        <w:rPr>
          <w:rFonts w:cs="Times New Roman"/>
          <w:bCs w:val="0"/>
          <w:color w:val="000000"/>
          <w:sz w:val="24"/>
          <w:szCs w:val="24"/>
        </w:rPr>
      </w:pPr>
      <w:r w:rsidRPr="00A62A3A">
        <w:rPr>
          <w:rFonts w:cs="Times New Roman"/>
          <w:bCs w:val="0"/>
          <w:color w:val="000000"/>
          <w:sz w:val="24"/>
          <w:szCs w:val="24"/>
        </w:rPr>
        <w:t>Мероприятия по реализации воспитательной программы</w:t>
      </w:r>
    </w:p>
    <w:tbl>
      <w:tblPr>
        <w:tblpPr w:leftFromText="180" w:rightFromText="180" w:vertAnchor="text" w:horzAnchor="margin" w:tblpXSpec="center" w:tblpY="218"/>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00"/>
        <w:gridCol w:w="1918"/>
        <w:gridCol w:w="1985"/>
        <w:gridCol w:w="1699"/>
        <w:gridCol w:w="1275"/>
      </w:tblGrid>
      <w:tr w:rsidR="00A62A3A" w:rsidRPr="00A62A3A" w:rsidTr="00A62A3A">
        <w:tc>
          <w:tcPr>
            <w:tcW w:w="468"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w:t>
            </w:r>
          </w:p>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п/п</w:t>
            </w:r>
          </w:p>
        </w:tc>
        <w:tc>
          <w:tcPr>
            <w:tcW w:w="2400"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Направление</w:t>
            </w:r>
          </w:p>
        </w:tc>
        <w:tc>
          <w:tcPr>
            <w:tcW w:w="1918"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Название </w:t>
            </w:r>
          </w:p>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мероприятия</w:t>
            </w:r>
          </w:p>
        </w:tc>
        <w:tc>
          <w:tcPr>
            <w:tcW w:w="1985" w:type="dxa"/>
            <w:vAlign w:val="center"/>
          </w:tcPr>
          <w:p w:rsidR="00A62A3A" w:rsidRPr="00E93211" w:rsidRDefault="00A62A3A" w:rsidP="00A62A3A">
            <w:pPr>
              <w:pStyle w:val="4"/>
              <w:spacing w:before="0"/>
              <w:rPr>
                <w:rFonts w:ascii="Times New Roman" w:hAnsi="Times New Roman" w:cs="Times New Roman"/>
                <w:b w:val="0"/>
                <w:color w:val="000000"/>
                <w:sz w:val="24"/>
                <w:szCs w:val="24"/>
              </w:rPr>
            </w:pPr>
            <w:r w:rsidRPr="00E93211">
              <w:rPr>
                <w:rFonts w:ascii="Times New Roman" w:hAnsi="Times New Roman" w:cs="Times New Roman"/>
                <w:b w:val="0"/>
                <w:color w:val="000000"/>
                <w:sz w:val="24"/>
                <w:szCs w:val="24"/>
              </w:rPr>
              <w:t>Форма</w:t>
            </w:r>
          </w:p>
        </w:tc>
        <w:tc>
          <w:tcPr>
            <w:tcW w:w="1699"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Ответственные</w:t>
            </w:r>
          </w:p>
        </w:tc>
        <w:tc>
          <w:tcPr>
            <w:tcW w:w="1275"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Время </w:t>
            </w:r>
          </w:p>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bCs/>
                <w:color w:val="000000"/>
                <w:spacing w:val="-2"/>
                <w:sz w:val="24"/>
                <w:szCs w:val="24"/>
              </w:rPr>
              <w:t>проведе</w:t>
            </w:r>
            <w:r w:rsidRPr="00E93211">
              <w:rPr>
                <w:rFonts w:ascii="Times New Roman" w:hAnsi="Times New Roman" w:cs="Times New Roman"/>
                <w:bCs/>
                <w:color w:val="000000"/>
                <w:spacing w:val="-2"/>
                <w:sz w:val="24"/>
                <w:szCs w:val="24"/>
              </w:rPr>
              <w:softHyphen/>
            </w:r>
            <w:r w:rsidRPr="00E93211">
              <w:rPr>
                <w:rFonts w:ascii="Times New Roman" w:hAnsi="Times New Roman" w:cs="Times New Roman"/>
                <w:bCs/>
                <w:color w:val="000000"/>
                <w:spacing w:val="-6"/>
                <w:sz w:val="24"/>
                <w:szCs w:val="24"/>
              </w:rPr>
              <w:t>ния</w:t>
            </w:r>
          </w:p>
        </w:tc>
      </w:tr>
      <w:tr w:rsidR="00A62A3A" w:rsidRPr="00A62A3A" w:rsidTr="00A62A3A">
        <w:tc>
          <w:tcPr>
            <w:tcW w:w="468"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1.</w:t>
            </w:r>
          </w:p>
        </w:tc>
        <w:tc>
          <w:tcPr>
            <w:tcW w:w="2400"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Культуротворческое и эстетическое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lastRenderedPageBreak/>
              <w:t>воспитание</w:t>
            </w:r>
          </w:p>
        </w:tc>
        <w:tc>
          <w:tcPr>
            <w:tcW w:w="1918"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lastRenderedPageBreak/>
              <w:t xml:space="preserve">«Я выбираю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деловой стиль»</w:t>
            </w:r>
          </w:p>
        </w:tc>
        <w:tc>
          <w:tcPr>
            <w:tcW w:w="198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Рейд по проверке </w:t>
            </w:r>
            <w:r w:rsidRPr="00E93211">
              <w:rPr>
                <w:rFonts w:ascii="Times New Roman" w:hAnsi="Times New Roman" w:cs="Times New Roman"/>
                <w:color w:val="000000"/>
                <w:sz w:val="24"/>
                <w:szCs w:val="24"/>
              </w:rPr>
              <w:lastRenderedPageBreak/>
              <w:t>внешнего вида</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 учащихся</w:t>
            </w:r>
          </w:p>
        </w:tc>
        <w:tc>
          <w:tcPr>
            <w:tcW w:w="1699"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lastRenderedPageBreak/>
              <w:t xml:space="preserve">Школьная единая </w:t>
            </w:r>
            <w:r w:rsidRPr="00E93211">
              <w:rPr>
                <w:rFonts w:ascii="Times New Roman" w:hAnsi="Times New Roman" w:cs="Times New Roman"/>
                <w:color w:val="000000"/>
                <w:sz w:val="24"/>
                <w:szCs w:val="24"/>
              </w:rPr>
              <w:lastRenderedPageBreak/>
              <w:t>республика (ШЕР)</w:t>
            </w:r>
          </w:p>
        </w:tc>
        <w:tc>
          <w:tcPr>
            <w:tcW w:w="127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lastRenderedPageBreak/>
              <w:t>1 раз</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 в месяц</w:t>
            </w:r>
          </w:p>
        </w:tc>
      </w:tr>
      <w:tr w:rsidR="00A62A3A" w:rsidRPr="00A62A3A" w:rsidTr="00A62A3A">
        <w:trPr>
          <w:trHeight w:val="1785"/>
        </w:trPr>
        <w:tc>
          <w:tcPr>
            <w:tcW w:w="468"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lastRenderedPageBreak/>
              <w:t>2.</w:t>
            </w:r>
          </w:p>
        </w:tc>
        <w:tc>
          <w:tcPr>
            <w:tcW w:w="2400"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Правовое воспитание</w:t>
            </w:r>
          </w:p>
        </w:tc>
        <w:tc>
          <w:tcPr>
            <w:tcW w:w="1918"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Совет профилактики правонарушений</w:t>
            </w:r>
          </w:p>
        </w:tc>
        <w:tc>
          <w:tcPr>
            <w:tcW w:w="198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Встреча и бе</w:t>
            </w:r>
            <w:r w:rsidRPr="00E93211">
              <w:rPr>
                <w:rFonts w:ascii="Times New Roman" w:hAnsi="Times New Roman" w:cs="Times New Roman"/>
                <w:color w:val="000000"/>
                <w:sz w:val="24"/>
                <w:szCs w:val="24"/>
              </w:rPr>
              <w:softHyphen/>
              <w:t>седа с детьми, состоящими на   внутри-школьном  учете)</w:t>
            </w:r>
          </w:p>
        </w:tc>
        <w:tc>
          <w:tcPr>
            <w:tcW w:w="1699"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Зам. директора по УВР,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ШЕР</w:t>
            </w:r>
          </w:p>
        </w:tc>
        <w:tc>
          <w:tcPr>
            <w:tcW w:w="127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1 раз в чет</w:t>
            </w:r>
            <w:r w:rsidRPr="00E93211">
              <w:rPr>
                <w:rFonts w:ascii="Times New Roman" w:hAnsi="Times New Roman" w:cs="Times New Roman"/>
                <w:color w:val="000000"/>
                <w:sz w:val="24"/>
                <w:szCs w:val="24"/>
              </w:rPr>
              <w:softHyphen/>
              <w:t>верть</w:t>
            </w:r>
          </w:p>
          <w:p w:rsidR="00A62A3A" w:rsidRPr="00E93211" w:rsidRDefault="00A62A3A" w:rsidP="00E93211">
            <w:pPr>
              <w:spacing w:after="0"/>
              <w:rPr>
                <w:rFonts w:ascii="Times New Roman" w:hAnsi="Times New Roman" w:cs="Times New Roman"/>
                <w:color w:val="000000"/>
                <w:sz w:val="24"/>
                <w:szCs w:val="24"/>
              </w:rPr>
            </w:pPr>
          </w:p>
        </w:tc>
      </w:tr>
      <w:tr w:rsidR="00A62A3A" w:rsidRPr="00A62A3A" w:rsidTr="00A62A3A">
        <w:tc>
          <w:tcPr>
            <w:tcW w:w="468"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3.</w:t>
            </w:r>
          </w:p>
        </w:tc>
        <w:tc>
          <w:tcPr>
            <w:tcW w:w="2400" w:type="dxa"/>
            <w:vAlign w:val="center"/>
          </w:tcPr>
          <w:p w:rsidR="00A62A3A" w:rsidRPr="00E93211" w:rsidRDefault="00A62A3A" w:rsidP="00E93211">
            <w:pPr>
              <w:spacing w:after="0"/>
              <w:ind w:right="-108"/>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Нравственное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и духовное воспитание</w:t>
            </w:r>
          </w:p>
        </w:tc>
        <w:tc>
          <w:tcPr>
            <w:tcW w:w="1918"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«Уважай старость»</w:t>
            </w:r>
          </w:p>
        </w:tc>
        <w:tc>
          <w:tcPr>
            <w:tcW w:w="198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Беседы, классные часы, посвященные Дню пожилого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человека</w:t>
            </w:r>
          </w:p>
        </w:tc>
        <w:tc>
          <w:tcPr>
            <w:tcW w:w="1699"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Классные</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 руководители</w:t>
            </w:r>
          </w:p>
        </w:tc>
        <w:tc>
          <w:tcPr>
            <w:tcW w:w="127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Сентябрь</w:t>
            </w:r>
          </w:p>
        </w:tc>
      </w:tr>
      <w:tr w:rsidR="00A62A3A" w:rsidRPr="00A62A3A" w:rsidTr="00A62A3A">
        <w:tc>
          <w:tcPr>
            <w:tcW w:w="468"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4.</w:t>
            </w:r>
          </w:p>
        </w:tc>
        <w:tc>
          <w:tcPr>
            <w:tcW w:w="2400" w:type="dxa"/>
            <w:vAlign w:val="center"/>
          </w:tcPr>
          <w:p w:rsidR="00A62A3A" w:rsidRPr="00E93211" w:rsidRDefault="00A62A3A" w:rsidP="00E93211">
            <w:pPr>
              <w:spacing w:after="0"/>
              <w:ind w:right="-108"/>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Нравственное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и духовное воспитание</w:t>
            </w:r>
          </w:p>
        </w:tc>
        <w:tc>
          <w:tcPr>
            <w:tcW w:w="1918"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«Индекс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воспитанности»</w:t>
            </w:r>
          </w:p>
        </w:tc>
        <w:tc>
          <w:tcPr>
            <w:tcW w:w="198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Диагностика уровня воспитанности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учащихся</w:t>
            </w:r>
          </w:p>
        </w:tc>
        <w:tc>
          <w:tcPr>
            <w:tcW w:w="1699"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Классные</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 руководители,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педагог-психолог</w:t>
            </w:r>
          </w:p>
        </w:tc>
        <w:tc>
          <w:tcPr>
            <w:tcW w:w="127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Ноябрь</w:t>
            </w:r>
          </w:p>
        </w:tc>
      </w:tr>
      <w:tr w:rsidR="00A62A3A" w:rsidRPr="00A62A3A" w:rsidTr="00A62A3A">
        <w:tc>
          <w:tcPr>
            <w:tcW w:w="468"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5.</w:t>
            </w:r>
          </w:p>
        </w:tc>
        <w:tc>
          <w:tcPr>
            <w:tcW w:w="2400" w:type="dxa"/>
            <w:vAlign w:val="center"/>
          </w:tcPr>
          <w:p w:rsidR="00A62A3A" w:rsidRPr="00E93211" w:rsidRDefault="00A62A3A" w:rsidP="00E93211">
            <w:pPr>
              <w:spacing w:after="0"/>
              <w:ind w:right="-108"/>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Нравственное </w:t>
            </w:r>
          </w:p>
          <w:p w:rsidR="00A62A3A" w:rsidRPr="00E93211" w:rsidRDefault="00A62A3A" w:rsidP="00E93211">
            <w:pPr>
              <w:spacing w:after="0"/>
              <w:ind w:right="-108"/>
              <w:rPr>
                <w:rFonts w:ascii="Times New Roman" w:hAnsi="Times New Roman" w:cs="Times New Roman"/>
                <w:color w:val="000000"/>
                <w:sz w:val="24"/>
                <w:szCs w:val="24"/>
              </w:rPr>
            </w:pPr>
            <w:r w:rsidRPr="00E93211">
              <w:rPr>
                <w:rFonts w:ascii="Times New Roman" w:hAnsi="Times New Roman" w:cs="Times New Roman"/>
                <w:color w:val="000000"/>
                <w:sz w:val="24"/>
                <w:szCs w:val="24"/>
              </w:rPr>
              <w:t>и духовное воспитание</w:t>
            </w:r>
          </w:p>
        </w:tc>
        <w:tc>
          <w:tcPr>
            <w:tcW w:w="1918"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«Я плюс ты»</w:t>
            </w:r>
          </w:p>
        </w:tc>
        <w:tc>
          <w:tcPr>
            <w:tcW w:w="198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Мероприятия, посвященные международному дню толерантности</w:t>
            </w:r>
          </w:p>
        </w:tc>
        <w:tc>
          <w:tcPr>
            <w:tcW w:w="1699"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Классные</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 руководители, </w:t>
            </w:r>
            <w:r w:rsidRPr="00E93211">
              <w:rPr>
                <w:rFonts w:ascii="Times New Roman" w:hAnsi="Times New Roman" w:cs="Times New Roman"/>
                <w:color w:val="000000"/>
                <w:spacing w:val="-2"/>
                <w:sz w:val="24"/>
                <w:szCs w:val="24"/>
              </w:rPr>
              <w:t xml:space="preserve">волонтеры ДОО </w:t>
            </w:r>
            <w:r w:rsidRPr="00E93211">
              <w:rPr>
                <w:rFonts w:ascii="Times New Roman" w:hAnsi="Times New Roman" w:cs="Times New Roman"/>
                <w:color w:val="000000"/>
                <w:spacing w:val="-2"/>
                <w:sz w:val="24"/>
                <w:szCs w:val="24"/>
                <w:lang w:val="en-US"/>
              </w:rPr>
              <w:t>Greenland</w:t>
            </w:r>
          </w:p>
        </w:tc>
        <w:tc>
          <w:tcPr>
            <w:tcW w:w="127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Ноябрь</w:t>
            </w:r>
          </w:p>
        </w:tc>
      </w:tr>
      <w:tr w:rsidR="00A62A3A" w:rsidRPr="00A62A3A" w:rsidTr="00A62A3A">
        <w:tc>
          <w:tcPr>
            <w:tcW w:w="468"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6.</w:t>
            </w:r>
          </w:p>
        </w:tc>
        <w:tc>
          <w:tcPr>
            <w:tcW w:w="2400" w:type="dxa"/>
            <w:vAlign w:val="center"/>
          </w:tcPr>
          <w:p w:rsidR="00A62A3A" w:rsidRPr="00E93211" w:rsidRDefault="00A62A3A" w:rsidP="00E93211">
            <w:pPr>
              <w:spacing w:after="0"/>
              <w:ind w:right="-108"/>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Нравственное </w:t>
            </w:r>
          </w:p>
          <w:p w:rsidR="00A62A3A" w:rsidRPr="00E93211" w:rsidRDefault="00A62A3A" w:rsidP="00E93211">
            <w:pPr>
              <w:spacing w:after="0"/>
              <w:ind w:right="-108"/>
              <w:rPr>
                <w:rFonts w:ascii="Times New Roman" w:hAnsi="Times New Roman" w:cs="Times New Roman"/>
                <w:color w:val="000000"/>
                <w:sz w:val="24"/>
                <w:szCs w:val="24"/>
              </w:rPr>
            </w:pPr>
            <w:r w:rsidRPr="00E93211">
              <w:rPr>
                <w:rFonts w:ascii="Times New Roman" w:hAnsi="Times New Roman" w:cs="Times New Roman"/>
                <w:color w:val="000000"/>
                <w:sz w:val="24"/>
                <w:szCs w:val="24"/>
              </w:rPr>
              <w:t>и духовное воспитание</w:t>
            </w:r>
          </w:p>
        </w:tc>
        <w:tc>
          <w:tcPr>
            <w:tcW w:w="1918"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«Разделяя - помогай!»</w:t>
            </w:r>
          </w:p>
        </w:tc>
        <w:tc>
          <w:tcPr>
            <w:tcW w:w="198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Участие в региональном проекте</w:t>
            </w:r>
          </w:p>
        </w:tc>
        <w:tc>
          <w:tcPr>
            <w:tcW w:w="1699"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pacing w:val="-2"/>
                <w:sz w:val="24"/>
                <w:szCs w:val="24"/>
              </w:rPr>
              <w:t xml:space="preserve">Волонтеры ДОО </w:t>
            </w:r>
            <w:r w:rsidRPr="00E93211">
              <w:rPr>
                <w:rFonts w:ascii="Times New Roman" w:hAnsi="Times New Roman" w:cs="Times New Roman"/>
                <w:color w:val="000000"/>
                <w:spacing w:val="-2"/>
                <w:sz w:val="24"/>
                <w:szCs w:val="24"/>
                <w:lang w:val="en-US"/>
              </w:rPr>
              <w:t>Greenland</w:t>
            </w:r>
          </w:p>
        </w:tc>
        <w:tc>
          <w:tcPr>
            <w:tcW w:w="127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Сентябрь</w:t>
            </w:r>
          </w:p>
        </w:tc>
      </w:tr>
      <w:tr w:rsidR="00A62A3A" w:rsidRPr="00A62A3A" w:rsidTr="00A62A3A">
        <w:tc>
          <w:tcPr>
            <w:tcW w:w="468"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7.</w:t>
            </w:r>
          </w:p>
        </w:tc>
        <w:tc>
          <w:tcPr>
            <w:tcW w:w="2400" w:type="dxa"/>
            <w:vAlign w:val="center"/>
          </w:tcPr>
          <w:p w:rsidR="00A62A3A" w:rsidRPr="00E93211" w:rsidRDefault="00A62A3A" w:rsidP="00E93211">
            <w:pPr>
              <w:spacing w:after="0"/>
              <w:ind w:right="-108"/>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Нравственное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и духовное воспитание</w:t>
            </w:r>
          </w:p>
        </w:tc>
        <w:tc>
          <w:tcPr>
            <w:tcW w:w="1918"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«Мы вместе!»</w:t>
            </w:r>
          </w:p>
        </w:tc>
        <w:tc>
          <w:tcPr>
            <w:tcW w:w="198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Организация благотворительного сбора для дома-интерната</w:t>
            </w:r>
          </w:p>
        </w:tc>
        <w:tc>
          <w:tcPr>
            <w:tcW w:w="1699"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pacing w:val="-2"/>
                <w:sz w:val="24"/>
                <w:szCs w:val="24"/>
              </w:rPr>
              <w:t xml:space="preserve">Волонтеры ДОО </w:t>
            </w:r>
            <w:r w:rsidRPr="00E93211">
              <w:rPr>
                <w:rFonts w:ascii="Times New Roman" w:hAnsi="Times New Roman" w:cs="Times New Roman"/>
                <w:color w:val="000000"/>
                <w:spacing w:val="-2"/>
                <w:sz w:val="24"/>
                <w:szCs w:val="24"/>
                <w:lang w:val="en-US"/>
              </w:rPr>
              <w:t>Greenland</w:t>
            </w:r>
          </w:p>
        </w:tc>
        <w:tc>
          <w:tcPr>
            <w:tcW w:w="127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Декабрь</w:t>
            </w:r>
          </w:p>
        </w:tc>
      </w:tr>
      <w:tr w:rsidR="00A62A3A" w:rsidRPr="00A62A3A" w:rsidTr="00A62A3A">
        <w:tc>
          <w:tcPr>
            <w:tcW w:w="468"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8.</w:t>
            </w:r>
          </w:p>
        </w:tc>
        <w:tc>
          <w:tcPr>
            <w:tcW w:w="2400" w:type="dxa"/>
            <w:vAlign w:val="center"/>
          </w:tcPr>
          <w:p w:rsidR="00A62A3A" w:rsidRPr="00E93211" w:rsidRDefault="00A62A3A" w:rsidP="00E93211">
            <w:pPr>
              <w:spacing w:after="0"/>
              <w:ind w:right="-108"/>
              <w:rPr>
                <w:rFonts w:ascii="Times New Roman" w:hAnsi="Times New Roman" w:cs="Times New Roman"/>
                <w:color w:val="000000"/>
                <w:sz w:val="24"/>
                <w:szCs w:val="24"/>
              </w:rPr>
            </w:pPr>
            <w:r w:rsidRPr="00E93211">
              <w:rPr>
                <w:rFonts w:ascii="Times New Roman" w:hAnsi="Times New Roman" w:cs="Times New Roman"/>
                <w:color w:val="000000"/>
                <w:sz w:val="24"/>
                <w:szCs w:val="24"/>
              </w:rPr>
              <w:t>Правовое воспитание</w:t>
            </w:r>
          </w:p>
        </w:tc>
        <w:tc>
          <w:tcPr>
            <w:tcW w:w="1918"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«День защиты прав ребенка»</w:t>
            </w:r>
          </w:p>
        </w:tc>
        <w:tc>
          <w:tcPr>
            <w:tcW w:w="198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Беседы,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презентации</w:t>
            </w:r>
          </w:p>
        </w:tc>
        <w:tc>
          <w:tcPr>
            <w:tcW w:w="1699" w:type="dxa"/>
            <w:vAlign w:val="center"/>
          </w:tcPr>
          <w:p w:rsidR="00A62A3A" w:rsidRPr="00E93211" w:rsidRDefault="00A62A3A" w:rsidP="00E93211">
            <w:pPr>
              <w:spacing w:after="0"/>
              <w:rPr>
                <w:rFonts w:ascii="Times New Roman" w:hAnsi="Times New Roman" w:cs="Times New Roman"/>
                <w:color w:val="000000"/>
                <w:spacing w:val="-2"/>
                <w:sz w:val="24"/>
                <w:szCs w:val="24"/>
              </w:rPr>
            </w:pPr>
            <w:r w:rsidRPr="00E93211">
              <w:rPr>
                <w:rFonts w:ascii="Times New Roman" w:hAnsi="Times New Roman" w:cs="Times New Roman"/>
                <w:color w:val="000000"/>
                <w:spacing w:val="-2"/>
                <w:sz w:val="24"/>
                <w:szCs w:val="24"/>
              </w:rPr>
              <w:t xml:space="preserve">Волонтеры ДОО </w:t>
            </w:r>
            <w:r w:rsidRPr="00E93211">
              <w:rPr>
                <w:rFonts w:ascii="Times New Roman" w:hAnsi="Times New Roman" w:cs="Times New Roman"/>
                <w:color w:val="000000"/>
                <w:spacing w:val="-2"/>
                <w:sz w:val="24"/>
                <w:szCs w:val="24"/>
                <w:lang w:val="en-US"/>
              </w:rPr>
              <w:t>Greenland</w:t>
            </w:r>
          </w:p>
        </w:tc>
        <w:tc>
          <w:tcPr>
            <w:tcW w:w="127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Декабрь</w:t>
            </w:r>
          </w:p>
        </w:tc>
      </w:tr>
      <w:tr w:rsidR="00A62A3A" w:rsidRPr="00A62A3A" w:rsidTr="00A62A3A">
        <w:tc>
          <w:tcPr>
            <w:tcW w:w="468" w:type="dxa"/>
            <w:vAlign w:val="center"/>
          </w:tcPr>
          <w:p w:rsidR="00A62A3A" w:rsidRPr="00E93211" w:rsidRDefault="00A62A3A"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9.</w:t>
            </w:r>
          </w:p>
        </w:tc>
        <w:tc>
          <w:tcPr>
            <w:tcW w:w="2400" w:type="dxa"/>
            <w:vAlign w:val="center"/>
          </w:tcPr>
          <w:p w:rsidR="00A62A3A" w:rsidRPr="00E93211" w:rsidRDefault="00A62A3A" w:rsidP="00E93211">
            <w:pPr>
              <w:spacing w:after="0"/>
              <w:ind w:right="-108"/>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Нравственное </w:t>
            </w:r>
          </w:p>
          <w:p w:rsidR="00A62A3A" w:rsidRPr="00E93211" w:rsidRDefault="00A62A3A" w:rsidP="00E93211">
            <w:pPr>
              <w:spacing w:after="0"/>
              <w:ind w:right="-108"/>
              <w:rPr>
                <w:rFonts w:ascii="Times New Roman" w:hAnsi="Times New Roman" w:cs="Times New Roman"/>
                <w:color w:val="000000"/>
                <w:sz w:val="24"/>
                <w:szCs w:val="24"/>
              </w:rPr>
            </w:pPr>
            <w:r w:rsidRPr="00E93211">
              <w:rPr>
                <w:rFonts w:ascii="Times New Roman" w:hAnsi="Times New Roman" w:cs="Times New Roman"/>
                <w:color w:val="000000"/>
                <w:sz w:val="24"/>
                <w:szCs w:val="24"/>
              </w:rPr>
              <w:t>и духовное воспитание</w:t>
            </w:r>
          </w:p>
        </w:tc>
        <w:tc>
          <w:tcPr>
            <w:tcW w:w="1918"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«Твори добро»</w:t>
            </w:r>
          </w:p>
        </w:tc>
        <w:tc>
          <w:tcPr>
            <w:tcW w:w="198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Неделя добрых дел, в рамках </w:t>
            </w:r>
          </w:p>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Всероссийского дня волонтера</w:t>
            </w:r>
          </w:p>
        </w:tc>
        <w:tc>
          <w:tcPr>
            <w:tcW w:w="1699"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pacing w:val="-2"/>
                <w:sz w:val="24"/>
                <w:szCs w:val="24"/>
              </w:rPr>
              <w:t xml:space="preserve">Волонтеры ДОО </w:t>
            </w:r>
            <w:r w:rsidRPr="00E93211">
              <w:rPr>
                <w:rFonts w:ascii="Times New Roman" w:hAnsi="Times New Roman" w:cs="Times New Roman"/>
                <w:color w:val="000000"/>
                <w:spacing w:val="-2"/>
                <w:sz w:val="24"/>
                <w:szCs w:val="24"/>
                <w:lang w:val="en-US"/>
              </w:rPr>
              <w:t>Greenland</w:t>
            </w:r>
          </w:p>
        </w:tc>
        <w:tc>
          <w:tcPr>
            <w:tcW w:w="1275" w:type="dxa"/>
            <w:vAlign w:val="center"/>
          </w:tcPr>
          <w:p w:rsidR="00A62A3A" w:rsidRPr="00E93211" w:rsidRDefault="00A62A3A"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Декабрь</w:t>
            </w:r>
          </w:p>
        </w:tc>
      </w:tr>
    </w:tbl>
    <w:p w:rsidR="00A62A3A" w:rsidRPr="00A62A3A" w:rsidRDefault="00A62A3A" w:rsidP="00E93211">
      <w:pPr>
        <w:spacing w:after="0"/>
        <w:jc w:val="center"/>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8"/>
        <w:gridCol w:w="2068"/>
        <w:gridCol w:w="1560"/>
        <w:gridCol w:w="284"/>
        <w:gridCol w:w="1558"/>
        <w:gridCol w:w="1701"/>
        <w:gridCol w:w="1895"/>
        <w:gridCol w:w="373"/>
      </w:tblGrid>
      <w:tr w:rsidR="00A62A3A" w:rsidRPr="00A62A3A" w:rsidTr="00E93211">
        <w:tc>
          <w:tcPr>
            <w:tcW w:w="10314" w:type="dxa"/>
            <w:gridSpan w:val="9"/>
            <w:vAlign w:val="center"/>
          </w:tcPr>
          <w:p w:rsidR="00A62A3A" w:rsidRPr="00A62A3A" w:rsidRDefault="00A62A3A" w:rsidP="00A62A3A">
            <w:pPr>
              <w:spacing w:after="0"/>
              <w:jc w:val="center"/>
              <w:rPr>
                <w:rFonts w:ascii="Times New Roman" w:hAnsi="Times New Roman" w:cs="Times New Roman"/>
                <w:b/>
                <w:color w:val="000000"/>
                <w:sz w:val="24"/>
                <w:szCs w:val="24"/>
              </w:rPr>
            </w:pPr>
            <w:r w:rsidRPr="00A62A3A">
              <w:rPr>
                <w:rFonts w:ascii="Times New Roman" w:hAnsi="Times New Roman" w:cs="Times New Roman"/>
                <w:b/>
                <w:color w:val="000000"/>
                <w:sz w:val="24"/>
                <w:szCs w:val="24"/>
              </w:rPr>
              <w:t>«В здоровом теле здоровый дух»</w:t>
            </w:r>
          </w:p>
          <w:p w:rsidR="00A62A3A" w:rsidRPr="00A62A3A" w:rsidRDefault="00A62A3A" w:rsidP="00A62A3A">
            <w:pPr>
              <w:spacing w:after="0"/>
              <w:jc w:val="center"/>
              <w:rPr>
                <w:rFonts w:ascii="Times New Roman" w:hAnsi="Times New Roman" w:cs="Times New Roman"/>
                <w:b/>
                <w:color w:val="000000"/>
                <w:sz w:val="24"/>
                <w:szCs w:val="24"/>
              </w:rPr>
            </w:pPr>
            <w:r w:rsidRPr="00A62A3A">
              <w:rPr>
                <w:rFonts w:ascii="Times New Roman" w:hAnsi="Times New Roman" w:cs="Times New Roman"/>
                <w:b/>
                <w:color w:val="000000"/>
                <w:sz w:val="24"/>
                <w:szCs w:val="24"/>
              </w:rPr>
              <w:t>1. Физическое воспитание и формирование культуры здоровья.</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1.</w:t>
            </w:r>
          </w:p>
        </w:tc>
        <w:tc>
          <w:tcPr>
            <w:tcW w:w="2068" w:type="dxa"/>
            <w:vAlign w:val="center"/>
          </w:tcPr>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pacing w:val="-1"/>
                <w:sz w:val="24"/>
                <w:szCs w:val="24"/>
              </w:rPr>
              <w:t>Баскетбол</w:t>
            </w:r>
          </w:p>
        </w:tc>
        <w:tc>
          <w:tcPr>
            <w:tcW w:w="1842" w:type="dxa"/>
            <w:gridSpan w:val="2"/>
            <w:vAlign w:val="center"/>
          </w:tcPr>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Соревнования (мальчики)</w:t>
            </w:r>
          </w:p>
        </w:tc>
        <w:tc>
          <w:tcPr>
            <w:tcW w:w="1701" w:type="dxa"/>
            <w:vAlign w:val="center"/>
          </w:tcPr>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 xml:space="preserve">Учителя </w:t>
            </w:r>
          </w:p>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pacing w:val="-2"/>
                <w:sz w:val="24"/>
                <w:szCs w:val="24"/>
              </w:rPr>
              <w:t>физкультуры</w:t>
            </w:r>
          </w:p>
        </w:tc>
        <w:tc>
          <w:tcPr>
            <w:tcW w:w="2268" w:type="dxa"/>
            <w:gridSpan w:val="2"/>
            <w:vAlign w:val="center"/>
          </w:tcPr>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Декабрь</w:t>
            </w:r>
          </w:p>
        </w:tc>
      </w:tr>
      <w:tr w:rsidR="00A62A3A" w:rsidRPr="00A62A3A" w:rsidTr="00E93211">
        <w:tc>
          <w:tcPr>
            <w:tcW w:w="817" w:type="dxa"/>
            <w:vAlign w:val="center"/>
          </w:tcPr>
          <w:p w:rsidR="00A62A3A" w:rsidRPr="00A62A3A" w:rsidRDefault="00A62A3A" w:rsidP="00A62A3A">
            <w:pPr>
              <w:spacing w:after="0"/>
              <w:jc w:val="center"/>
              <w:rPr>
                <w:rFonts w:ascii="Times New Roman" w:hAnsi="Times New Roman" w:cs="Times New Roman"/>
                <w:b/>
                <w:color w:val="000000"/>
                <w:sz w:val="24"/>
                <w:szCs w:val="24"/>
              </w:rPr>
            </w:pPr>
            <w:r w:rsidRPr="00A62A3A">
              <w:rPr>
                <w:rFonts w:ascii="Times New Roman" w:hAnsi="Times New Roman" w:cs="Times New Roman"/>
                <w:color w:val="000000"/>
                <w:sz w:val="24"/>
                <w:szCs w:val="24"/>
              </w:rPr>
              <w:t>6.</w:t>
            </w:r>
          </w:p>
        </w:tc>
        <w:tc>
          <w:tcPr>
            <w:tcW w:w="2126" w:type="dxa"/>
            <w:gridSpan w:val="2"/>
            <w:vAlign w:val="center"/>
          </w:tcPr>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pacing w:val="-1"/>
                <w:sz w:val="24"/>
                <w:szCs w:val="24"/>
              </w:rPr>
              <w:t>Стритбол</w:t>
            </w:r>
          </w:p>
        </w:tc>
        <w:tc>
          <w:tcPr>
            <w:tcW w:w="1842" w:type="dxa"/>
            <w:gridSpan w:val="2"/>
            <w:vAlign w:val="center"/>
          </w:tcPr>
          <w:p w:rsidR="00A62A3A" w:rsidRPr="00A62A3A" w:rsidRDefault="00A62A3A" w:rsidP="00A62A3A">
            <w:pPr>
              <w:shd w:val="clear" w:color="auto" w:fill="FFFFFF"/>
              <w:spacing w:after="0" w:line="197" w:lineRule="exact"/>
              <w:rPr>
                <w:rFonts w:ascii="Times New Roman" w:hAnsi="Times New Roman" w:cs="Times New Roman"/>
                <w:color w:val="000000"/>
                <w:spacing w:val="-3"/>
                <w:sz w:val="24"/>
                <w:szCs w:val="24"/>
              </w:rPr>
            </w:pPr>
            <w:r w:rsidRPr="00A62A3A">
              <w:rPr>
                <w:rFonts w:ascii="Times New Roman" w:hAnsi="Times New Roman" w:cs="Times New Roman"/>
                <w:color w:val="000000"/>
                <w:spacing w:val="-3"/>
                <w:sz w:val="24"/>
                <w:szCs w:val="24"/>
              </w:rPr>
              <w:t xml:space="preserve">Соревнования </w:t>
            </w:r>
          </w:p>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pacing w:val="-3"/>
                <w:sz w:val="24"/>
                <w:szCs w:val="24"/>
              </w:rPr>
              <w:t>(девочки)</w:t>
            </w:r>
          </w:p>
        </w:tc>
        <w:tc>
          <w:tcPr>
            <w:tcW w:w="1701" w:type="dxa"/>
            <w:vAlign w:val="center"/>
          </w:tcPr>
          <w:p w:rsidR="00A62A3A" w:rsidRPr="00A62A3A" w:rsidRDefault="00A62A3A" w:rsidP="00A62A3A">
            <w:pPr>
              <w:shd w:val="clear" w:color="auto" w:fill="FFFFFF"/>
              <w:spacing w:after="0" w:line="202" w:lineRule="exact"/>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 xml:space="preserve">Учителя </w:t>
            </w:r>
          </w:p>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pacing w:val="-2"/>
                <w:sz w:val="24"/>
                <w:szCs w:val="24"/>
              </w:rPr>
              <w:t>физкультуры</w:t>
            </w:r>
          </w:p>
        </w:tc>
        <w:tc>
          <w:tcPr>
            <w:tcW w:w="2268" w:type="dxa"/>
            <w:gridSpan w:val="2"/>
            <w:vAlign w:val="center"/>
          </w:tcPr>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Январь</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2.</w:t>
            </w:r>
          </w:p>
        </w:tc>
        <w:tc>
          <w:tcPr>
            <w:tcW w:w="2068" w:type="dxa"/>
            <w:vAlign w:val="center"/>
          </w:tcPr>
          <w:p w:rsidR="00A62A3A" w:rsidRPr="00A62A3A" w:rsidRDefault="00A62A3A" w:rsidP="00A62A3A">
            <w:pPr>
              <w:shd w:val="clear" w:color="auto" w:fill="FFFFFF"/>
              <w:spacing w:after="0" w:line="211" w:lineRule="exact"/>
              <w:rPr>
                <w:rFonts w:ascii="Times New Roman" w:hAnsi="Times New Roman" w:cs="Times New Roman"/>
                <w:color w:val="000000"/>
                <w:spacing w:val="3"/>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11" w:lineRule="exact"/>
              <w:rPr>
                <w:rFonts w:ascii="Times New Roman" w:hAnsi="Times New Roman" w:cs="Times New Roman"/>
                <w:color w:val="000000"/>
                <w:spacing w:val="3"/>
                <w:sz w:val="24"/>
                <w:szCs w:val="24"/>
              </w:rPr>
            </w:pPr>
            <w:r w:rsidRPr="00A62A3A">
              <w:rPr>
                <w:rFonts w:ascii="Times New Roman" w:hAnsi="Times New Roman" w:cs="Times New Roman"/>
                <w:color w:val="000000"/>
                <w:spacing w:val="-1"/>
                <w:sz w:val="24"/>
                <w:szCs w:val="24"/>
              </w:rPr>
              <w:t>Шашечные и шахматные бои</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z w:val="24"/>
                <w:szCs w:val="24"/>
              </w:rPr>
            </w:pPr>
            <w:r w:rsidRPr="00A62A3A">
              <w:rPr>
                <w:rFonts w:ascii="Times New Roman" w:hAnsi="Times New Roman" w:cs="Times New Roman"/>
                <w:color w:val="000000"/>
                <w:sz w:val="24"/>
                <w:szCs w:val="24"/>
              </w:rPr>
              <w:t>Соревнования</w:t>
            </w:r>
          </w:p>
        </w:tc>
        <w:tc>
          <w:tcPr>
            <w:tcW w:w="1701" w:type="dxa"/>
            <w:vAlign w:val="center"/>
          </w:tcPr>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 xml:space="preserve">Учителя </w:t>
            </w:r>
          </w:p>
          <w:p w:rsidR="00A62A3A" w:rsidRPr="00A62A3A" w:rsidRDefault="00A62A3A" w:rsidP="00A62A3A">
            <w:pPr>
              <w:shd w:val="clear" w:color="auto" w:fill="FFFFFF"/>
              <w:spacing w:after="0" w:line="206" w:lineRule="exact"/>
              <w:ind w:firstLine="5"/>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физкультуры</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pacing w:val="-3"/>
                <w:sz w:val="24"/>
                <w:szCs w:val="24"/>
              </w:rPr>
            </w:pPr>
            <w:r w:rsidRPr="00A62A3A">
              <w:rPr>
                <w:rFonts w:ascii="Times New Roman" w:hAnsi="Times New Roman" w:cs="Times New Roman"/>
                <w:color w:val="000000"/>
                <w:sz w:val="24"/>
                <w:szCs w:val="24"/>
              </w:rPr>
              <w:t>Январь</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lastRenderedPageBreak/>
              <w:t>3.</w:t>
            </w:r>
          </w:p>
        </w:tc>
        <w:tc>
          <w:tcPr>
            <w:tcW w:w="2068" w:type="dxa"/>
            <w:vAlign w:val="center"/>
          </w:tcPr>
          <w:p w:rsidR="00A62A3A" w:rsidRPr="00A62A3A" w:rsidRDefault="00A62A3A" w:rsidP="00A62A3A">
            <w:pPr>
              <w:shd w:val="clear" w:color="auto" w:fill="FFFFFF"/>
              <w:spacing w:after="0" w:line="211" w:lineRule="exact"/>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z w:val="24"/>
                <w:szCs w:val="24"/>
              </w:rPr>
            </w:pPr>
            <w:r w:rsidRPr="00A62A3A">
              <w:rPr>
                <w:rFonts w:ascii="Times New Roman" w:hAnsi="Times New Roman" w:cs="Times New Roman"/>
                <w:color w:val="000000"/>
                <w:sz w:val="24"/>
                <w:szCs w:val="24"/>
              </w:rPr>
              <w:t>Презентация</w:t>
            </w:r>
          </w:p>
          <w:p w:rsidR="00A62A3A" w:rsidRPr="00A62A3A" w:rsidRDefault="00A62A3A" w:rsidP="00A62A3A">
            <w:pPr>
              <w:shd w:val="clear" w:color="auto" w:fill="FFFFFF"/>
              <w:spacing w:after="0" w:line="211" w:lineRule="exact"/>
              <w:rPr>
                <w:rFonts w:ascii="Times New Roman" w:hAnsi="Times New Roman" w:cs="Times New Roman"/>
                <w:color w:val="000000"/>
                <w:spacing w:val="3"/>
                <w:sz w:val="24"/>
                <w:szCs w:val="24"/>
              </w:rPr>
            </w:pPr>
            <w:r w:rsidRPr="00A62A3A">
              <w:rPr>
                <w:rFonts w:ascii="Times New Roman" w:hAnsi="Times New Roman" w:cs="Times New Roman"/>
                <w:color w:val="000000"/>
                <w:sz w:val="24"/>
                <w:szCs w:val="24"/>
              </w:rPr>
              <w:t xml:space="preserve"> «Физическое воспитание и здоровый образ жизни»,</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z w:val="24"/>
                <w:szCs w:val="24"/>
              </w:rPr>
            </w:pPr>
            <w:r w:rsidRPr="00A62A3A">
              <w:rPr>
                <w:rFonts w:ascii="Times New Roman" w:hAnsi="Times New Roman" w:cs="Times New Roman"/>
                <w:color w:val="000000"/>
                <w:sz w:val="24"/>
                <w:szCs w:val="24"/>
              </w:rPr>
              <w:t>Мероприятие в рамках недели начальных классов</w:t>
            </w:r>
          </w:p>
        </w:tc>
        <w:tc>
          <w:tcPr>
            <w:tcW w:w="1701" w:type="dxa"/>
            <w:vAlign w:val="center"/>
          </w:tcPr>
          <w:p w:rsidR="00A62A3A" w:rsidRPr="00A62A3A" w:rsidRDefault="00A62A3A" w:rsidP="00A62A3A">
            <w:pPr>
              <w:shd w:val="clear" w:color="auto" w:fill="FFFFFF"/>
              <w:spacing w:after="0" w:line="206" w:lineRule="exact"/>
              <w:ind w:firstLine="5"/>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Учителя начальных классов</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pacing w:val="-3"/>
                <w:sz w:val="24"/>
                <w:szCs w:val="24"/>
              </w:rPr>
            </w:pPr>
            <w:r w:rsidRPr="00A62A3A">
              <w:rPr>
                <w:rFonts w:ascii="Times New Roman" w:hAnsi="Times New Roman" w:cs="Times New Roman"/>
                <w:color w:val="000000"/>
                <w:sz w:val="24"/>
                <w:szCs w:val="24"/>
              </w:rPr>
              <w:t>Январь</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4.</w:t>
            </w:r>
          </w:p>
        </w:tc>
        <w:tc>
          <w:tcPr>
            <w:tcW w:w="2068" w:type="dxa"/>
            <w:vAlign w:val="center"/>
          </w:tcPr>
          <w:p w:rsidR="00A62A3A" w:rsidRPr="00A62A3A" w:rsidRDefault="00A62A3A" w:rsidP="00A62A3A">
            <w:pPr>
              <w:shd w:val="clear" w:color="auto" w:fill="FFFFFF"/>
              <w:spacing w:after="0" w:line="211" w:lineRule="exact"/>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11" w:lineRule="exact"/>
              <w:rPr>
                <w:rFonts w:ascii="Times New Roman" w:hAnsi="Times New Roman" w:cs="Times New Roman"/>
                <w:color w:val="000000"/>
                <w:spacing w:val="3"/>
                <w:sz w:val="24"/>
                <w:szCs w:val="24"/>
              </w:rPr>
            </w:pPr>
            <w:r w:rsidRPr="00A62A3A">
              <w:rPr>
                <w:rFonts w:ascii="Times New Roman" w:hAnsi="Times New Roman" w:cs="Times New Roman"/>
                <w:color w:val="000000"/>
                <w:spacing w:val="-1"/>
                <w:sz w:val="24"/>
                <w:szCs w:val="24"/>
              </w:rPr>
              <w:t>«Веселые старты»</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z w:val="24"/>
                <w:szCs w:val="24"/>
              </w:rPr>
            </w:pPr>
            <w:r w:rsidRPr="00A62A3A">
              <w:rPr>
                <w:rFonts w:ascii="Times New Roman" w:hAnsi="Times New Roman" w:cs="Times New Roman"/>
                <w:color w:val="000000"/>
                <w:sz w:val="24"/>
                <w:szCs w:val="24"/>
              </w:rPr>
              <w:t>Соревнования</w:t>
            </w:r>
          </w:p>
        </w:tc>
        <w:tc>
          <w:tcPr>
            <w:tcW w:w="1701" w:type="dxa"/>
            <w:vAlign w:val="center"/>
          </w:tcPr>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 xml:space="preserve">Учителя </w:t>
            </w:r>
          </w:p>
          <w:p w:rsidR="00A62A3A" w:rsidRPr="00A62A3A" w:rsidRDefault="00A62A3A" w:rsidP="00A62A3A">
            <w:pPr>
              <w:shd w:val="clear" w:color="auto" w:fill="FFFFFF"/>
              <w:spacing w:after="0" w:line="206" w:lineRule="exact"/>
              <w:ind w:firstLine="5"/>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физкультуры</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pacing w:val="-3"/>
                <w:sz w:val="24"/>
                <w:szCs w:val="24"/>
              </w:rPr>
            </w:pPr>
            <w:r w:rsidRPr="00A62A3A">
              <w:rPr>
                <w:rFonts w:ascii="Times New Roman" w:hAnsi="Times New Roman" w:cs="Times New Roman"/>
                <w:color w:val="000000"/>
                <w:sz w:val="24"/>
                <w:szCs w:val="24"/>
              </w:rPr>
              <w:t>Февраль</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5.</w:t>
            </w:r>
          </w:p>
        </w:tc>
        <w:tc>
          <w:tcPr>
            <w:tcW w:w="2068" w:type="dxa"/>
            <w:vAlign w:val="center"/>
          </w:tcPr>
          <w:p w:rsidR="00A62A3A" w:rsidRPr="00A62A3A" w:rsidRDefault="00A62A3A" w:rsidP="00A62A3A">
            <w:pPr>
              <w:shd w:val="clear" w:color="auto" w:fill="FFFFFF"/>
              <w:spacing w:after="0" w:line="211" w:lineRule="exact"/>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11" w:lineRule="exact"/>
              <w:rPr>
                <w:rFonts w:ascii="Times New Roman" w:hAnsi="Times New Roman" w:cs="Times New Roman"/>
                <w:color w:val="000000"/>
                <w:spacing w:val="3"/>
                <w:sz w:val="24"/>
                <w:szCs w:val="24"/>
              </w:rPr>
            </w:pPr>
            <w:r w:rsidRPr="00A62A3A">
              <w:rPr>
                <w:rFonts w:ascii="Times New Roman" w:hAnsi="Times New Roman" w:cs="Times New Roman"/>
                <w:color w:val="000000"/>
                <w:spacing w:val="-1"/>
                <w:sz w:val="24"/>
                <w:szCs w:val="24"/>
              </w:rPr>
              <w:t>Пионербол</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z w:val="24"/>
                <w:szCs w:val="24"/>
              </w:rPr>
            </w:pPr>
            <w:r w:rsidRPr="00A62A3A">
              <w:rPr>
                <w:rFonts w:ascii="Times New Roman" w:hAnsi="Times New Roman" w:cs="Times New Roman"/>
                <w:color w:val="000000"/>
                <w:sz w:val="24"/>
                <w:szCs w:val="24"/>
              </w:rPr>
              <w:t>Соревнования</w:t>
            </w:r>
          </w:p>
        </w:tc>
        <w:tc>
          <w:tcPr>
            <w:tcW w:w="1701" w:type="dxa"/>
            <w:vAlign w:val="center"/>
          </w:tcPr>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 xml:space="preserve">Учителя </w:t>
            </w:r>
          </w:p>
          <w:p w:rsidR="00A62A3A" w:rsidRPr="00A62A3A" w:rsidRDefault="00A62A3A" w:rsidP="00A62A3A">
            <w:pPr>
              <w:shd w:val="clear" w:color="auto" w:fill="FFFFFF"/>
              <w:spacing w:after="0" w:line="206" w:lineRule="exact"/>
              <w:ind w:firstLine="5"/>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физкультуры</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pacing w:val="-3"/>
                <w:sz w:val="24"/>
                <w:szCs w:val="24"/>
              </w:rPr>
            </w:pPr>
            <w:r w:rsidRPr="00A62A3A">
              <w:rPr>
                <w:rFonts w:ascii="Times New Roman" w:hAnsi="Times New Roman" w:cs="Times New Roman"/>
                <w:color w:val="000000"/>
                <w:sz w:val="24"/>
                <w:szCs w:val="24"/>
              </w:rPr>
              <w:t>Февраль</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6.</w:t>
            </w:r>
          </w:p>
        </w:tc>
        <w:tc>
          <w:tcPr>
            <w:tcW w:w="2068" w:type="dxa"/>
            <w:vAlign w:val="center"/>
          </w:tcPr>
          <w:p w:rsidR="00A62A3A" w:rsidRPr="00A62A3A" w:rsidRDefault="00A62A3A" w:rsidP="00A62A3A">
            <w:pPr>
              <w:shd w:val="clear" w:color="auto" w:fill="FFFFFF"/>
              <w:spacing w:after="0" w:line="211" w:lineRule="exact"/>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pacing w:val="-1"/>
                <w:sz w:val="24"/>
                <w:szCs w:val="24"/>
              </w:rPr>
              <w:t>Легкостлетическое многоборье</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pacing w:val="-2"/>
                <w:sz w:val="24"/>
                <w:szCs w:val="24"/>
              </w:rPr>
            </w:pPr>
            <w:r w:rsidRPr="00A62A3A">
              <w:rPr>
                <w:rFonts w:ascii="Times New Roman" w:hAnsi="Times New Roman" w:cs="Times New Roman"/>
                <w:color w:val="000000"/>
                <w:sz w:val="24"/>
                <w:szCs w:val="24"/>
              </w:rPr>
              <w:t>Соревнования</w:t>
            </w:r>
          </w:p>
        </w:tc>
        <w:tc>
          <w:tcPr>
            <w:tcW w:w="1701" w:type="dxa"/>
            <w:vAlign w:val="center"/>
          </w:tcPr>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 xml:space="preserve">Учителя </w:t>
            </w:r>
          </w:p>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физкультуры</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Апрель</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7.</w:t>
            </w:r>
          </w:p>
        </w:tc>
        <w:tc>
          <w:tcPr>
            <w:tcW w:w="2068"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z w:val="24"/>
                <w:szCs w:val="24"/>
              </w:rPr>
              <w:t>«Здоровое питание»</w:t>
            </w:r>
          </w:p>
        </w:tc>
        <w:tc>
          <w:tcPr>
            <w:tcW w:w="1842" w:type="dxa"/>
            <w:gridSpan w:val="2"/>
            <w:vAlign w:val="center"/>
          </w:tcPr>
          <w:p w:rsidR="00A62A3A" w:rsidRPr="00A62A3A" w:rsidRDefault="00A62A3A" w:rsidP="00A62A3A">
            <w:pPr>
              <w:spacing w:after="0" w:line="206" w:lineRule="exact"/>
              <w:ind w:firstLine="5"/>
              <w:rPr>
                <w:rFonts w:ascii="Times New Roman" w:hAnsi="Times New Roman" w:cs="Times New Roman"/>
                <w:color w:val="000000"/>
                <w:sz w:val="24"/>
                <w:szCs w:val="24"/>
              </w:rPr>
            </w:pPr>
            <w:r w:rsidRPr="00A62A3A">
              <w:rPr>
                <w:rFonts w:ascii="Times New Roman" w:hAnsi="Times New Roman" w:cs="Times New Roman"/>
                <w:color w:val="000000"/>
                <w:sz w:val="24"/>
                <w:szCs w:val="24"/>
              </w:rPr>
              <w:t>Проведение</w:t>
            </w:r>
          </w:p>
          <w:p w:rsidR="00A62A3A" w:rsidRPr="00A62A3A" w:rsidRDefault="00A62A3A" w:rsidP="00A62A3A">
            <w:pPr>
              <w:shd w:val="clear" w:color="auto" w:fill="FFFFFF"/>
              <w:spacing w:after="0"/>
              <w:rPr>
                <w:rFonts w:ascii="Times New Roman" w:hAnsi="Times New Roman" w:cs="Times New Roman"/>
                <w:bCs/>
                <w:color w:val="000000"/>
                <w:spacing w:val="-2"/>
                <w:sz w:val="24"/>
                <w:szCs w:val="24"/>
              </w:rPr>
            </w:pPr>
            <w:r w:rsidRPr="00A62A3A">
              <w:rPr>
                <w:rFonts w:ascii="Times New Roman" w:hAnsi="Times New Roman" w:cs="Times New Roman"/>
                <w:color w:val="000000"/>
                <w:sz w:val="24"/>
                <w:szCs w:val="24"/>
              </w:rPr>
              <w:t xml:space="preserve"> месячника</w:t>
            </w:r>
          </w:p>
        </w:tc>
        <w:tc>
          <w:tcPr>
            <w:tcW w:w="1701" w:type="dxa"/>
            <w:vAlign w:val="center"/>
          </w:tcPr>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z w:val="24"/>
                <w:szCs w:val="24"/>
              </w:rPr>
              <w:t>Классные руководители, ПДО</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Апрель</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8.</w:t>
            </w:r>
          </w:p>
        </w:tc>
        <w:tc>
          <w:tcPr>
            <w:tcW w:w="2068"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pacing w:val="-1"/>
                <w:sz w:val="24"/>
                <w:szCs w:val="24"/>
              </w:rPr>
              <w:t>Всемирный день здоровья</w:t>
            </w:r>
          </w:p>
        </w:tc>
        <w:tc>
          <w:tcPr>
            <w:tcW w:w="1842" w:type="dxa"/>
            <w:gridSpan w:val="2"/>
            <w:vAlign w:val="center"/>
          </w:tcPr>
          <w:p w:rsidR="00A62A3A" w:rsidRPr="00A62A3A" w:rsidRDefault="00A62A3A" w:rsidP="00A62A3A">
            <w:pPr>
              <w:shd w:val="clear" w:color="auto" w:fill="FFFFFF"/>
              <w:spacing w:after="0" w:line="197" w:lineRule="exact"/>
              <w:ind w:hanging="19"/>
              <w:rPr>
                <w:rFonts w:ascii="Times New Roman" w:hAnsi="Times New Roman" w:cs="Times New Roman"/>
                <w:color w:val="000000"/>
                <w:sz w:val="24"/>
                <w:szCs w:val="24"/>
              </w:rPr>
            </w:pPr>
            <w:r w:rsidRPr="00A62A3A">
              <w:rPr>
                <w:rFonts w:ascii="Times New Roman" w:hAnsi="Times New Roman" w:cs="Times New Roman"/>
                <w:color w:val="000000"/>
                <w:sz w:val="24"/>
                <w:szCs w:val="24"/>
              </w:rPr>
              <w:t xml:space="preserve">Общешкольная </w:t>
            </w:r>
          </w:p>
          <w:p w:rsidR="00A62A3A" w:rsidRPr="00A62A3A" w:rsidRDefault="00A62A3A" w:rsidP="00A62A3A">
            <w:pPr>
              <w:shd w:val="clear" w:color="auto" w:fill="FFFFFF"/>
              <w:spacing w:after="0"/>
              <w:rPr>
                <w:rFonts w:ascii="Times New Roman" w:hAnsi="Times New Roman" w:cs="Times New Roman"/>
                <w:bCs/>
                <w:color w:val="000000"/>
                <w:spacing w:val="-2"/>
                <w:sz w:val="24"/>
                <w:szCs w:val="24"/>
              </w:rPr>
            </w:pPr>
            <w:r w:rsidRPr="00A62A3A">
              <w:rPr>
                <w:rFonts w:ascii="Times New Roman" w:hAnsi="Times New Roman" w:cs="Times New Roman"/>
                <w:color w:val="000000"/>
                <w:sz w:val="24"/>
                <w:szCs w:val="24"/>
              </w:rPr>
              <w:t>зарядка</w:t>
            </w:r>
          </w:p>
        </w:tc>
        <w:tc>
          <w:tcPr>
            <w:tcW w:w="1701" w:type="dxa"/>
            <w:vAlign w:val="center"/>
          </w:tcPr>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 xml:space="preserve">ДОО </w:t>
            </w:r>
            <w:r w:rsidRPr="00A62A3A">
              <w:rPr>
                <w:rFonts w:ascii="Times New Roman" w:hAnsi="Times New Roman" w:cs="Times New Roman"/>
                <w:color w:val="000000"/>
                <w:spacing w:val="-2"/>
                <w:sz w:val="24"/>
                <w:szCs w:val="24"/>
                <w:lang w:val="en-US"/>
              </w:rPr>
              <w:t>Greenland</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Апрель</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9.</w:t>
            </w:r>
          </w:p>
        </w:tc>
        <w:tc>
          <w:tcPr>
            <w:tcW w:w="2068" w:type="dxa"/>
            <w:vAlign w:val="center"/>
          </w:tcPr>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pacing w:val="-1"/>
                <w:sz w:val="24"/>
                <w:szCs w:val="24"/>
              </w:rPr>
              <w:t xml:space="preserve">«В гостях у доктора </w:t>
            </w:r>
          </w:p>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pacing w:val="-1"/>
                <w:sz w:val="24"/>
                <w:szCs w:val="24"/>
              </w:rPr>
              <w:t>Айболита»</w:t>
            </w:r>
          </w:p>
        </w:tc>
        <w:tc>
          <w:tcPr>
            <w:tcW w:w="1842" w:type="dxa"/>
            <w:gridSpan w:val="2"/>
            <w:vAlign w:val="center"/>
          </w:tcPr>
          <w:p w:rsidR="00A62A3A" w:rsidRPr="00A62A3A" w:rsidRDefault="00A62A3A" w:rsidP="00A62A3A">
            <w:pPr>
              <w:shd w:val="clear" w:color="auto" w:fill="FFFFFF"/>
              <w:spacing w:after="0" w:line="197" w:lineRule="exact"/>
              <w:ind w:hanging="19"/>
              <w:rPr>
                <w:rFonts w:ascii="Times New Roman" w:hAnsi="Times New Roman" w:cs="Times New Roman"/>
                <w:color w:val="000000"/>
                <w:sz w:val="24"/>
                <w:szCs w:val="24"/>
              </w:rPr>
            </w:pPr>
            <w:r w:rsidRPr="00A62A3A">
              <w:rPr>
                <w:rFonts w:ascii="Times New Roman" w:hAnsi="Times New Roman" w:cs="Times New Roman"/>
                <w:color w:val="000000"/>
                <w:sz w:val="24"/>
                <w:szCs w:val="24"/>
              </w:rPr>
              <w:t xml:space="preserve">Беседы </w:t>
            </w:r>
          </w:p>
          <w:p w:rsidR="00A62A3A" w:rsidRPr="00A62A3A" w:rsidRDefault="00A62A3A" w:rsidP="00A62A3A">
            <w:pPr>
              <w:shd w:val="clear" w:color="auto" w:fill="FFFFFF"/>
              <w:spacing w:after="0"/>
              <w:rPr>
                <w:rFonts w:ascii="Times New Roman" w:hAnsi="Times New Roman" w:cs="Times New Roman"/>
                <w:bCs/>
                <w:color w:val="000000"/>
                <w:spacing w:val="-2"/>
                <w:sz w:val="24"/>
                <w:szCs w:val="24"/>
              </w:rPr>
            </w:pPr>
            <w:r w:rsidRPr="00A62A3A">
              <w:rPr>
                <w:rFonts w:ascii="Times New Roman" w:hAnsi="Times New Roman" w:cs="Times New Roman"/>
                <w:color w:val="000000"/>
                <w:sz w:val="24"/>
                <w:szCs w:val="24"/>
              </w:rPr>
              <w:t>по профилактике заболеваний</w:t>
            </w:r>
          </w:p>
        </w:tc>
        <w:tc>
          <w:tcPr>
            <w:tcW w:w="1701" w:type="dxa"/>
            <w:vAlign w:val="center"/>
          </w:tcPr>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 xml:space="preserve">Классные </w:t>
            </w:r>
          </w:p>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z w:val="24"/>
                <w:szCs w:val="24"/>
              </w:rPr>
              <w:t>руководители</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В течение года</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10.</w:t>
            </w:r>
          </w:p>
        </w:tc>
        <w:tc>
          <w:tcPr>
            <w:tcW w:w="2068"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pacing w:val="-1"/>
                <w:sz w:val="24"/>
                <w:szCs w:val="24"/>
              </w:rPr>
              <w:t>«В гостях у</w:t>
            </w:r>
          </w:p>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pacing w:val="-1"/>
                <w:sz w:val="24"/>
                <w:szCs w:val="24"/>
              </w:rPr>
              <w:t>Мойдодыра»</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pacing w:val="-2"/>
                <w:sz w:val="24"/>
                <w:szCs w:val="24"/>
              </w:rPr>
            </w:pPr>
            <w:r w:rsidRPr="00A62A3A">
              <w:rPr>
                <w:rFonts w:ascii="Times New Roman" w:hAnsi="Times New Roman" w:cs="Times New Roman"/>
                <w:color w:val="000000"/>
                <w:sz w:val="24"/>
                <w:szCs w:val="24"/>
              </w:rPr>
              <w:t>Рейд по проверке внешнего вида</w:t>
            </w:r>
          </w:p>
        </w:tc>
        <w:tc>
          <w:tcPr>
            <w:tcW w:w="1701" w:type="dxa"/>
            <w:vAlign w:val="center"/>
          </w:tcPr>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Администрация</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В течение года</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11.</w:t>
            </w:r>
          </w:p>
        </w:tc>
        <w:tc>
          <w:tcPr>
            <w:tcW w:w="2068"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pacing w:val="-1"/>
                <w:sz w:val="24"/>
                <w:szCs w:val="24"/>
              </w:rPr>
              <w:t>«У природы нет плохой погоды»</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pacing w:val="-2"/>
                <w:sz w:val="24"/>
                <w:szCs w:val="24"/>
              </w:rPr>
            </w:pPr>
            <w:r w:rsidRPr="00A62A3A">
              <w:rPr>
                <w:rFonts w:ascii="Times New Roman" w:hAnsi="Times New Roman" w:cs="Times New Roman"/>
                <w:color w:val="000000"/>
                <w:sz w:val="24"/>
                <w:szCs w:val="24"/>
              </w:rPr>
              <w:t>Прогулки на свежем воздухе</w:t>
            </w:r>
          </w:p>
        </w:tc>
        <w:tc>
          <w:tcPr>
            <w:tcW w:w="1701" w:type="dxa"/>
            <w:vAlign w:val="center"/>
          </w:tcPr>
          <w:p w:rsidR="00A62A3A" w:rsidRPr="00A62A3A" w:rsidRDefault="00A62A3A" w:rsidP="00A62A3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 xml:space="preserve">Классные </w:t>
            </w:r>
          </w:p>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z w:val="24"/>
                <w:szCs w:val="24"/>
              </w:rPr>
              <w:t>руководители</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 xml:space="preserve">В течение года </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12.</w:t>
            </w:r>
          </w:p>
        </w:tc>
        <w:tc>
          <w:tcPr>
            <w:tcW w:w="2068"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pacing w:val="-1"/>
                <w:sz w:val="24"/>
                <w:szCs w:val="24"/>
              </w:rPr>
              <w:t>«Здоровое питание. Диеты»</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pacing w:val="-2"/>
                <w:sz w:val="24"/>
                <w:szCs w:val="24"/>
              </w:rPr>
            </w:pPr>
            <w:r w:rsidRPr="00A62A3A">
              <w:rPr>
                <w:rFonts w:ascii="Times New Roman" w:hAnsi="Times New Roman" w:cs="Times New Roman"/>
                <w:color w:val="000000"/>
                <w:sz w:val="24"/>
                <w:szCs w:val="24"/>
              </w:rPr>
              <w:t>Лекции</w:t>
            </w:r>
          </w:p>
        </w:tc>
        <w:tc>
          <w:tcPr>
            <w:tcW w:w="1701" w:type="dxa"/>
            <w:vAlign w:val="center"/>
          </w:tcPr>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 xml:space="preserve">ДОО </w:t>
            </w:r>
            <w:r w:rsidRPr="00A62A3A">
              <w:rPr>
                <w:rFonts w:ascii="Times New Roman" w:hAnsi="Times New Roman" w:cs="Times New Roman"/>
                <w:color w:val="000000"/>
                <w:spacing w:val="-2"/>
                <w:sz w:val="24"/>
                <w:szCs w:val="24"/>
                <w:lang w:val="en-US"/>
              </w:rPr>
              <w:t>Greenland</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В течение года</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13.</w:t>
            </w:r>
          </w:p>
        </w:tc>
        <w:tc>
          <w:tcPr>
            <w:tcW w:w="2068"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pacing w:val="-1"/>
                <w:sz w:val="24"/>
                <w:szCs w:val="24"/>
              </w:rPr>
              <w:t>«Ты со мной, я с тобой»</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z w:val="24"/>
                <w:szCs w:val="24"/>
              </w:rPr>
            </w:pPr>
            <w:r w:rsidRPr="00A62A3A">
              <w:rPr>
                <w:rFonts w:ascii="Times New Roman" w:hAnsi="Times New Roman" w:cs="Times New Roman"/>
                <w:color w:val="000000"/>
                <w:sz w:val="24"/>
                <w:szCs w:val="24"/>
              </w:rPr>
              <w:t>Мероприятия по профилактике кризисных состояний и суицидального поведения учащихся.</w:t>
            </w:r>
          </w:p>
        </w:tc>
        <w:tc>
          <w:tcPr>
            <w:tcW w:w="1701" w:type="dxa"/>
            <w:vAlign w:val="center"/>
          </w:tcPr>
          <w:p w:rsidR="00A62A3A" w:rsidRPr="00A62A3A" w:rsidRDefault="00A62A3A" w:rsidP="00A62A3A">
            <w:pPr>
              <w:shd w:val="clear" w:color="auto" w:fill="FFFFFF"/>
              <w:spacing w:after="0" w:line="206" w:lineRule="exact"/>
              <w:ind w:firstLine="5"/>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Администрация, педагог-психолог, классные руководители</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В течение года</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14.</w:t>
            </w:r>
          </w:p>
        </w:tc>
        <w:tc>
          <w:tcPr>
            <w:tcW w:w="2068"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pacing w:val="-1"/>
                <w:sz w:val="24"/>
                <w:szCs w:val="24"/>
              </w:rPr>
              <w:t>«Раскрась жизнь яркими красками»</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pacing w:val="-2"/>
                <w:sz w:val="24"/>
                <w:szCs w:val="24"/>
              </w:rPr>
            </w:pPr>
            <w:r w:rsidRPr="00A62A3A">
              <w:rPr>
                <w:rFonts w:ascii="Times New Roman" w:hAnsi="Times New Roman" w:cs="Times New Roman"/>
                <w:color w:val="000000"/>
                <w:sz w:val="24"/>
                <w:szCs w:val="24"/>
              </w:rPr>
              <w:t>Общешкольное мероприятие по профилактике кризисных состояний и суицида</w:t>
            </w:r>
          </w:p>
        </w:tc>
        <w:tc>
          <w:tcPr>
            <w:tcW w:w="1701" w:type="dxa"/>
            <w:vAlign w:val="center"/>
          </w:tcPr>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 xml:space="preserve">Педагог-психолог, волонтеры ДОО </w:t>
            </w:r>
            <w:r w:rsidRPr="00A62A3A">
              <w:rPr>
                <w:rFonts w:ascii="Times New Roman" w:hAnsi="Times New Roman" w:cs="Times New Roman"/>
                <w:color w:val="000000"/>
                <w:spacing w:val="-2"/>
                <w:sz w:val="24"/>
                <w:szCs w:val="24"/>
                <w:lang w:val="en-US"/>
              </w:rPr>
              <w:t>Greenland</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Ноябрь</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15.</w:t>
            </w:r>
          </w:p>
        </w:tc>
        <w:tc>
          <w:tcPr>
            <w:tcW w:w="2068" w:type="dxa"/>
            <w:vAlign w:val="center"/>
          </w:tcPr>
          <w:p w:rsidR="00A62A3A" w:rsidRPr="00A62A3A" w:rsidRDefault="00A62A3A" w:rsidP="00A62A3A">
            <w:pPr>
              <w:shd w:val="clear" w:color="auto" w:fill="FFFFFF"/>
              <w:spacing w:after="0" w:line="211" w:lineRule="exact"/>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pacing w:val="-1"/>
                <w:sz w:val="24"/>
                <w:szCs w:val="24"/>
              </w:rPr>
              <w:t>«Вместе – дружная семья»</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pacing w:val="-2"/>
                <w:sz w:val="24"/>
                <w:szCs w:val="24"/>
              </w:rPr>
            </w:pPr>
            <w:r w:rsidRPr="00A62A3A">
              <w:rPr>
                <w:rFonts w:ascii="Times New Roman" w:hAnsi="Times New Roman" w:cs="Times New Roman"/>
                <w:color w:val="000000"/>
                <w:sz w:val="24"/>
                <w:szCs w:val="24"/>
              </w:rPr>
              <w:t>Флеш-моб</w:t>
            </w:r>
          </w:p>
        </w:tc>
        <w:tc>
          <w:tcPr>
            <w:tcW w:w="1701" w:type="dxa"/>
            <w:vAlign w:val="center"/>
          </w:tcPr>
          <w:p w:rsidR="00A62A3A" w:rsidRPr="00A62A3A"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 xml:space="preserve">Педагог-психолог, волонтеры ДОО </w:t>
            </w:r>
            <w:r w:rsidRPr="00A62A3A">
              <w:rPr>
                <w:rFonts w:ascii="Times New Roman" w:hAnsi="Times New Roman" w:cs="Times New Roman"/>
                <w:color w:val="000000"/>
                <w:spacing w:val="-2"/>
                <w:sz w:val="24"/>
                <w:szCs w:val="24"/>
                <w:lang w:val="en-US"/>
              </w:rPr>
              <w:t>Greenland</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Ноябрь</w:t>
            </w:r>
          </w:p>
        </w:tc>
      </w:tr>
      <w:tr w:rsidR="00A62A3A" w:rsidRPr="00A62A3A" w:rsidTr="00E93211">
        <w:tc>
          <w:tcPr>
            <w:tcW w:w="875" w:type="dxa"/>
            <w:gridSpan w:val="2"/>
            <w:vAlign w:val="center"/>
          </w:tcPr>
          <w:p w:rsidR="00A62A3A" w:rsidRPr="00A62A3A" w:rsidRDefault="00A62A3A" w:rsidP="00A62A3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16.</w:t>
            </w:r>
          </w:p>
        </w:tc>
        <w:tc>
          <w:tcPr>
            <w:tcW w:w="2068" w:type="dxa"/>
            <w:vAlign w:val="center"/>
          </w:tcPr>
          <w:p w:rsidR="00A62A3A" w:rsidRPr="00A62A3A" w:rsidRDefault="00A62A3A" w:rsidP="00A62A3A">
            <w:pPr>
              <w:shd w:val="clear" w:color="auto" w:fill="FFFFFF"/>
              <w:spacing w:after="0" w:line="206" w:lineRule="exact"/>
              <w:rPr>
                <w:rFonts w:ascii="Times New Roman" w:hAnsi="Times New Roman" w:cs="Times New Roman"/>
                <w:color w:val="000000"/>
                <w:spacing w:val="-1"/>
                <w:sz w:val="24"/>
                <w:szCs w:val="24"/>
              </w:rPr>
            </w:pPr>
            <w:r w:rsidRPr="00A62A3A">
              <w:rPr>
                <w:rFonts w:ascii="Times New Roman" w:hAnsi="Times New Roman" w:cs="Times New Roman"/>
                <w:color w:val="000000"/>
                <w:sz w:val="24"/>
                <w:szCs w:val="24"/>
              </w:rPr>
              <w:t>Здоровьесберегающее воспитание</w:t>
            </w:r>
          </w:p>
        </w:tc>
        <w:tc>
          <w:tcPr>
            <w:tcW w:w="1560" w:type="dxa"/>
            <w:vAlign w:val="center"/>
          </w:tcPr>
          <w:p w:rsidR="00A62A3A" w:rsidRPr="00A62A3A" w:rsidRDefault="00A62A3A" w:rsidP="00A62A3A">
            <w:pPr>
              <w:shd w:val="clear" w:color="auto" w:fill="FFFFFF"/>
              <w:spacing w:after="0" w:line="211" w:lineRule="exact"/>
              <w:rPr>
                <w:rFonts w:ascii="Times New Roman" w:hAnsi="Times New Roman" w:cs="Times New Roman"/>
                <w:color w:val="000000"/>
                <w:spacing w:val="3"/>
                <w:sz w:val="24"/>
                <w:szCs w:val="24"/>
              </w:rPr>
            </w:pPr>
            <w:r w:rsidRPr="00A62A3A">
              <w:rPr>
                <w:rFonts w:ascii="Times New Roman" w:hAnsi="Times New Roman" w:cs="Times New Roman"/>
                <w:color w:val="000000"/>
                <w:spacing w:val="-1"/>
                <w:sz w:val="24"/>
                <w:szCs w:val="24"/>
              </w:rPr>
              <w:t>«Дерево дружбы»</w:t>
            </w:r>
          </w:p>
        </w:tc>
        <w:tc>
          <w:tcPr>
            <w:tcW w:w="1842" w:type="dxa"/>
            <w:gridSpan w:val="2"/>
            <w:vAlign w:val="center"/>
          </w:tcPr>
          <w:p w:rsidR="00A62A3A" w:rsidRPr="00A62A3A" w:rsidRDefault="00A62A3A" w:rsidP="00A62A3A">
            <w:pPr>
              <w:shd w:val="clear" w:color="auto" w:fill="FFFFFF"/>
              <w:spacing w:after="0"/>
              <w:rPr>
                <w:rFonts w:ascii="Times New Roman" w:hAnsi="Times New Roman" w:cs="Times New Roman"/>
                <w:bCs/>
                <w:color w:val="000000"/>
                <w:sz w:val="24"/>
                <w:szCs w:val="24"/>
              </w:rPr>
            </w:pPr>
            <w:r w:rsidRPr="00A62A3A">
              <w:rPr>
                <w:rFonts w:ascii="Times New Roman" w:hAnsi="Times New Roman" w:cs="Times New Roman"/>
                <w:color w:val="000000"/>
                <w:sz w:val="24"/>
                <w:szCs w:val="24"/>
              </w:rPr>
              <w:t>Акция по профилактике конфликтов и кризисных ситуаций</w:t>
            </w:r>
          </w:p>
        </w:tc>
        <w:tc>
          <w:tcPr>
            <w:tcW w:w="1701" w:type="dxa"/>
            <w:vAlign w:val="center"/>
          </w:tcPr>
          <w:p w:rsidR="00A62A3A" w:rsidRPr="00A62A3A" w:rsidRDefault="00A62A3A" w:rsidP="00A62A3A">
            <w:pPr>
              <w:shd w:val="clear" w:color="auto" w:fill="FFFFFF"/>
              <w:spacing w:after="0" w:line="206" w:lineRule="exact"/>
              <w:ind w:firstLine="5"/>
              <w:rPr>
                <w:rFonts w:ascii="Times New Roman" w:hAnsi="Times New Roman" w:cs="Times New Roman"/>
                <w:color w:val="000000"/>
                <w:spacing w:val="-2"/>
                <w:sz w:val="24"/>
                <w:szCs w:val="24"/>
              </w:rPr>
            </w:pPr>
            <w:r w:rsidRPr="00A62A3A">
              <w:rPr>
                <w:rFonts w:ascii="Times New Roman" w:hAnsi="Times New Roman" w:cs="Times New Roman"/>
                <w:color w:val="000000"/>
                <w:spacing w:val="-2"/>
                <w:sz w:val="24"/>
                <w:szCs w:val="24"/>
              </w:rPr>
              <w:t xml:space="preserve">Педагог-психолог, волонтеры ДОО </w:t>
            </w:r>
            <w:r w:rsidRPr="00A62A3A">
              <w:rPr>
                <w:rFonts w:ascii="Times New Roman" w:hAnsi="Times New Roman" w:cs="Times New Roman"/>
                <w:color w:val="000000"/>
                <w:spacing w:val="-2"/>
                <w:sz w:val="24"/>
                <w:szCs w:val="24"/>
                <w:lang w:val="en-US"/>
              </w:rPr>
              <w:t>Greenland</w:t>
            </w:r>
          </w:p>
        </w:tc>
        <w:tc>
          <w:tcPr>
            <w:tcW w:w="2268" w:type="dxa"/>
            <w:gridSpan w:val="2"/>
            <w:vAlign w:val="center"/>
          </w:tcPr>
          <w:p w:rsidR="00A62A3A" w:rsidRPr="00A62A3A" w:rsidRDefault="00A62A3A" w:rsidP="00A62A3A">
            <w:pPr>
              <w:shd w:val="clear" w:color="auto" w:fill="FFFFFF"/>
              <w:spacing w:after="0"/>
              <w:rPr>
                <w:rFonts w:ascii="Times New Roman" w:hAnsi="Times New Roman" w:cs="Times New Roman"/>
                <w:color w:val="000000"/>
                <w:spacing w:val="-3"/>
                <w:sz w:val="24"/>
                <w:szCs w:val="24"/>
              </w:rPr>
            </w:pPr>
            <w:r w:rsidRPr="00A62A3A">
              <w:rPr>
                <w:rFonts w:ascii="Times New Roman" w:hAnsi="Times New Roman" w:cs="Times New Roman"/>
                <w:color w:val="000000"/>
                <w:sz w:val="24"/>
                <w:szCs w:val="24"/>
              </w:rPr>
              <w:t>Ноябрь</w:t>
            </w:r>
          </w:p>
        </w:tc>
      </w:tr>
      <w:tr w:rsidR="00A62A3A" w:rsidRPr="00A62A3A" w:rsidTr="00E93211">
        <w:tc>
          <w:tcPr>
            <w:tcW w:w="10314" w:type="dxa"/>
            <w:gridSpan w:val="9"/>
            <w:vAlign w:val="center"/>
          </w:tcPr>
          <w:p w:rsidR="00A62A3A" w:rsidRPr="00A62A3A" w:rsidRDefault="00A62A3A" w:rsidP="00A62A3A">
            <w:pPr>
              <w:spacing w:after="0"/>
              <w:ind w:right="-108"/>
              <w:jc w:val="center"/>
              <w:rPr>
                <w:rFonts w:ascii="Times New Roman" w:hAnsi="Times New Roman" w:cs="Times New Roman"/>
                <w:b/>
                <w:color w:val="000000"/>
                <w:sz w:val="24"/>
                <w:szCs w:val="24"/>
              </w:rPr>
            </w:pPr>
          </w:p>
          <w:p w:rsidR="00A62A3A" w:rsidRPr="00A62A3A" w:rsidRDefault="00A62A3A" w:rsidP="00A62A3A">
            <w:pPr>
              <w:jc w:val="center"/>
              <w:rPr>
                <w:rFonts w:ascii="Times New Roman" w:hAnsi="Times New Roman" w:cs="Times New Roman"/>
                <w:b/>
                <w:color w:val="000000"/>
                <w:sz w:val="24"/>
                <w:szCs w:val="24"/>
              </w:rPr>
            </w:pPr>
            <w:r w:rsidRPr="00A62A3A">
              <w:rPr>
                <w:rFonts w:ascii="Times New Roman" w:hAnsi="Times New Roman" w:cs="Times New Roman"/>
                <w:b/>
                <w:color w:val="000000"/>
                <w:sz w:val="24"/>
                <w:szCs w:val="24"/>
              </w:rPr>
              <w:t xml:space="preserve">2. Профилактика детского дорожно-транспортного травматизма </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1.</w:t>
            </w:r>
          </w:p>
        </w:tc>
        <w:tc>
          <w:tcPr>
            <w:tcW w:w="2126" w:type="dxa"/>
            <w:gridSpan w:val="2"/>
            <w:vAlign w:val="center"/>
          </w:tcPr>
          <w:p w:rsidR="00A62A3A" w:rsidRPr="00604BCD" w:rsidRDefault="00A62A3A" w:rsidP="00A62A3A">
            <w:pPr>
              <w:shd w:val="clear" w:color="auto" w:fill="FFFFFF"/>
              <w:spacing w:after="0" w:line="206" w:lineRule="exact"/>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Здоровьесберегающее воспитание</w:t>
            </w:r>
          </w:p>
        </w:tc>
        <w:tc>
          <w:tcPr>
            <w:tcW w:w="1844"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Организация ра</w:t>
            </w:r>
            <w:r w:rsidRPr="00604BCD">
              <w:rPr>
                <w:rFonts w:ascii="Times New Roman" w:hAnsi="Times New Roman" w:cs="Times New Roman"/>
                <w:color w:val="000000"/>
                <w:sz w:val="24"/>
                <w:szCs w:val="24"/>
              </w:rPr>
              <w:softHyphen/>
              <w:t>боты по профилактике детского дорожно-транспортного</w:t>
            </w:r>
          </w:p>
          <w:p w:rsidR="00A62A3A" w:rsidRPr="00604BCD" w:rsidRDefault="00A62A3A" w:rsidP="00A62A3A">
            <w:pPr>
              <w:shd w:val="clear" w:color="auto" w:fill="FFFFFF"/>
              <w:spacing w:after="0" w:line="206" w:lineRule="exact"/>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травматизма в рамках реализации Программы ПДД на классных часах, на уроках ОБЖ</w:t>
            </w:r>
          </w:p>
        </w:tc>
        <w:tc>
          <w:tcPr>
            <w:tcW w:w="1558" w:type="dxa"/>
            <w:vAlign w:val="center"/>
          </w:tcPr>
          <w:p w:rsidR="00A62A3A" w:rsidRPr="00604BCD" w:rsidRDefault="00A62A3A" w:rsidP="00A62A3A">
            <w:pPr>
              <w:shd w:val="clear" w:color="auto" w:fill="FFFFFF"/>
              <w:spacing w:after="0"/>
              <w:rPr>
                <w:rFonts w:ascii="Times New Roman" w:hAnsi="Times New Roman" w:cs="Times New Roman"/>
                <w:bCs/>
                <w:color w:val="000000"/>
                <w:spacing w:val="-2"/>
                <w:sz w:val="24"/>
                <w:szCs w:val="24"/>
              </w:rPr>
            </w:pPr>
            <w:r w:rsidRPr="00604BCD">
              <w:rPr>
                <w:rFonts w:ascii="Times New Roman" w:hAnsi="Times New Roman" w:cs="Times New Roman"/>
                <w:color w:val="000000"/>
                <w:sz w:val="24"/>
                <w:szCs w:val="24"/>
              </w:rPr>
              <w:t xml:space="preserve">Беседы, классные часы, инструктажи </w:t>
            </w:r>
          </w:p>
        </w:tc>
        <w:tc>
          <w:tcPr>
            <w:tcW w:w="1701"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Классные</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руководители, </w:t>
            </w:r>
          </w:p>
          <w:p w:rsidR="00A62A3A" w:rsidRPr="00604BCD"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604BCD">
              <w:rPr>
                <w:rFonts w:ascii="Times New Roman" w:hAnsi="Times New Roman" w:cs="Times New Roman"/>
                <w:color w:val="000000"/>
                <w:sz w:val="24"/>
                <w:szCs w:val="24"/>
              </w:rPr>
              <w:t>учителя-предметники</w:t>
            </w:r>
          </w:p>
        </w:tc>
        <w:tc>
          <w:tcPr>
            <w:tcW w:w="1895" w:type="dxa"/>
            <w:vAlign w:val="center"/>
          </w:tcPr>
          <w:p w:rsidR="00A62A3A" w:rsidRPr="00604BCD" w:rsidRDefault="00A62A3A" w:rsidP="00A62A3A">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 течение года</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2.</w:t>
            </w:r>
          </w:p>
        </w:tc>
        <w:tc>
          <w:tcPr>
            <w:tcW w:w="2126" w:type="dxa"/>
            <w:gridSpan w:val="2"/>
            <w:vAlign w:val="center"/>
          </w:tcPr>
          <w:p w:rsidR="00A62A3A" w:rsidRPr="00604BCD" w:rsidRDefault="00A62A3A" w:rsidP="00A62A3A">
            <w:pPr>
              <w:shd w:val="clear" w:color="auto" w:fill="FFFFFF"/>
              <w:spacing w:after="0" w:line="206" w:lineRule="exact"/>
              <w:rPr>
                <w:rFonts w:ascii="Times New Roman" w:hAnsi="Times New Roman" w:cs="Times New Roman"/>
                <w:color w:val="000000"/>
                <w:sz w:val="24"/>
                <w:szCs w:val="24"/>
              </w:rPr>
            </w:pPr>
            <w:r w:rsidRPr="00604BCD">
              <w:rPr>
                <w:rFonts w:ascii="Times New Roman" w:hAnsi="Times New Roman" w:cs="Times New Roman"/>
                <w:color w:val="000000"/>
                <w:sz w:val="24"/>
                <w:szCs w:val="24"/>
              </w:rPr>
              <w:t>Здоровьесберегающее воспитание</w:t>
            </w:r>
          </w:p>
        </w:tc>
        <w:tc>
          <w:tcPr>
            <w:tcW w:w="1844" w:type="dxa"/>
            <w:gridSpan w:val="2"/>
            <w:vAlign w:val="center"/>
          </w:tcPr>
          <w:p w:rsidR="00A62A3A" w:rsidRPr="00604BCD" w:rsidRDefault="00A62A3A" w:rsidP="00A62A3A">
            <w:pPr>
              <w:shd w:val="clear" w:color="auto" w:fill="FFFFFF"/>
              <w:spacing w:after="0" w:line="206" w:lineRule="exact"/>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 xml:space="preserve"> «Безопасные школьные каникулы»</w:t>
            </w:r>
          </w:p>
        </w:tc>
        <w:tc>
          <w:tcPr>
            <w:tcW w:w="1558" w:type="dxa"/>
            <w:vAlign w:val="center"/>
          </w:tcPr>
          <w:p w:rsidR="00A62A3A" w:rsidRPr="00604BCD" w:rsidRDefault="00A62A3A" w:rsidP="00A62A3A">
            <w:pPr>
              <w:shd w:val="clear" w:color="auto" w:fill="FFFFFF"/>
              <w:spacing w:after="0"/>
              <w:rPr>
                <w:rFonts w:ascii="Times New Roman" w:hAnsi="Times New Roman" w:cs="Times New Roman"/>
                <w:bCs/>
                <w:color w:val="000000"/>
                <w:spacing w:val="-2"/>
                <w:sz w:val="24"/>
                <w:szCs w:val="24"/>
              </w:rPr>
            </w:pPr>
            <w:r w:rsidRPr="00604BCD">
              <w:rPr>
                <w:rFonts w:ascii="Times New Roman" w:hAnsi="Times New Roman" w:cs="Times New Roman"/>
                <w:color w:val="000000"/>
                <w:sz w:val="24"/>
                <w:szCs w:val="24"/>
              </w:rPr>
              <w:t>Профилактические мероприятия перед уходом уч-ся на осенние каникулы</w:t>
            </w:r>
          </w:p>
        </w:tc>
        <w:tc>
          <w:tcPr>
            <w:tcW w:w="1701"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A62A3A" w:rsidRPr="00604BCD" w:rsidRDefault="00A62A3A" w:rsidP="00A62A3A">
            <w:pPr>
              <w:shd w:val="clear" w:color="auto" w:fill="FFFFFF"/>
              <w:spacing w:after="0" w:line="202" w:lineRule="exact"/>
              <w:ind w:hanging="14"/>
              <w:rPr>
                <w:rFonts w:ascii="Times New Roman" w:hAnsi="Times New Roman" w:cs="Times New Roman"/>
                <w:color w:val="000000"/>
                <w:spacing w:val="-2"/>
                <w:sz w:val="24"/>
                <w:szCs w:val="24"/>
              </w:rPr>
            </w:pPr>
            <w:r w:rsidRPr="00604BCD">
              <w:rPr>
                <w:rFonts w:ascii="Times New Roman" w:hAnsi="Times New Roman" w:cs="Times New Roman"/>
                <w:color w:val="000000"/>
                <w:sz w:val="24"/>
                <w:szCs w:val="24"/>
              </w:rPr>
              <w:t>руководители</w:t>
            </w:r>
          </w:p>
        </w:tc>
        <w:tc>
          <w:tcPr>
            <w:tcW w:w="1895" w:type="dxa"/>
            <w:vAlign w:val="center"/>
          </w:tcPr>
          <w:p w:rsidR="00A62A3A" w:rsidRPr="00604BCD" w:rsidRDefault="00A62A3A" w:rsidP="00A62A3A">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Октябрь</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3.</w:t>
            </w:r>
          </w:p>
        </w:tc>
        <w:tc>
          <w:tcPr>
            <w:tcW w:w="2126" w:type="dxa"/>
            <w:gridSpan w:val="2"/>
            <w:vAlign w:val="center"/>
          </w:tcPr>
          <w:p w:rsidR="00A62A3A" w:rsidRPr="00604BCD" w:rsidRDefault="00A62A3A" w:rsidP="00A62A3A">
            <w:pPr>
              <w:spacing w:after="0"/>
              <w:rPr>
                <w:rFonts w:ascii="Times New Roman" w:hAnsi="Times New Roman" w:cs="Times New Roman"/>
                <w:sz w:val="24"/>
                <w:szCs w:val="24"/>
              </w:rPr>
            </w:pPr>
            <w:r w:rsidRPr="00604BCD">
              <w:rPr>
                <w:rFonts w:ascii="Times New Roman" w:hAnsi="Times New Roman" w:cs="Times New Roman"/>
                <w:sz w:val="24"/>
                <w:szCs w:val="24"/>
              </w:rPr>
              <w:t xml:space="preserve">Правовое воспитание и культура </w:t>
            </w:r>
          </w:p>
          <w:p w:rsidR="00A62A3A" w:rsidRPr="00604BCD" w:rsidRDefault="00A62A3A" w:rsidP="00A62A3A">
            <w:pPr>
              <w:shd w:val="clear" w:color="auto" w:fill="FFFFFF"/>
              <w:spacing w:after="0" w:line="206" w:lineRule="exact"/>
              <w:rPr>
                <w:rFonts w:ascii="Times New Roman" w:hAnsi="Times New Roman" w:cs="Times New Roman"/>
                <w:color w:val="000000"/>
                <w:sz w:val="24"/>
                <w:szCs w:val="24"/>
              </w:rPr>
            </w:pPr>
            <w:r w:rsidRPr="00604BCD">
              <w:rPr>
                <w:rFonts w:ascii="Times New Roman" w:hAnsi="Times New Roman" w:cs="Times New Roman"/>
                <w:sz w:val="24"/>
                <w:szCs w:val="24"/>
              </w:rPr>
              <w:t>безопасности</w:t>
            </w:r>
          </w:p>
        </w:tc>
        <w:tc>
          <w:tcPr>
            <w:tcW w:w="1844" w:type="dxa"/>
            <w:gridSpan w:val="2"/>
            <w:vAlign w:val="center"/>
          </w:tcPr>
          <w:p w:rsidR="00A62A3A" w:rsidRPr="00604BCD" w:rsidRDefault="00A62A3A" w:rsidP="00A62A3A">
            <w:pPr>
              <w:spacing w:after="0"/>
              <w:rPr>
                <w:rFonts w:ascii="Times New Roman" w:hAnsi="Times New Roman" w:cs="Times New Roman"/>
                <w:sz w:val="24"/>
                <w:szCs w:val="24"/>
              </w:rPr>
            </w:pPr>
            <w:r w:rsidRPr="00604BCD">
              <w:rPr>
                <w:rFonts w:ascii="Times New Roman" w:hAnsi="Times New Roman" w:cs="Times New Roman"/>
                <w:sz w:val="24"/>
                <w:szCs w:val="24"/>
              </w:rPr>
              <w:t xml:space="preserve"> «Неделя  </w:t>
            </w:r>
          </w:p>
          <w:p w:rsidR="00A62A3A" w:rsidRPr="00604BCD" w:rsidRDefault="00A62A3A" w:rsidP="00A62A3A">
            <w:pPr>
              <w:shd w:val="clear" w:color="auto" w:fill="FFFFFF"/>
              <w:spacing w:after="0" w:line="206" w:lineRule="exact"/>
              <w:rPr>
                <w:rFonts w:ascii="Times New Roman" w:hAnsi="Times New Roman" w:cs="Times New Roman"/>
                <w:color w:val="000000"/>
                <w:spacing w:val="-1"/>
                <w:sz w:val="24"/>
                <w:szCs w:val="24"/>
              </w:rPr>
            </w:pPr>
            <w:r w:rsidRPr="00604BCD">
              <w:rPr>
                <w:rFonts w:ascii="Times New Roman" w:hAnsi="Times New Roman" w:cs="Times New Roman"/>
                <w:sz w:val="24"/>
                <w:szCs w:val="24"/>
              </w:rPr>
              <w:t>безопасности»</w:t>
            </w:r>
          </w:p>
        </w:tc>
        <w:tc>
          <w:tcPr>
            <w:tcW w:w="1558" w:type="dxa"/>
            <w:vAlign w:val="center"/>
          </w:tcPr>
          <w:p w:rsidR="00A62A3A" w:rsidRPr="00604BCD" w:rsidRDefault="00A62A3A" w:rsidP="00A62A3A">
            <w:pPr>
              <w:shd w:val="clear" w:color="auto" w:fill="FFFFFF"/>
              <w:spacing w:after="0"/>
              <w:rPr>
                <w:rFonts w:ascii="Times New Roman" w:hAnsi="Times New Roman" w:cs="Times New Roman"/>
                <w:bCs/>
                <w:color w:val="000000"/>
                <w:spacing w:val="-2"/>
                <w:sz w:val="24"/>
                <w:szCs w:val="24"/>
              </w:rPr>
            </w:pPr>
            <w:r w:rsidRPr="00604BCD">
              <w:rPr>
                <w:rFonts w:ascii="Times New Roman" w:hAnsi="Times New Roman" w:cs="Times New Roman"/>
                <w:sz w:val="24"/>
                <w:szCs w:val="24"/>
              </w:rPr>
              <w:t>Участие во Всероссийском профилактическом мероприятии</w:t>
            </w:r>
          </w:p>
        </w:tc>
        <w:tc>
          <w:tcPr>
            <w:tcW w:w="1701" w:type="dxa"/>
            <w:vAlign w:val="center"/>
          </w:tcPr>
          <w:p w:rsidR="00A62A3A" w:rsidRPr="00604BCD" w:rsidRDefault="00A62A3A" w:rsidP="00A62A3A">
            <w:pPr>
              <w:spacing w:after="0"/>
              <w:rPr>
                <w:rFonts w:ascii="Times New Roman" w:hAnsi="Times New Roman" w:cs="Times New Roman"/>
                <w:sz w:val="24"/>
                <w:szCs w:val="24"/>
              </w:rPr>
            </w:pPr>
            <w:r w:rsidRPr="00604BCD">
              <w:rPr>
                <w:rFonts w:ascii="Times New Roman" w:hAnsi="Times New Roman" w:cs="Times New Roman"/>
                <w:color w:val="000000"/>
                <w:sz w:val="24"/>
                <w:szCs w:val="24"/>
              </w:rPr>
              <w:t>Руководитель отряда ЮИД</w:t>
            </w:r>
            <w:r w:rsidRPr="00604BCD">
              <w:rPr>
                <w:rFonts w:ascii="Times New Roman" w:hAnsi="Times New Roman" w:cs="Times New Roman"/>
                <w:sz w:val="24"/>
                <w:szCs w:val="24"/>
              </w:rPr>
              <w:t xml:space="preserve">, классные </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sz w:val="24"/>
                <w:szCs w:val="24"/>
              </w:rPr>
              <w:t>руководители</w:t>
            </w:r>
          </w:p>
        </w:tc>
        <w:tc>
          <w:tcPr>
            <w:tcW w:w="1895" w:type="dxa"/>
            <w:vAlign w:val="center"/>
          </w:tcPr>
          <w:p w:rsidR="00A62A3A" w:rsidRPr="00604BCD" w:rsidRDefault="00A62A3A" w:rsidP="00A62A3A">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sz w:val="24"/>
                <w:szCs w:val="24"/>
              </w:rPr>
              <w:t>Сентябрь</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4.</w:t>
            </w:r>
          </w:p>
        </w:tc>
        <w:tc>
          <w:tcPr>
            <w:tcW w:w="2126"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Правовое воспитание и культура </w:t>
            </w:r>
          </w:p>
          <w:p w:rsidR="00A62A3A" w:rsidRPr="00604BCD" w:rsidRDefault="00A62A3A" w:rsidP="00A62A3A">
            <w:pPr>
              <w:shd w:val="clear" w:color="auto" w:fill="FFFFFF"/>
              <w:spacing w:after="0" w:line="206" w:lineRule="exact"/>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безопасности </w:t>
            </w:r>
          </w:p>
        </w:tc>
        <w:tc>
          <w:tcPr>
            <w:tcW w:w="1844" w:type="dxa"/>
            <w:gridSpan w:val="2"/>
            <w:vAlign w:val="center"/>
          </w:tcPr>
          <w:p w:rsidR="00A62A3A" w:rsidRPr="00604BCD" w:rsidRDefault="00A62A3A" w:rsidP="00A62A3A">
            <w:pPr>
              <w:shd w:val="clear" w:color="auto" w:fill="FFFFFF"/>
              <w:spacing w:after="0" w:line="206" w:lineRule="exact"/>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«Праздник Первого звонка», «День последнего звонка»</w:t>
            </w:r>
          </w:p>
        </w:tc>
        <w:tc>
          <w:tcPr>
            <w:tcW w:w="1558"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Участие в Областном дне безопасности дорожного </w:t>
            </w:r>
          </w:p>
          <w:p w:rsidR="00A62A3A" w:rsidRPr="00604BCD" w:rsidRDefault="00A62A3A" w:rsidP="00A62A3A">
            <w:pPr>
              <w:shd w:val="clear" w:color="auto" w:fill="FFFFFF"/>
              <w:spacing w:after="0"/>
              <w:rPr>
                <w:rFonts w:ascii="Times New Roman" w:hAnsi="Times New Roman" w:cs="Times New Roman"/>
                <w:bCs/>
                <w:color w:val="000000"/>
                <w:spacing w:val="-2"/>
                <w:sz w:val="24"/>
                <w:szCs w:val="24"/>
              </w:rPr>
            </w:pPr>
            <w:r w:rsidRPr="00604BCD">
              <w:rPr>
                <w:rFonts w:ascii="Times New Roman" w:hAnsi="Times New Roman" w:cs="Times New Roman"/>
                <w:color w:val="000000"/>
                <w:sz w:val="24"/>
                <w:szCs w:val="24"/>
              </w:rPr>
              <w:t>движения</w:t>
            </w:r>
          </w:p>
        </w:tc>
        <w:tc>
          <w:tcPr>
            <w:tcW w:w="1701"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p w:rsidR="00A62A3A" w:rsidRPr="00604BCD" w:rsidRDefault="00A62A3A" w:rsidP="00A62A3A">
            <w:pPr>
              <w:spacing w:after="0"/>
              <w:rPr>
                <w:rFonts w:ascii="Times New Roman" w:hAnsi="Times New Roman" w:cs="Times New Roman"/>
                <w:color w:val="000000"/>
                <w:spacing w:val="-2"/>
                <w:sz w:val="24"/>
                <w:szCs w:val="24"/>
              </w:rPr>
            </w:pPr>
          </w:p>
        </w:tc>
        <w:tc>
          <w:tcPr>
            <w:tcW w:w="1895" w:type="dxa"/>
            <w:vAlign w:val="center"/>
          </w:tcPr>
          <w:p w:rsidR="00A62A3A" w:rsidRPr="00604BCD" w:rsidRDefault="00A62A3A" w:rsidP="00A62A3A">
            <w:pPr>
              <w:spacing w:after="0"/>
              <w:jc w:val="center"/>
              <w:rPr>
                <w:rFonts w:ascii="Times New Roman" w:hAnsi="Times New Roman" w:cs="Times New Roman"/>
                <w:color w:val="000000"/>
                <w:sz w:val="24"/>
                <w:szCs w:val="24"/>
              </w:rPr>
            </w:pPr>
          </w:p>
          <w:p w:rsidR="00A62A3A" w:rsidRPr="00604BCD" w:rsidRDefault="00A62A3A" w:rsidP="00A62A3A">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Сентябрь, май</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5.</w:t>
            </w:r>
          </w:p>
        </w:tc>
        <w:tc>
          <w:tcPr>
            <w:tcW w:w="2126"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Правовое воспитание и культура </w:t>
            </w:r>
          </w:p>
          <w:p w:rsidR="00A62A3A" w:rsidRPr="00604BCD" w:rsidRDefault="00A62A3A" w:rsidP="00A62A3A">
            <w:pPr>
              <w:shd w:val="clear" w:color="auto" w:fill="FFFFFF"/>
              <w:spacing w:after="0" w:line="206" w:lineRule="exact"/>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безопасности </w:t>
            </w:r>
          </w:p>
        </w:tc>
        <w:tc>
          <w:tcPr>
            <w:tcW w:w="1844"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«Посвящение</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в </w:t>
            </w:r>
          </w:p>
          <w:p w:rsidR="00A62A3A" w:rsidRPr="00604BCD" w:rsidRDefault="00A62A3A" w:rsidP="00A62A3A">
            <w:pPr>
              <w:shd w:val="clear" w:color="auto" w:fill="FFFFFF"/>
              <w:spacing w:after="0" w:line="206" w:lineRule="exact"/>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пешеходы»</w:t>
            </w:r>
          </w:p>
        </w:tc>
        <w:tc>
          <w:tcPr>
            <w:tcW w:w="1558" w:type="dxa"/>
            <w:vAlign w:val="center"/>
          </w:tcPr>
          <w:p w:rsidR="00A62A3A" w:rsidRPr="00604BCD" w:rsidRDefault="00A62A3A" w:rsidP="00A62A3A">
            <w:pPr>
              <w:shd w:val="clear" w:color="auto" w:fill="FFFFFF"/>
              <w:spacing w:after="0"/>
              <w:rPr>
                <w:rFonts w:ascii="Times New Roman" w:hAnsi="Times New Roman" w:cs="Times New Roman"/>
                <w:bCs/>
                <w:color w:val="000000"/>
                <w:spacing w:val="-2"/>
                <w:sz w:val="24"/>
                <w:szCs w:val="24"/>
              </w:rPr>
            </w:pPr>
            <w:r w:rsidRPr="00604BCD">
              <w:rPr>
                <w:rFonts w:ascii="Times New Roman" w:hAnsi="Times New Roman" w:cs="Times New Roman"/>
                <w:color w:val="000000"/>
                <w:sz w:val="24"/>
                <w:szCs w:val="24"/>
              </w:rPr>
              <w:t>Праздник для первоклассников</w:t>
            </w:r>
          </w:p>
        </w:tc>
        <w:tc>
          <w:tcPr>
            <w:tcW w:w="1701" w:type="dxa"/>
            <w:vAlign w:val="center"/>
          </w:tcPr>
          <w:p w:rsidR="00A62A3A" w:rsidRPr="00604BCD" w:rsidRDefault="00A62A3A" w:rsidP="00A62A3A">
            <w:pPr>
              <w:spacing w:after="0"/>
              <w:rPr>
                <w:rFonts w:ascii="Times New Roman" w:hAnsi="Times New Roman" w:cs="Times New Roman"/>
                <w:sz w:val="24"/>
                <w:szCs w:val="24"/>
              </w:rPr>
            </w:pPr>
            <w:r w:rsidRPr="00604BCD">
              <w:rPr>
                <w:rFonts w:ascii="Times New Roman" w:hAnsi="Times New Roman" w:cs="Times New Roman"/>
                <w:color w:val="000000"/>
                <w:sz w:val="24"/>
                <w:szCs w:val="24"/>
              </w:rPr>
              <w:t>Руководитель отряда ЮИД</w:t>
            </w:r>
            <w:r w:rsidRPr="00604BCD">
              <w:rPr>
                <w:rFonts w:ascii="Times New Roman" w:hAnsi="Times New Roman" w:cs="Times New Roman"/>
                <w:sz w:val="24"/>
                <w:szCs w:val="24"/>
              </w:rPr>
              <w:t xml:space="preserve">, классные </w:t>
            </w:r>
          </w:p>
          <w:p w:rsidR="00A62A3A" w:rsidRPr="00604BCD" w:rsidRDefault="00A62A3A" w:rsidP="00A62A3A">
            <w:pPr>
              <w:spacing w:after="0"/>
              <w:rPr>
                <w:rFonts w:ascii="Times New Roman" w:hAnsi="Times New Roman" w:cs="Times New Roman"/>
                <w:color w:val="000000"/>
                <w:spacing w:val="-2"/>
                <w:sz w:val="24"/>
                <w:szCs w:val="24"/>
              </w:rPr>
            </w:pPr>
            <w:r w:rsidRPr="00604BCD">
              <w:rPr>
                <w:rFonts w:ascii="Times New Roman" w:hAnsi="Times New Roman" w:cs="Times New Roman"/>
                <w:sz w:val="24"/>
                <w:szCs w:val="24"/>
              </w:rPr>
              <w:t>руководители</w:t>
            </w:r>
          </w:p>
        </w:tc>
        <w:tc>
          <w:tcPr>
            <w:tcW w:w="1895" w:type="dxa"/>
            <w:vAlign w:val="center"/>
          </w:tcPr>
          <w:p w:rsidR="00A62A3A" w:rsidRPr="00604BCD" w:rsidRDefault="00A62A3A" w:rsidP="00A62A3A">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Октябрь</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6.</w:t>
            </w:r>
          </w:p>
        </w:tc>
        <w:tc>
          <w:tcPr>
            <w:tcW w:w="2126"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Правовое воспитание и культура </w:t>
            </w:r>
          </w:p>
          <w:p w:rsidR="00A62A3A" w:rsidRPr="00604BCD" w:rsidRDefault="00A62A3A" w:rsidP="00A62A3A">
            <w:pPr>
              <w:shd w:val="clear" w:color="auto" w:fill="FFFFFF"/>
              <w:spacing w:after="0" w:line="206" w:lineRule="exact"/>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безопасности </w:t>
            </w:r>
          </w:p>
        </w:tc>
        <w:tc>
          <w:tcPr>
            <w:tcW w:w="1844" w:type="dxa"/>
            <w:gridSpan w:val="2"/>
            <w:vAlign w:val="center"/>
          </w:tcPr>
          <w:p w:rsidR="00A62A3A" w:rsidRPr="00604BCD" w:rsidRDefault="00A62A3A" w:rsidP="00A62A3A">
            <w:pPr>
              <w:shd w:val="clear" w:color="auto" w:fill="FFFFFF"/>
              <w:spacing w:after="0" w:line="206" w:lineRule="exact"/>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Проведение месячников, недель безопасности дорожного движения</w:t>
            </w:r>
          </w:p>
        </w:tc>
        <w:tc>
          <w:tcPr>
            <w:tcW w:w="1558" w:type="dxa"/>
            <w:vAlign w:val="center"/>
          </w:tcPr>
          <w:p w:rsidR="00A62A3A" w:rsidRPr="00604BCD" w:rsidRDefault="00A62A3A" w:rsidP="00A62A3A">
            <w:pPr>
              <w:shd w:val="clear" w:color="auto" w:fill="FFFFFF"/>
              <w:spacing w:after="0"/>
              <w:rPr>
                <w:rFonts w:ascii="Times New Roman" w:hAnsi="Times New Roman" w:cs="Times New Roman"/>
                <w:bCs/>
                <w:color w:val="000000"/>
                <w:spacing w:val="-2"/>
                <w:sz w:val="24"/>
                <w:szCs w:val="24"/>
              </w:rPr>
            </w:pPr>
            <w:r w:rsidRPr="00604BCD">
              <w:rPr>
                <w:rFonts w:ascii="Times New Roman" w:hAnsi="Times New Roman" w:cs="Times New Roman"/>
                <w:color w:val="000000"/>
                <w:sz w:val="24"/>
                <w:szCs w:val="24"/>
              </w:rPr>
              <w:t>Беседы, классные часы, инструктажи</w:t>
            </w:r>
          </w:p>
        </w:tc>
        <w:tc>
          <w:tcPr>
            <w:tcW w:w="1701"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A62A3A" w:rsidRPr="00604BCD" w:rsidRDefault="00A62A3A" w:rsidP="00A62A3A">
            <w:pPr>
              <w:spacing w:after="0"/>
              <w:rPr>
                <w:rFonts w:ascii="Times New Roman" w:hAnsi="Times New Roman" w:cs="Times New Roman"/>
                <w:color w:val="000000"/>
                <w:spacing w:val="-2"/>
                <w:sz w:val="24"/>
                <w:szCs w:val="24"/>
              </w:rPr>
            </w:pPr>
            <w:r w:rsidRPr="00604BCD">
              <w:rPr>
                <w:rFonts w:ascii="Times New Roman" w:hAnsi="Times New Roman" w:cs="Times New Roman"/>
                <w:color w:val="000000"/>
                <w:sz w:val="24"/>
                <w:szCs w:val="24"/>
              </w:rPr>
              <w:t>руководители</w:t>
            </w:r>
          </w:p>
        </w:tc>
        <w:tc>
          <w:tcPr>
            <w:tcW w:w="1895" w:type="dxa"/>
            <w:vAlign w:val="center"/>
          </w:tcPr>
          <w:p w:rsidR="00A62A3A" w:rsidRPr="00604BCD" w:rsidRDefault="00A62A3A" w:rsidP="00A62A3A">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 течение года</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7.</w:t>
            </w:r>
          </w:p>
        </w:tc>
        <w:tc>
          <w:tcPr>
            <w:tcW w:w="2126" w:type="dxa"/>
            <w:gridSpan w:val="2"/>
            <w:vAlign w:val="center"/>
          </w:tcPr>
          <w:p w:rsidR="00A62A3A" w:rsidRPr="00604BCD" w:rsidRDefault="00A62A3A" w:rsidP="00A62A3A">
            <w:pPr>
              <w:shd w:val="clear" w:color="auto" w:fill="FFFFFF"/>
              <w:spacing w:after="0" w:line="206" w:lineRule="exact"/>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 положительного отношения к труду и творчеству</w:t>
            </w:r>
          </w:p>
        </w:tc>
        <w:tc>
          <w:tcPr>
            <w:tcW w:w="1844" w:type="dxa"/>
            <w:gridSpan w:val="2"/>
            <w:vAlign w:val="center"/>
          </w:tcPr>
          <w:p w:rsidR="00A62A3A" w:rsidRPr="00604BCD" w:rsidRDefault="00A62A3A" w:rsidP="00A62A3A">
            <w:pPr>
              <w:shd w:val="clear" w:color="auto" w:fill="FFFFFF"/>
              <w:spacing w:after="0" w:line="206" w:lineRule="exact"/>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«Клаксон» шагает по школе</w:t>
            </w:r>
          </w:p>
        </w:tc>
        <w:tc>
          <w:tcPr>
            <w:tcW w:w="1558"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Деятельность </w:t>
            </w:r>
          </w:p>
          <w:p w:rsidR="00A62A3A" w:rsidRPr="00604BCD" w:rsidRDefault="00A62A3A" w:rsidP="00A62A3A">
            <w:pPr>
              <w:shd w:val="clear" w:color="auto" w:fill="FFFFFF"/>
              <w:spacing w:after="0"/>
              <w:rPr>
                <w:rFonts w:ascii="Times New Roman" w:hAnsi="Times New Roman" w:cs="Times New Roman"/>
                <w:bCs/>
                <w:color w:val="000000"/>
                <w:spacing w:val="-2"/>
                <w:sz w:val="24"/>
                <w:szCs w:val="24"/>
              </w:rPr>
            </w:pPr>
            <w:r w:rsidRPr="00604BCD">
              <w:rPr>
                <w:rFonts w:ascii="Times New Roman" w:hAnsi="Times New Roman" w:cs="Times New Roman"/>
                <w:color w:val="000000"/>
                <w:sz w:val="24"/>
                <w:szCs w:val="24"/>
              </w:rPr>
              <w:t>отряда ЮИД</w:t>
            </w:r>
          </w:p>
        </w:tc>
        <w:tc>
          <w:tcPr>
            <w:tcW w:w="1701" w:type="dxa"/>
            <w:vAlign w:val="center"/>
          </w:tcPr>
          <w:p w:rsidR="00A62A3A" w:rsidRPr="00604BCD" w:rsidRDefault="00A62A3A" w:rsidP="00A62A3A">
            <w:pPr>
              <w:spacing w:after="0"/>
              <w:rPr>
                <w:rFonts w:ascii="Times New Roman" w:hAnsi="Times New Roman" w:cs="Times New Roman"/>
                <w:color w:val="000000"/>
                <w:spacing w:val="-2"/>
                <w:sz w:val="24"/>
                <w:szCs w:val="24"/>
              </w:rPr>
            </w:pPr>
            <w:r w:rsidRPr="00604BCD">
              <w:rPr>
                <w:rFonts w:ascii="Times New Roman" w:hAnsi="Times New Roman" w:cs="Times New Roman"/>
                <w:color w:val="000000"/>
                <w:sz w:val="24"/>
                <w:szCs w:val="24"/>
              </w:rPr>
              <w:t>Руководитель отряда ЮИД</w:t>
            </w:r>
          </w:p>
        </w:tc>
        <w:tc>
          <w:tcPr>
            <w:tcW w:w="1895" w:type="dxa"/>
            <w:vAlign w:val="center"/>
          </w:tcPr>
          <w:p w:rsidR="00A62A3A" w:rsidRPr="00604BCD" w:rsidRDefault="00A62A3A" w:rsidP="00A62A3A">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По плану</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8.</w:t>
            </w:r>
          </w:p>
        </w:tc>
        <w:tc>
          <w:tcPr>
            <w:tcW w:w="2126" w:type="dxa"/>
            <w:gridSpan w:val="2"/>
            <w:vAlign w:val="center"/>
          </w:tcPr>
          <w:p w:rsidR="00A62A3A" w:rsidRPr="00604BCD" w:rsidRDefault="00A62A3A" w:rsidP="00A62A3A">
            <w:pPr>
              <w:shd w:val="clear" w:color="auto" w:fill="FFFFFF"/>
              <w:spacing w:after="0" w:line="206" w:lineRule="exact"/>
              <w:rPr>
                <w:rFonts w:ascii="Times New Roman" w:hAnsi="Times New Roman" w:cs="Times New Roman"/>
                <w:color w:val="000000"/>
                <w:sz w:val="24"/>
                <w:szCs w:val="24"/>
              </w:rPr>
            </w:pPr>
            <w:r w:rsidRPr="00604BCD">
              <w:rPr>
                <w:rFonts w:ascii="Times New Roman" w:hAnsi="Times New Roman" w:cs="Times New Roman"/>
                <w:color w:val="000000"/>
                <w:sz w:val="24"/>
                <w:szCs w:val="24"/>
              </w:rPr>
              <w:t>Здоровьесберегающее воспитание</w:t>
            </w:r>
          </w:p>
        </w:tc>
        <w:tc>
          <w:tcPr>
            <w:tcW w:w="1844" w:type="dxa"/>
            <w:gridSpan w:val="2"/>
            <w:vAlign w:val="center"/>
          </w:tcPr>
          <w:p w:rsidR="00A62A3A" w:rsidRPr="00604BCD" w:rsidRDefault="00A62A3A" w:rsidP="00A62A3A">
            <w:pPr>
              <w:shd w:val="clear" w:color="auto" w:fill="FFFFFF"/>
              <w:spacing w:after="0" w:line="206" w:lineRule="exact"/>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 xml:space="preserve"> «Безопасная зимняя дорога»</w:t>
            </w:r>
          </w:p>
        </w:tc>
        <w:tc>
          <w:tcPr>
            <w:tcW w:w="1558" w:type="dxa"/>
            <w:vAlign w:val="center"/>
          </w:tcPr>
          <w:p w:rsidR="00A62A3A" w:rsidRPr="00604BCD" w:rsidRDefault="00A62A3A" w:rsidP="00A62A3A">
            <w:pPr>
              <w:shd w:val="clear" w:color="auto" w:fill="FFFFFF"/>
              <w:spacing w:after="0"/>
              <w:rPr>
                <w:rFonts w:ascii="Times New Roman" w:hAnsi="Times New Roman" w:cs="Times New Roman"/>
                <w:bCs/>
                <w:color w:val="000000"/>
                <w:spacing w:val="-2"/>
                <w:sz w:val="24"/>
                <w:szCs w:val="24"/>
              </w:rPr>
            </w:pPr>
            <w:r w:rsidRPr="00604BCD">
              <w:rPr>
                <w:rFonts w:ascii="Times New Roman" w:hAnsi="Times New Roman" w:cs="Times New Roman"/>
                <w:color w:val="000000"/>
                <w:sz w:val="24"/>
                <w:szCs w:val="24"/>
              </w:rPr>
              <w:t xml:space="preserve">Профилактические </w:t>
            </w:r>
            <w:r w:rsidRPr="00604BCD">
              <w:rPr>
                <w:rFonts w:ascii="Times New Roman" w:hAnsi="Times New Roman" w:cs="Times New Roman"/>
                <w:color w:val="000000"/>
                <w:sz w:val="24"/>
                <w:szCs w:val="24"/>
              </w:rPr>
              <w:lastRenderedPageBreak/>
              <w:t>мероприятия перед уходом уч-ся на зимние каникулы</w:t>
            </w:r>
          </w:p>
        </w:tc>
        <w:tc>
          <w:tcPr>
            <w:tcW w:w="1701" w:type="dxa"/>
            <w:vAlign w:val="center"/>
          </w:tcPr>
          <w:p w:rsidR="00A62A3A" w:rsidRPr="00604BCD" w:rsidRDefault="00A62A3A" w:rsidP="00A62A3A">
            <w:pPr>
              <w:spacing w:after="0"/>
              <w:rPr>
                <w:rFonts w:ascii="Times New Roman" w:hAnsi="Times New Roman" w:cs="Times New Roman"/>
                <w:sz w:val="24"/>
                <w:szCs w:val="24"/>
              </w:rPr>
            </w:pPr>
            <w:r w:rsidRPr="00604BCD">
              <w:rPr>
                <w:rFonts w:ascii="Times New Roman" w:hAnsi="Times New Roman" w:cs="Times New Roman"/>
                <w:color w:val="000000"/>
                <w:sz w:val="24"/>
                <w:szCs w:val="24"/>
              </w:rPr>
              <w:lastRenderedPageBreak/>
              <w:t>Руководитель отряда ЮИД</w:t>
            </w:r>
            <w:r w:rsidRPr="00604BCD">
              <w:rPr>
                <w:rFonts w:ascii="Times New Roman" w:hAnsi="Times New Roman" w:cs="Times New Roman"/>
                <w:sz w:val="24"/>
                <w:szCs w:val="24"/>
              </w:rPr>
              <w:t xml:space="preserve">, </w:t>
            </w:r>
            <w:r w:rsidRPr="00604BCD">
              <w:rPr>
                <w:rFonts w:ascii="Times New Roman" w:hAnsi="Times New Roman" w:cs="Times New Roman"/>
                <w:sz w:val="24"/>
                <w:szCs w:val="24"/>
              </w:rPr>
              <w:lastRenderedPageBreak/>
              <w:t xml:space="preserve">классные </w:t>
            </w:r>
          </w:p>
          <w:p w:rsidR="00A62A3A" w:rsidRPr="00604BCD" w:rsidRDefault="00A62A3A" w:rsidP="00A62A3A">
            <w:pPr>
              <w:spacing w:after="0"/>
              <w:rPr>
                <w:rFonts w:ascii="Times New Roman" w:hAnsi="Times New Roman" w:cs="Times New Roman"/>
                <w:color w:val="000000"/>
                <w:spacing w:val="-2"/>
                <w:sz w:val="24"/>
                <w:szCs w:val="24"/>
              </w:rPr>
            </w:pPr>
            <w:r w:rsidRPr="00604BCD">
              <w:rPr>
                <w:rFonts w:ascii="Times New Roman" w:hAnsi="Times New Roman" w:cs="Times New Roman"/>
                <w:sz w:val="24"/>
                <w:szCs w:val="24"/>
              </w:rPr>
              <w:t>руководители</w:t>
            </w:r>
          </w:p>
        </w:tc>
        <w:tc>
          <w:tcPr>
            <w:tcW w:w="1895" w:type="dxa"/>
            <w:vAlign w:val="center"/>
          </w:tcPr>
          <w:p w:rsidR="00A62A3A" w:rsidRPr="00604BCD" w:rsidRDefault="00A62A3A" w:rsidP="00A62A3A">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 xml:space="preserve">Декабрь  </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9.</w:t>
            </w:r>
          </w:p>
        </w:tc>
        <w:tc>
          <w:tcPr>
            <w:tcW w:w="2126"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Правовое воспитание и культура </w:t>
            </w:r>
          </w:p>
          <w:p w:rsidR="00A62A3A" w:rsidRPr="00604BCD" w:rsidRDefault="00A62A3A" w:rsidP="00A62A3A">
            <w:pPr>
              <w:shd w:val="clear" w:color="auto" w:fill="FFFFFF"/>
              <w:spacing w:after="0" w:line="206" w:lineRule="exact"/>
              <w:rPr>
                <w:rFonts w:ascii="Times New Roman" w:hAnsi="Times New Roman" w:cs="Times New Roman"/>
                <w:color w:val="000000"/>
                <w:sz w:val="24"/>
                <w:szCs w:val="24"/>
              </w:rPr>
            </w:pPr>
            <w:r w:rsidRPr="00604BCD">
              <w:rPr>
                <w:rFonts w:ascii="Times New Roman" w:hAnsi="Times New Roman" w:cs="Times New Roman"/>
                <w:color w:val="000000"/>
                <w:sz w:val="24"/>
                <w:szCs w:val="24"/>
              </w:rPr>
              <w:t>безопасности</w:t>
            </w:r>
          </w:p>
        </w:tc>
        <w:tc>
          <w:tcPr>
            <w:tcW w:w="1844" w:type="dxa"/>
            <w:gridSpan w:val="2"/>
            <w:vAlign w:val="center"/>
          </w:tcPr>
          <w:p w:rsidR="00A62A3A" w:rsidRPr="00604BCD" w:rsidRDefault="00A62A3A" w:rsidP="00A62A3A">
            <w:pPr>
              <w:shd w:val="clear" w:color="auto" w:fill="FFFFFF"/>
              <w:spacing w:after="0" w:line="206" w:lineRule="exact"/>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«Выездные дни безопасности»</w:t>
            </w:r>
          </w:p>
        </w:tc>
        <w:tc>
          <w:tcPr>
            <w:tcW w:w="1558" w:type="dxa"/>
            <w:vAlign w:val="center"/>
          </w:tcPr>
          <w:p w:rsidR="00A62A3A" w:rsidRPr="00604BCD" w:rsidRDefault="00A62A3A" w:rsidP="00A62A3A">
            <w:pPr>
              <w:shd w:val="clear" w:color="auto" w:fill="FFFFFF"/>
              <w:spacing w:after="0"/>
              <w:rPr>
                <w:rFonts w:ascii="Times New Roman" w:hAnsi="Times New Roman" w:cs="Times New Roman"/>
                <w:bCs/>
                <w:color w:val="000000"/>
                <w:spacing w:val="-2"/>
                <w:sz w:val="24"/>
                <w:szCs w:val="24"/>
              </w:rPr>
            </w:pPr>
            <w:r w:rsidRPr="00604BCD">
              <w:rPr>
                <w:rFonts w:ascii="Times New Roman" w:hAnsi="Times New Roman" w:cs="Times New Roman"/>
                <w:color w:val="000000"/>
                <w:sz w:val="24"/>
                <w:szCs w:val="24"/>
              </w:rPr>
              <w:t>Просмотр тематического спектакля</w:t>
            </w:r>
          </w:p>
        </w:tc>
        <w:tc>
          <w:tcPr>
            <w:tcW w:w="1701"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A62A3A" w:rsidRPr="00604BCD" w:rsidRDefault="00A62A3A" w:rsidP="00A62A3A">
            <w:pPr>
              <w:spacing w:after="0"/>
              <w:rPr>
                <w:rFonts w:ascii="Times New Roman" w:hAnsi="Times New Roman" w:cs="Times New Roman"/>
                <w:color w:val="000000"/>
                <w:spacing w:val="-2"/>
                <w:sz w:val="24"/>
                <w:szCs w:val="24"/>
              </w:rPr>
            </w:pPr>
            <w:r w:rsidRPr="00604BCD">
              <w:rPr>
                <w:rFonts w:ascii="Times New Roman" w:hAnsi="Times New Roman" w:cs="Times New Roman"/>
                <w:color w:val="000000"/>
                <w:sz w:val="24"/>
                <w:szCs w:val="24"/>
              </w:rPr>
              <w:t>руководители</w:t>
            </w:r>
          </w:p>
        </w:tc>
        <w:tc>
          <w:tcPr>
            <w:tcW w:w="1895" w:type="dxa"/>
            <w:vAlign w:val="center"/>
          </w:tcPr>
          <w:p w:rsidR="00A62A3A" w:rsidRPr="00604BCD" w:rsidRDefault="00A62A3A" w:rsidP="00A62A3A">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Декабрь </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b/>
                <w:color w:val="000000"/>
                <w:sz w:val="24"/>
                <w:szCs w:val="24"/>
              </w:rPr>
            </w:pPr>
            <w:r w:rsidRPr="00604BCD">
              <w:rPr>
                <w:rFonts w:ascii="Times New Roman" w:hAnsi="Times New Roman" w:cs="Times New Roman"/>
                <w:color w:val="000000"/>
                <w:sz w:val="24"/>
                <w:szCs w:val="24"/>
              </w:rPr>
              <w:t>10.</w:t>
            </w:r>
          </w:p>
        </w:tc>
        <w:tc>
          <w:tcPr>
            <w:tcW w:w="2126"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Правовое воспитание и культура </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безопасности</w:t>
            </w:r>
          </w:p>
        </w:tc>
        <w:tc>
          <w:tcPr>
            <w:tcW w:w="1844"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«Безопасная </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дорога»</w:t>
            </w:r>
          </w:p>
        </w:tc>
        <w:tc>
          <w:tcPr>
            <w:tcW w:w="1558"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Профилактические мероприятия перед уходом уч-ся на весенние каникулы</w:t>
            </w:r>
          </w:p>
        </w:tc>
        <w:tc>
          <w:tcPr>
            <w:tcW w:w="1701" w:type="dxa"/>
            <w:vAlign w:val="center"/>
          </w:tcPr>
          <w:p w:rsidR="00A62A3A" w:rsidRPr="00604BCD" w:rsidRDefault="00A62A3A" w:rsidP="00A62A3A">
            <w:pPr>
              <w:spacing w:after="0"/>
              <w:rPr>
                <w:rFonts w:ascii="Times New Roman" w:hAnsi="Times New Roman" w:cs="Times New Roman"/>
                <w:sz w:val="24"/>
                <w:szCs w:val="24"/>
              </w:rPr>
            </w:pPr>
            <w:r w:rsidRPr="00604BCD">
              <w:rPr>
                <w:rFonts w:ascii="Times New Roman" w:hAnsi="Times New Roman" w:cs="Times New Roman"/>
                <w:color w:val="000000"/>
                <w:sz w:val="24"/>
                <w:szCs w:val="24"/>
              </w:rPr>
              <w:t>Руководитель отряда ЮИД</w:t>
            </w:r>
            <w:r w:rsidRPr="00604BCD">
              <w:rPr>
                <w:rFonts w:ascii="Times New Roman" w:hAnsi="Times New Roman" w:cs="Times New Roman"/>
                <w:sz w:val="24"/>
                <w:szCs w:val="24"/>
              </w:rPr>
              <w:t xml:space="preserve">, классные </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sz w:val="24"/>
                <w:szCs w:val="24"/>
              </w:rPr>
              <w:t>руководители</w:t>
            </w:r>
          </w:p>
        </w:tc>
        <w:tc>
          <w:tcPr>
            <w:tcW w:w="1895"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Март</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11.</w:t>
            </w:r>
          </w:p>
        </w:tc>
        <w:tc>
          <w:tcPr>
            <w:tcW w:w="2126"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Правовое воспитание и культура </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безопасности </w:t>
            </w:r>
          </w:p>
        </w:tc>
        <w:tc>
          <w:tcPr>
            <w:tcW w:w="1844"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Неделя безопасности дорожного движения</w:t>
            </w:r>
          </w:p>
        </w:tc>
        <w:tc>
          <w:tcPr>
            <w:tcW w:w="1558"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Профилактические мероприятия, посвященные окончанию учебного года</w:t>
            </w:r>
          </w:p>
        </w:tc>
        <w:tc>
          <w:tcPr>
            <w:tcW w:w="1701"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895"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Май</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12.</w:t>
            </w:r>
          </w:p>
        </w:tc>
        <w:tc>
          <w:tcPr>
            <w:tcW w:w="2126"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Правовое воспитание и культура </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безопасности</w:t>
            </w:r>
          </w:p>
        </w:tc>
        <w:tc>
          <w:tcPr>
            <w:tcW w:w="1844" w:type="dxa"/>
            <w:gridSpan w:val="2"/>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«Внимание, дети!»</w:t>
            </w:r>
          </w:p>
        </w:tc>
        <w:tc>
          <w:tcPr>
            <w:tcW w:w="1558"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Профилактические мероприятия перед уходом уч-ся на летние каникулы</w:t>
            </w:r>
          </w:p>
        </w:tc>
        <w:tc>
          <w:tcPr>
            <w:tcW w:w="1701" w:type="dxa"/>
            <w:vAlign w:val="center"/>
          </w:tcPr>
          <w:p w:rsidR="00A62A3A" w:rsidRPr="00604BCD" w:rsidRDefault="00A62A3A" w:rsidP="00A62A3A">
            <w:pPr>
              <w:spacing w:after="0"/>
              <w:rPr>
                <w:rFonts w:ascii="Times New Roman" w:hAnsi="Times New Roman" w:cs="Times New Roman"/>
                <w:sz w:val="24"/>
                <w:szCs w:val="24"/>
              </w:rPr>
            </w:pPr>
            <w:r w:rsidRPr="00604BCD">
              <w:rPr>
                <w:rFonts w:ascii="Times New Roman" w:hAnsi="Times New Roman" w:cs="Times New Roman"/>
                <w:color w:val="000000"/>
                <w:sz w:val="24"/>
                <w:szCs w:val="24"/>
              </w:rPr>
              <w:t>Руководитель отряда ЮИД</w:t>
            </w:r>
            <w:r w:rsidRPr="00604BCD">
              <w:rPr>
                <w:rFonts w:ascii="Times New Roman" w:hAnsi="Times New Roman" w:cs="Times New Roman"/>
                <w:sz w:val="24"/>
                <w:szCs w:val="24"/>
              </w:rPr>
              <w:t xml:space="preserve">, классные </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sz w:val="24"/>
                <w:szCs w:val="24"/>
              </w:rPr>
              <w:t>руководители</w:t>
            </w:r>
          </w:p>
        </w:tc>
        <w:tc>
          <w:tcPr>
            <w:tcW w:w="1895"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Май</w:t>
            </w:r>
          </w:p>
        </w:tc>
      </w:tr>
      <w:tr w:rsidR="00A62A3A" w:rsidRPr="00A62A3A" w:rsidTr="00E93211">
        <w:trPr>
          <w:gridAfter w:val="1"/>
          <w:wAfter w:w="373" w:type="dxa"/>
        </w:trPr>
        <w:tc>
          <w:tcPr>
            <w:tcW w:w="817" w:type="dxa"/>
            <w:vAlign w:val="center"/>
          </w:tcPr>
          <w:p w:rsidR="00A62A3A" w:rsidRPr="00604BCD" w:rsidRDefault="00A62A3A" w:rsidP="00A62A3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13.</w:t>
            </w:r>
          </w:p>
        </w:tc>
        <w:tc>
          <w:tcPr>
            <w:tcW w:w="2126" w:type="dxa"/>
            <w:gridSpan w:val="2"/>
            <w:vAlign w:val="center"/>
          </w:tcPr>
          <w:p w:rsidR="00A62A3A" w:rsidRPr="00604BCD" w:rsidRDefault="00A62A3A" w:rsidP="00A62A3A">
            <w:pPr>
              <w:spacing w:after="0"/>
              <w:rPr>
                <w:rFonts w:ascii="Times New Roman" w:hAnsi="Times New Roman" w:cs="Times New Roman"/>
                <w:sz w:val="24"/>
                <w:szCs w:val="24"/>
              </w:rPr>
            </w:pPr>
            <w:r w:rsidRPr="00604BCD">
              <w:rPr>
                <w:rFonts w:ascii="Times New Roman" w:hAnsi="Times New Roman" w:cs="Times New Roman"/>
                <w:color w:val="000000"/>
                <w:sz w:val="24"/>
                <w:szCs w:val="24"/>
              </w:rPr>
              <w:t>Здоровьесберегающее воспитание</w:t>
            </w:r>
          </w:p>
        </w:tc>
        <w:tc>
          <w:tcPr>
            <w:tcW w:w="1844" w:type="dxa"/>
            <w:gridSpan w:val="2"/>
            <w:vAlign w:val="center"/>
          </w:tcPr>
          <w:p w:rsidR="00A62A3A" w:rsidRPr="00604BCD" w:rsidRDefault="00A62A3A" w:rsidP="00A62A3A">
            <w:pPr>
              <w:spacing w:after="0"/>
              <w:rPr>
                <w:rFonts w:ascii="Times New Roman" w:hAnsi="Times New Roman" w:cs="Times New Roman"/>
                <w:sz w:val="24"/>
                <w:szCs w:val="24"/>
              </w:rPr>
            </w:pPr>
            <w:r w:rsidRPr="00604BCD">
              <w:rPr>
                <w:rFonts w:ascii="Times New Roman" w:hAnsi="Times New Roman" w:cs="Times New Roman"/>
                <w:color w:val="000000"/>
                <w:sz w:val="24"/>
                <w:szCs w:val="24"/>
              </w:rPr>
              <w:t>«У ПДД каникул нет»</w:t>
            </w:r>
          </w:p>
        </w:tc>
        <w:tc>
          <w:tcPr>
            <w:tcW w:w="1558" w:type="dxa"/>
            <w:vAlign w:val="center"/>
          </w:tcPr>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Профилактические мероприятия </w:t>
            </w:r>
          </w:p>
          <w:p w:rsidR="00A62A3A" w:rsidRPr="00604BCD" w:rsidRDefault="00A62A3A" w:rsidP="00A62A3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в летнем школьном </w:t>
            </w:r>
          </w:p>
          <w:p w:rsidR="00A62A3A" w:rsidRPr="00604BCD" w:rsidRDefault="00A62A3A" w:rsidP="00A62A3A">
            <w:pPr>
              <w:spacing w:after="0"/>
              <w:rPr>
                <w:rFonts w:ascii="Times New Roman" w:hAnsi="Times New Roman" w:cs="Times New Roman"/>
                <w:sz w:val="24"/>
                <w:szCs w:val="24"/>
              </w:rPr>
            </w:pPr>
            <w:r w:rsidRPr="00604BCD">
              <w:rPr>
                <w:rFonts w:ascii="Times New Roman" w:hAnsi="Times New Roman" w:cs="Times New Roman"/>
                <w:color w:val="000000"/>
                <w:sz w:val="24"/>
                <w:szCs w:val="24"/>
              </w:rPr>
              <w:t>лагере</w:t>
            </w:r>
          </w:p>
        </w:tc>
        <w:tc>
          <w:tcPr>
            <w:tcW w:w="1701" w:type="dxa"/>
            <w:vAlign w:val="center"/>
          </w:tcPr>
          <w:p w:rsidR="00A62A3A" w:rsidRPr="00604BCD" w:rsidRDefault="00A62A3A" w:rsidP="00A62A3A">
            <w:pPr>
              <w:spacing w:after="0"/>
              <w:rPr>
                <w:rFonts w:ascii="Times New Roman" w:hAnsi="Times New Roman" w:cs="Times New Roman"/>
                <w:sz w:val="24"/>
                <w:szCs w:val="24"/>
              </w:rPr>
            </w:pPr>
            <w:r w:rsidRPr="00604BCD">
              <w:rPr>
                <w:rFonts w:ascii="Times New Roman" w:hAnsi="Times New Roman" w:cs="Times New Roman"/>
                <w:color w:val="000000"/>
                <w:sz w:val="24"/>
                <w:szCs w:val="24"/>
              </w:rPr>
              <w:t>Руководитель отряда ЮИД</w:t>
            </w:r>
          </w:p>
        </w:tc>
        <w:tc>
          <w:tcPr>
            <w:tcW w:w="1895" w:type="dxa"/>
            <w:vAlign w:val="center"/>
          </w:tcPr>
          <w:p w:rsidR="00A62A3A" w:rsidRPr="00604BCD" w:rsidRDefault="00A62A3A" w:rsidP="00A62A3A">
            <w:pPr>
              <w:spacing w:after="0"/>
              <w:jc w:val="center"/>
              <w:rPr>
                <w:rFonts w:ascii="Times New Roman" w:hAnsi="Times New Roman" w:cs="Times New Roman"/>
                <w:sz w:val="24"/>
                <w:szCs w:val="24"/>
              </w:rPr>
            </w:pPr>
            <w:r w:rsidRPr="00604BCD">
              <w:rPr>
                <w:rFonts w:ascii="Times New Roman" w:hAnsi="Times New Roman" w:cs="Times New Roman"/>
                <w:color w:val="000000"/>
                <w:sz w:val="24"/>
                <w:szCs w:val="24"/>
              </w:rPr>
              <w:t>Июнь</w:t>
            </w:r>
          </w:p>
        </w:tc>
      </w:tr>
      <w:tr w:rsidR="00A62A3A" w:rsidRPr="00A62A3A" w:rsidTr="00E93211">
        <w:tc>
          <w:tcPr>
            <w:tcW w:w="10314" w:type="dxa"/>
            <w:gridSpan w:val="9"/>
            <w:vAlign w:val="center"/>
          </w:tcPr>
          <w:p w:rsidR="00A62A3A" w:rsidRPr="00604BCD" w:rsidRDefault="00A62A3A" w:rsidP="00A62A3A">
            <w:pPr>
              <w:spacing w:after="0"/>
              <w:jc w:val="center"/>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3. Профилактика детского травматизма</w:t>
            </w:r>
          </w:p>
        </w:tc>
      </w:tr>
      <w:tr w:rsidR="00A62A3A" w:rsidRPr="00A62A3A" w:rsidTr="00E93211">
        <w:trPr>
          <w:gridAfter w:val="1"/>
          <w:wAfter w:w="373" w:type="dxa"/>
          <w:trHeight w:val="752"/>
        </w:trPr>
        <w:tc>
          <w:tcPr>
            <w:tcW w:w="875" w:type="dxa"/>
            <w:gridSpan w:val="2"/>
            <w:vAlign w:val="center"/>
          </w:tcPr>
          <w:p w:rsidR="00A62A3A" w:rsidRPr="00604BCD" w:rsidRDefault="00A62A3A" w:rsidP="008B701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1.</w:t>
            </w:r>
          </w:p>
        </w:tc>
        <w:tc>
          <w:tcPr>
            <w:tcW w:w="206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1844" w:type="dxa"/>
            <w:gridSpan w:val="2"/>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«Нет террору!»</w:t>
            </w:r>
          </w:p>
        </w:tc>
        <w:tc>
          <w:tcPr>
            <w:tcW w:w="155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Мероприятия, посвященные солидарности в борьбе с терроризмом</w:t>
            </w:r>
          </w:p>
        </w:tc>
        <w:tc>
          <w:tcPr>
            <w:tcW w:w="1701"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Руководитель </w:t>
            </w:r>
          </w:p>
          <w:p w:rsidR="00A62A3A" w:rsidRPr="00604BCD" w:rsidRDefault="00A62A3A" w:rsidP="008B701A">
            <w:pPr>
              <w:shd w:val="clear" w:color="auto" w:fill="FFFFFF"/>
              <w:spacing w:after="0" w:line="206" w:lineRule="exact"/>
              <w:ind w:firstLine="10"/>
              <w:rPr>
                <w:rFonts w:ascii="Times New Roman" w:hAnsi="Times New Roman" w:cs="Times New Roman"/>
                <w:color w:val="000000"/>
                <w:spacing w:val="-1"/>
                <w:sz w:val="24"/>
                <w:szCs w:val="24"/>
              </w:rPr>
            </w:pPr>
            <w:r w:rsidRPr="00604BCD">
              <w:rPr>
                <w:rFonts w:ascii="Times New Roman" w:hAnsi="Times New Roman" w:cs="Times New Roman"/>
                <w:color w:val="000000"/>
                <w:spacing w:val="-2"/>
                <w:sz w:val="24"/>
                <w:szCs w:val="24"/>
              </w:rPr>
              <w:t xml:space="preserve">ДОО </w:t>
            </w:r>
            <w:r w:rsidRPr="00604BCD">
              <w:rPr>
                <w:rFonts w:ascii="Times New Roman" w:hAnsi="Times New Roman" w:cs="Times New Roman"/>
                <w:color w:val="000000"/>
                <w:spacing w:val="-2"/>
                <w:sz w:val="24"/>
                <w:szCs w:val="24"/>
                <w:lang w:val="en-US"/>
              </w:rPr>
              <w:t>Greenland</w:t>
            </w:r>
            <w:r w:rsidRPr="00604BCD">
              <w:rPr>
                <w:rFonts w:ascii="Times New Roman" w:hAnsi="Times New Roman" w:cs="Times New Roman"/>
                <w:color w:val="000000"/>
                <w:spacing w:val="-2"/>
                <w:sz w:val="24"/>
                <w:szCs w:val="24"/>
              </w:rPr>
              <w:t>,</w:t>
            </w:r>
            <w:r w:rsidRPr="00604BCD">
              <w:rPr>
                <w:rFonts w:ascii="Times New Roman" w:hAnsi="Times New Roman" w:cs="Times New Roman"/>
                <w:color w:val="000000"/>
                <w:spacing w:val="-1"/>
                <w:sz w:val="24"/>
                <w:szCs w:val="24"/>
              </w:rPr>
              <w:t xml:space="preserve"> кл</w:t>
            </w:r>
            <w:r w:rsidRPr="00604BCD">
              <w:rPr>
                <w:rFonts w:ascii="Times New Roman" w:hAnsi="Times New Roman" w:cs="Times New Roman"/>
                <w:color w:val="000000"/>
                <w:spacing w:val="11"/>
                <w:sz w:val="24"/>
                <w:szCs w:val="24"/>
              </w:rPr>
              <w:t>ассные</w:t>
            </w:r>
            <w:r w:rsidRPr="00604BCD">
              <w:rPr>
                <w:rFonts w:ascii="Times New Roman" w:hAnsi="Times New Roman" w:cs="Times New Roman"/>
                <w:color w:val="000000"/>
                <w:spacing w:val="-1"/>
                <w:sz w:val="24"/>
                <w:szCs w:val="24"/>
              </w:rPr>
              <w:t xml:space="preserve">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pacing w:val="-1"/>
                <w:sz w:val="24"/>
                <w:szCs w:val="24"/>
              </w:rPr>
              <w:t>руко</w:t>
            </w:r>
            <w:r w:rsidRPr="00604BCD">
              <w:rPr>
                <w:rFonts w:ascii="Times New Roman" w:hAnsi="Times New Roman" w:cs="Times New Roman"/>
                <w:color w:val="000000"/>
                <w:spacing w:val="-1"/>
                <w:sz w:val="24"/>
                <w:szCs w:val="24"/>
              </w:rPr>
              <w:softHyphen/>
            </w:r>
            <w:r w:rsidRPr="00604BCD">
              <w:rPr>
                <w:rFonts w:ascii="Times New Roman" w:hAnsi="Times New Roman" w:cs="Times New Roman"/>
                <w:color w:val="000000"/>
                <w:spacing w:val="-3"/>
                <w:sz w:val="24"/>
                <w:szCs w:val="24"/>
              </w:rPr>
              <w:t>водители</w:t>
            </w:r>
          </w:p>
        </w:tc>
        <w:tc>
          <w:tcPr>
            <w:tcW w:w="1895"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pacing w:val="-3"/>
                <w:sz w:val="24"/>
                <w:szCs w:val="24"/>
              </w:rPr>
              <w:t>Сентябрь, октябрь</w:t>
            </w:r>
          </w:p>
        </w:tc>
      </w:tr>
      <w:tr w:rsidR="00A62A3A" w:rsidRPr="00A62A3A" w:rsidTr="00E93211">
        <w:trPr>
          <w:gridAfter w:val="1"/>
          <w:wAfter w:w="373" w:type="dxa"/>
        </w:trPr>
        <w:tc>
          <w:tcPr>
            <w:tcW w:w="875" w:type="dxa"/>
            <w:gridSpan w:val="2"/>
            <w:vAlign w:val="center"/>
          </w:tcPr>
          <w:p w:rsidR="00A62A3A" w:rsidRPr="00604BCD" w:rsidRDefault="00A62A3A" w:rsidP="008B701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2.</w:t>
            </w:r>
          </w:p>
        </w:tc>
        <w:tc>
          <w:tcPr>
            <w:tcW w:w="2068" w:type="dxa"/>
            <w:vAlign w:val="center"/>
          </w:tcPr>
          <w:p w:rsidR="00A62A3A" w:rsidRPr="00604BCD" w:rsidRDefault="00A62A3A" w:rsidP="008B701A">
            <w:pPr>
              <w:spacing w:after="0"/>
              <w:ind w:right="-108"/>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Нравственное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и духовное воспитание</w:t>
            </w:r>
          </w:p>
        </w:tc>
        <w:tc>
          <w:tcPr>
            <w:tcW w:w="1844" w:type="dxa"/>
            <w:gridSpan w:val="2"/>
            <w:vAlign w:val="center"/>
          </w:tcPr>
          <w:p w:rsidR="00A62A3A" w:rsidRPr="00604BCD" w:rsidRDefault="00A62A3A" w:rsidP="008B701A">
            <w:pPr>
              <w:shd w:val="clear" w:color="auto" w:fill="FFFFFF"/>
              <w:spacing w:after="0" w:line="206" w:lineRule="exact"/>
              <w:ind w:firstLine="14"/>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«Правила </w:t>
            </w:r>
          </w:p>
          <w:p w:rsidR="00A62A3A" w:rsidRPr="00604BCD" w:rsidRDefault="00A62A3A" w:rsidP="008B701A">
            <w:pPr>
              <w:shd w:val="clear" w:color="auto" w:fill="FFFFFF"/>
              <w:spacing w:after="0" w:line="206" w:lineRule="exact"/>
              <w:ind w:firstLine="14"/>
              <w:rPr>
                <w:rFonts w:ascii="Times New Roman" w:hAnsi="Times New Roman" w:cs="Times New Roman"/>
                <w:color w:val="000000"/>
                <w:sz w:val="24"/>
                <w:szCs w:val="24"/>
              </w:rPr>
            </w:pPr>
            <w:r w:rsidRPr="00604BCD">
              <w:rPr>
                <w:rFonts w:ascii="Times New Roman" w:hAnsi="Times New Roman" w:cs="Times New Roman"/>
                <w:color w:val="000000"/>
                <w:sz w:val="24"/>
                <w:szCs w:val="24"/>
              </w:rPr>
              <w:t>поведения</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в </w:t>
            </w:r>
            <w:r w:rsidRPr="00604BCD">
              <w:rPr>
                <w:rFonts w:ascii="Times New Roman" w:hAnsi="Times New Roman" w:cs="Times New Roman"/>
                <w:color w:val="000000"/>
                <w:spacing w:val="-3"/>
                <w:sz w:val="24"/>
                <w:szCs w:val="24"/>
              </w:rPr>
              <w:t>школе»</w:t>
            </w:r>
          </w:p>
        </w:tc>
        <w:tc>
          <w:tcPr>
            <w:tcW w:w="155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pacing w:val="-6"/>
                <w:sz w:val="24"/>
                <w:szCs w:val="24"/>
              </w:rPr>
              <w:t>Беседа</w:t>
            </w:r>
          </w:p>
        </w:tc>
        <w:tc>
          <w:tcPr>
            <w:tcW w:w="1701" w:type="dxa"/>
            <w:vAlign w:val="center"/>
          </w:tcPr>
          <w:p w:rsidR="00A62A3A" w:rsidRPr="00604BCD" w:rsidRDefault="00A62A3A" w:rsidP="008B701A">
            <w:pPr>
              <w:shd w:val="clear" w:color="auto" w:fill="FFFFFF"/>
              <w:spacing w:after="0" w:line="206" w:lineRule="exact"/>
              <w:ind w:firstLine="10"/>
              <w:rPr>
                <w:rFonts w:ascii="Times New Roman" w:hAnsi="Times New Roman" w:cs="Times New Roman"/>
                <w:color w:val="000000"/>
                <w:spacing w:val="-1"/>
                <w:sz w:val="24"/>
                <w:szCs w:val="24"/>
              </w:rPr>
            </w:pPr>
            <w:r w:rsidRPr="00604BCD">
              <w:rPr>
                <w:rFonts w:ascii="Times New Roman" w:hAnsi="Times New Roman" w:cs="Times New Roman"/>
                <w:color w:val="000000"/>
                <w:spacing w:val="-1"/>
                <w:sz w:val="24"/>
                <w:szCs w:val="24"/>
              </w:rPr>
              <w:t>Кл</w:t>
            </w:r>
            <w:r w:rsidRPr="00604BCD">
              <w:rPr>
                <w:rFonts w:ascii="Times New Roman" w:hAnsi="Times New Roman" w:cs="Times New Roman"/>
                <w:color w:val="000000"/>
                <w:spacing w:val="11"/>
                <w:sz w:val="24"/>
                <w:szCs w:val="24"/>
              </w:rPr>
              <w:t>ассные</w:t>
            </w:r>
            <w:r w:rsidRPr="00604BCD">
              <w:rPr>
                <w:rFonts w:ascii="Times New Roman" w:hAnsi="Times New Roman" w:cs="Times New Roman"/>
                <w:color w:val="000000"/>
                <w:spacing w:val="-1"/>
                <w:sz w:val="24"/>
                <w:szCs w:val="24"/>
              </w:rPr>
              <w:t xml:space="preserve">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pacing w:val="-1"/>
                <w:sz w:val="24"/>
                <w:szCs w:val="24"/>
              </w:rPr>
              <w:t>руко</w:t>
            </w:r>
            <w:r w:rsidRPr="00604BCD">
              <w:rPr>
                <w:rFonts w:ascii="Times New Roman" w:hAnsi="Times New Roman" w:cs="Times New Roman"/>
                <w:color w:val="000000"/>
                <w:spacing w:val="-1"/>
                <w:sz w:val="24"/>
                <w:szCs w:val="24"/>
              </w:rPr>
              <w:softHyphen/>
            </w:r>
            <w:r w:rsidRPr="00604BCD">
              <w:rPr>
                <w:rFonts w:ascii="Times New Roman" w:hAnsi="Times New Roman" w:cs="Times New Roman"/>
                <w:color w:val="000000"/>
                <w:spacing w:val="-3"/>
                <w:sz w:val="24"/>
                <w:szCs w:val="24"/>
              </w:rPr>
              <w:t>водители</w:t>
            </w:r>
          </w:p>
        </w:tc>
        <w:tc>
          <w:tcPr>
            <w:tcW w:w="1895"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pacing w:val="-3"/>
                <w:sz w:val="24"/>
                <w:szCs w:val="24"/>
              </w:rPr>
              <w:t>Сентябрь</w:t>
            </w:r>
          </w:p>
        </w:tc>
      </w:tr>
      <w:tr w:rsidR="00A62A3A" w:rsidRPr="00A62A3A" w:rsidTr="00E93211">
        <w:trPr>
          <w:gridAfter w:val="1"/>
          <w:wAfter w:w="373" w:type="dxa"/>
        </w:trPr>
        <w:tc>
          <w:tcPr>
            <w:tcW w:w="875" w:type="dxa"/>
            <w:gridSpan w:val="2"/>
            <w:vAlign w:val="center"/>
          </w:tcPr>
          <w:p w:rsidR="00A62A3A" w:rsidRPr="00604BCD" w:rsidRDefault="00A62A3A" w:rsidP="008B701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3.</w:t>
            </w:r>
          </w:p>
        </w:tc>
        <w:tc>
          <w:tcPr>
            <w:tcW w:w="206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Здоровьесберегающее воспитание, культура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безопасности</w:t>
            </w:r>
          </w:p>
        </w:tc>
        <w:tc>
          <w:tcPr>
            <w:tcW w:w="1844" w:type="dxa"/>
            <w:gridSpan w:val="2"/>
            <w:vAlign w:val="center"/>
          </w:tcPr>
          <w:p w:rsidR="00A62A3A" w:rsidRPr="00604BCD" w:rsidRDefault="00A62A3A" w:rsidP="008B701A">
            <w:pPr>
              <w:shd w:val="clear" w:color="auto" w:fill="FFFFFF"/>
              <w:spacing w:after="0" w:line="206" w:lineRule="exact"/>
              <w:ind w:firstLine="14"/>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Неделя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безопасности</w:t>
            </w:r>
          </w:p>
        </w:tc>
        <w:tc>
          <w:tcPr>
            <w:tcW w:w="155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pacing w:val="-6"/>
                <w:sz w:val="24"/>
                <w:szCs w:val="24"/>
              </w:rPr>
              <w:t xml:space="preserve">Участие во Всероссийском уроке ОБЖ по подготовке детей к действиям в условиях экстремальной и опасной ситуации. </w:t>
            </w:r>
          </w:p>
        </w:tc>
        <w:tc>
          <w:tcPr>
            <w:tcW w:w="1701" w:type="dxa"/>
            <w:vAlign w:val="center"/>
          </w:tcPr>
          <w:p w:rsidR="00A62A3A" w:rsidRPr="00604BCD" w:rsidRDefault="00A62A3A" w:rsidP="008B701A">
            <w:pPr>
              <w:shd w:val="clear" w:color="auto" w:fill="FFFFFF"/>
              <w:spacing w:after="0" w:line="206" w:lineRule="exact"/>
              <w:ind w:firstLine="10"/>
              <w:rPr>
                <w:rFonts w:ascii="Times New Roman" w:hAnsi="Times New Roman" w:cs="Times New Roman"/>
                <w:color w:val="000000"/>
                <w:spacing w:val="-1"/>
                <w:sz w:val="24"/>
                <w:szCs w:val="24"/>
              </w:rPr>
            </w:pPr>
            <w:r w:rsidRPr="00604BCD">
              <w:rPr>
                <w:rFonts w:ascii="Times New Roman" w:hAnsi="Times New Roman" w:cs="Times New Roman"/>
                <w:color w:val="000000"/>
                <w:spacing w:val="-1"/>
                <w:sz w:val="24"/>
                <w:szCs w:val="24"/>
              </w:rPr>
              <w:t>Кл</w:t>
            </w:r>
            <w:r w:rsidRPr="00604BCD">
              <w:rPr>
                <w:rFonts w:ascii="Times New Roman" w:hAnsi="Times New Roman" w:cs="Times New Roman"/>
                <w:color w:val="000000"/>
                <w:spacing w:val="11"/>
                <w:sz w:val="24"/>
                <w:szCs w:val="24"/>
              </w:rPr>
              <w:t>ассные</w:t>
            </w:r>
            <w:r w:rsidRPr="00604BCD">
              <w:rPr>
                <w:rFonts w:ascii="Times New Roman" w:hAnsi="Times New Roman" w:cs="Times New Roman"/>
                <w:color w:val="000000"/>
                <w:spacing w:val="-1"/>
                <w:sz w:val="24"/>
                <w:szCs w:val="24"/>
              </w:rPr>
              <w:t xml:space="preserve">    </w:t>
            </w:r>
          </w:p>
          <w:p w:rsidR="00A62A3A" w:rsidRPr="00604BCD" w:rsidRDefault="00A62A3A" w:rsidP="008B701A">
            <w:pPr>
              <w:shd w:val="clear" w:color="auto" w:fill="FFFFFF"/>
              <w:spacing w:after="0" w:line="206" w:lineRule="exact"/>
              <w:ind w:firstLine="10"/>
              <w:rPr>
                <w:rFonts w:ascii="Times New Roman" w:hAnsi="Times New Roman" w:cs="Times New Roman"/>
                <w:color w:val="000000"/>
                <w:spacing w:val="-3"/>
                <w:sz w:val="24"/>
                <w:szCs w:val="24"/>
              </w:rPr>
            </w:pPr>
            <w:r w:rsidRPr="00604BCD">
              <w:rPr>
                <w:rFonts w:ascii="Times New Roman" w:hAnsi="Times New Roman" w:cs="Times New Roman"/>
                <w:color w:val="000000"/>
                <w:spacing w:val="-1"/>
                <w:sz w:val="24"/>
                <w:szCs w:val="24"/>
              </w:rPr>
              <w:t>руко</w:t>
            </w:r>
            <w:r w:rsidRPr="00604BCD">
              <w:rPr>
                <w:rFonts w:ascii="Times New Roman" w:hAnsi="Times New Roman" w:cs="Times New Roman"/>
                <w:color w:val="000000"/>
                <w:spacing w:val="-1"/>
                <w:sz w:val="24"/>
                <w:szCs w:val="24"/>
              </w:rPr>
              <w:softHyphen/>
            </w:r>
            <w:r w:rsidRPr="00604BCD">
              <w:rPr>
                <w:rFonts w:ascii="Times New Roman" w:hAnsi="Times New Roman" w:cs="Times New Roman"/>
                <w:color w:val="000000"/>
                <w:spacing w:val="-3"/>
                <w:sz w:val="24"/>
                <w:szCs w:val="24"/>
              </w:rPr>
              <w:t xml:space="preserve">водители,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pacing w:val="-3"/>
                <w:sz w:val="24"/>
                <w:szCs w:val="24"/>
              </w:rPr>
              <w:t>преподаватели ОБЖ</w:t>
            </w:r>
          </w:p>
        </w:tc>
        <w:tc>
          <w:tcPr>
            <w:tcW w:w="1895"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pacing w:val="-3"/>
                <w:sz w:val="24"/>
                <w:szCs w:val="24"/>
              </w:rPr>
              <w:t>Сентябрь</w:t>
            </w:r>
          </w:p>
        </w:tc>
      </w:tr>
      <w:tr w:rsidR="00A62A3A" w:rsidRPr="00A62A3A" w:rsidTr="00E93211">
        <w:trPr>
          <w:gridAfter w:val="1"/>
          <w:wAfter w:w="373" w:type="dxa"/>
        </w:trPr>
        <w:tc>
          <w:tcPr>
            <w:tcW w:w="875" w:type="dxa"/>
            <w:gridSpan w:val="2"/>
            <w:vAlign w:val="center"/>
          </w:tcPr>
          <w:p w:rsidR="00A62A3A" w:rsidRPr="00604BCD" w:rsidRDefault="00A62A3A" w:rsidP="008B701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4.</w:t>
            </w:r>
          </w:p>
        </w:tc>
        <w:tc>
          <w:tcPr>
            <w:tcW w:w="206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Здоровьесберегающее воспитание, культура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безопасности</w:t>
            </w:r>
          </w:p>
        </w:tc>
        <w:tc>
          <w:tcPr>
            <w:tcW w:w="1844" w:type="dxa"/>
            <w:gridSpan w:val="2"/>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Действия во время чрезвычайных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ситуаций</w:t>
            </w:r>
          </w:p>
        </w:tc>
        <w:tc>
          <w:tcPr>
            <w:tcW w:w="155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Тренировочные эвакуации из здания школы</w:t>
            </w:r>
          </w:p>
        </w:tc>
        <w:tc>
          <w:tcPr>
            <w:tcW w:w="1701"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Администрация</w:t>
            </w:r>
          </w:p>
        </w:tc>
        <w:tc>
          <w:tcPr>
            <w:tcW w:w="1895"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По графику</w:t>
            </w:r>
          </w:p>
        </w:tc>
      </w:tr>
      <w:tr w:rsidR="00A62A3A" w:rsidRPr="00A62A3A" w:rsidTr="00E93211">
        <w:trPr>
          <w:gridAfter w:val="1"/>
          <w:wAfter w:w="373" w:type="dxa"/>
        </w:trPr>
        <w:tc>
          <w:tcPr>
            <w:tcW w:w="875" w:type="dxa"/>
            <w:gridSpan w:val="2"/>
            <w:vAlign w:val="center"/>
          </w:tcPr>
          <w:p w:rsidR="00A62A3A" w:rsidRPr="00604BCD" w:rsidRDefault="00A62A3A" w:rsidP="008B701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5.</w:t>
            </w:r>
          </w:p>
        </w:tc>
        <w:tc>
          <w:tcPr>
            <w:tcW w:w="206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Здоровьесберегающее воспитание</w:t>
            </w:r>
          </w:p>
        </w:tc>
        <w:tc>
          <w:tcPr>
            <w:tcW w:w="1844" w:type="dxa"/>
            <w:gridSpan w:val="2"/>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«Ценность жизни – в ней самой»</w:t>
            </w:r>
          </w:p>
        </w:tc>
        <w:tc>
          <w:tcPr>
            <w:tcW w:w="155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Тематические беседы, классные часы, инструктажи в рамках реализации программы «Профилактика детского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травматизма»</w:t>
            </w:r>
          </w:p>
        </w:tc>
        <w:tc>
          <w:tcPr>
            <w:tcW w:w="1701"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895"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Постоянно</w:t>
            </w:r>
          </w:p>
        </w:tc>
      </w:tr>
      <w:tr w:rsidR="00A62A3A" w:rsidRPr="00A62A3A" w:rsidTr="00E93211">
        <w:trPr>
          <w:gridAfter w:val="1"/>
          <w:wAfter w:w="373" w:type="dxa"/>
        </w:trPr>
        <w:tc>
          <w:tcPr>
            <w:tcW w:w="875" w:type="dxa"/>
            <w:gridSpan w:val="2"/>
            <w:vAlign w:val="center"/>
          </w:tcPr>
          <w:p w:rsidR="00A62A3A" w:rsidRPr="00604BCD" w:rsidRDefault="00A62A3A" w:rsidP="008B701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6.</w:t>
            </w:r>
          </w:p>
        </w:tc>
        <w:tc>
          <w:tcPr>
            <w:tcW w:w="206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Здоровьесберегающее воспитание</w:t>
            </w:r>
          </w:p>
        </w:tc>
        <w:tc>
          <w:tcPr>
            <w:tcW w:w="1844" w:type="dxa"/>
            <w:gridSpan w:val="2"/>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«Безопасный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Интернет»</w:t>
            </w:r>
          </w:p>
        </w:tc>
        <w:tc>
          <w:tcPr>
            <w:tcW w:w="155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Участие во Всероссийском уроке безопасности в сети Интернет.</w:t>
            </w:r>
          </w:p>
        </w:tc>
        <w:tc>
          <w:tcPr>
            <w:tcW w:w="1701"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 учитель информатики И ИКТ</w:t>
            </w:r>
          </w:p>
        </w:tc>
        <w:tc>
          <w:tcPr>
            <w:tcW w:w="1895"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Октябрь</w:t>
            </w:r>
          </w:p>
        </w:tc>
      </w:tr>
      <w:tr w:rsidR="00A62A3A" w:rsidRPr="00A62A3A" w:rsidTr="00E93211">
        <w:trPr>
          <w:gridAfter w:val="1"/>
          <w:wAfter w:w="373" w:type="dxa"/>
        </w:trPr>
        <w:tc>
          <w:tcPr>
            <w:tcW w:w="875" w:type="dxa"/>
            <w:gridSpan w:val="2"/>
            <w:vAlign w:val="center"/>
          </w:tcPr>
          <w:p w:rsidR="00A62A3A" w:rsidRPr="00604BCD" w:rsidRDefault="00A62A3A" w:rsidP="008B701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7.</w:t>
            </w:r>
          </w:p>
        </w:tc>
        <w:tc>
          <w:tcPr>
            <w:tcW w:w="206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Здоровьесберегающее воспитание</w:t>
            </w:r>
          </w:p>
        </w:tc>
        <w:tc>
          <w:tcPr>
            <w:tcW w:w="1844" w:type="dxa"/>
            <w:gridSpan w:val="2"/>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«Здоровье за деньги не купишь»</w:t>
            </w:r>
          </w:p>
        </w:tc>
        <w:tc>
          <w:tcPr>
            <w:tcW w:w="155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Мероприятия по профилактике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несчастных случаев с обучающимися</w:t>
            </w:r>
          </w:p>
        </w:tc>
        <w:tc>
          <w:tcPr>
            <w:tcW w:w="1701"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895"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В течение года </w:t>
            </w:r>
          </w:p>
        </w:tc>
      </w:tr>
      <w:tr w:rsidR="00A62A3A" w:rsidRPr="00A62A3A" w:rsidTr="00E93211">
        <w:trPr>
          <w:gridAfter w:val="1"/>
          <w:wAfter w:w="373" w:type="dxa"/>
        </w:trPr>
        <w:tc>
          <w:tcPr>
            <w:tcW w:w="875" w:type="dxa"/>
            <w:gridSpan w:val="2"/>
            <w:vAlign w:val="center"/>
          </w:tcPr>
          <w:p w:rsidR="00A62A3A" w:rsidRPr="00604BCD" w:rsidRDefault="00A62A3A" w:rsidP="008B701A">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8.</w:t>
            </w:r>
          </w:p>
        </w:tc>
        <w:tc>
          <w:tcPr>
            <w:tcW w:w="2068" w:type="dxa"/>
            <w:vAlign w:val="center"/>
          </w:tcPr>
          <w:p w:rsidR="00A62A3A" w:rsidRPr="00604BCD" w:rsidRDefault="00A62A3A" w:rsidP="008B701A">
            <w:pPr>
              <w:spacing w:after="0"/>
              <w:ind w:right="-108"/>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Нравственное </w:t>
            </w:r>
          </w:p>
          <w:p w:rsidR="00A62A3A" w:rsidRPr="00604BCD" w:rsidRDefault="00A62A3A" w:rsidP="008B701A">
            <w:pPr>
              <w:spacing w:after="0"/>
              <w:ind w:right="-108"/>
              <w:rPr>
                <w:rFonts w:ascii="Times New Roman" w:hAnsi="Times New Roman" w:cs="Times New Roman"/>
                <w:color w:val="000000"/>
                <w:sz w:val="24"/>
                <w:szCs w:val="24"/>
              </w:rPr>
            </w:pPr>
            <w:r w:rsidRPr="00604BCD">
              <w:rPr>
                <w:rFonts w:ascii="Times New Roman" w:hAnsi="Times New Roman" w:cs="Times New Roman"/>
                <w:color w:val="000000"/>
                <w:sz w:val="24"/>
                <w:szCs w:val="24"/>
              </w:rPr>
              <w:t>и духовное воспитание</w:t>
            </w:r>
          </w:p>
        </w:tc>
        <w:tc>
          <w:tcPr>
            <w:tcW w:w="1844" w:type="dxa"/>
            <w:gridSpan w:val="2"/>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«Забота о ближнем – дело каждого»</w:t>
            </w:r>
          </w:p>
        </w:tc>
        <w:tc>
          <w:tcPr>
            <w:tcW w:w="1558"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Беседы, классные часы, посвященные декаде </w:t>
            </w:r>
            <w:r w:rsidRPr="00604BCD">
              <w:rPr>
                <w:rFonts w:ascii="Times New Roman" w:hAnsi="Times New Roman" w:cs="Times New Roman"/>
                <w:color w:val="000000"/>
                <w:sz w:val="24"/>
                <w:szCs w:val="24"/>
              </w:rPr>
              <w:lastRenderedPageBreak/>
              <w:t>инвалидов</w:t>
            </w:r>
          </w:p>
        </w:tc>
        <w:tc>
          <w:tcPr>
            <w:tcW w:w="1701"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Классные</w:t>
            </w:r>
          </w:p>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руководители</w:t>
            </w:r>
          </w:p>
        </w:tc>
        <w:tc>
          <w:tcPr>
            <w:tcW w:w="1895" w:type="dxa"/>
            <w:vAlign w:val="center"/>
          </w:tcPr>
          <w:p w:rsidR="00A62A3A" w:rsidRPr="00604BCD" w:rsidRDefault="00A62A3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Ноябрь</w:t>
            </w:r>
          </w:p>
        </w:tc>
      </w:tr>
      <w:tr w:rsidR="00A62A3A" w:rsidRPr="00A62A3A" w:rsidTr="00E93211">
        <w:tc>
          <w:tcPr>
            <w:tcW w:w="10314" w:type="dxa"/>
            <w:gridSpan w:val="9"/>
            <w:vAlign w:val="center"/>
          </w:tcPr>
          <w:p w:rsidR="00A62A3A" w:rsidRPr="00A62A3A" w:rsidRDefault="00A62A3A" w:rsidP="008B701A">
            <w:pPr>
              <w:spacing w:after="0"/>
              <w:jc w:val="center"/>
              <w:rPr>
                <w:rFonts w:ascii="Times New Roman" w:hAnsi="Times New Roman" w:cs="Times New Roman"/>
                <w:b/>
                <w:color w:val="000000"/>
                <w:sz w:val="24"/>
                <w:szCs w:val="24"/>
              </w:rPr>
            </w:pPr>
            <w:r w:rsidRPr="00A62A3A">
              <w:rPr>
                <w:rFonts w:ascii="Times New Roman" w:hAnsi="Times New Roman" w:cs="Times New Roman"/>
                <w:b/>
                <w:color w:val="000000"/>
                <w:sz w:val="24"/>
                <w:szCs w:val="24"/>
              </w:rPr>
              <w:lastRenderedPageBreak/>
              <w:t>4. Профилактика употребления ПАВ, наркомании</w:t>
            </w:r>
          </w:p>
        </w:tc>
      </w:tr>
      <w:tr w:rsidR="00A62A3A" w:rsidRPr="00A62A3A" w:rsidTr="00E93211">
        <w:trPr>
          <w:gridAfter w:val="1"/>
          <w:wAfter w:w="373" w:type="dxa"/>
        </w:trPr>
        <w:tc>
          <w:tcPr>
            <w:tcW w:w="875" w:type="dxa"/>
            <w:gridSpan w:val="2"/>
            <w:vAlign w:val="center"/>
          </w:tcPr>
          <w:p w:rsidR="00A62A3A" w:rsidRPr="00A62A3A" w:rsidRDefault="00A62A3A" w:rsidP="008B701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1.</w:t>
            </w:r>
          </w:p>
        </w:tc>
        <w:tc>
          <w:tcPr>
            <w:tcW w:w="2068" w:type="dxa"/>
            <w:vAlign w:val="center"/>
          </w:tcPr>
          <w:p w:rsidR="00A62A3A" w:rsidRPr="00A62A3A" w:rsidRDefault="00A62A3A" w:rsidP="008B701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844" w:type="dxa"/>
            <w:gridSpan w:val="2"/>
            <w:vAlign w:val="center"/>
          </w:tcPr>
          <w:p w:rsidR="00A62A3A" w:rsidRPr="00A62A3A" w:rsidRDefault="00A62A3A" w:rsidP="008B701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«Черные братья хотят захватить мир»</w:t>
            </w:r>
          </w:p>
        </w:tc>
        <w:tc>
          <w:tcPr>
            <w:tcW w:w="1558" w:type="dxa"/>
            <w:vAlign w:val="center"/>
          </w:tcPr>
          <w:p w:rsidR="00A62A3A" w:rsidRPr="00A62A3A" w:rsidRDefault="00A62A3A" w:rsidP="008B701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Акция к международному дню отказа от курения</w:t>
            </w:r>
          </w:p>
        </w:tc>
        <w:tc>
          <w:tcPr>
            <w:tcW w:w="1701" w:type="dxa"/>
            <w:vAlign w:val="center"/>
          </w:tcPr>
          <w:p w:rsidR="00A62A3A" w:rsidRPr="00A62A3A" w:rsidRDefault="00A62A3A" w:rsidP="008B701A">
            <w:pPr>
              <w:spacing w:after="0"/>
              <w:rPr>
                <w:rFonts w:ascii="Times New Roman" w:hAnsi="Times New Roman" w:cs="Times New Roman"/>
                <w:color w:val="000000"/>
                <w:sz w:val="24"/>
                <w:szCs w:val="24"/>
              </w:rPr>
            </w:pPr>
            <w:r w:rsidRPr="00A62A3A">
              <w:rPr>
                <w:rFonts w:ascii="Times New Roman" w:hAnsi="Times New Roman" w:cs="Times New Roman"/>
                <w:color w:val="000000"/>
                <w:spacing w:val="-2"/>
                <w:sz w:val="24"/>
                <w:szCs w:val="24"/>
              </w:rPr>
              <w:t xml:space="preserve">ДОО </w:t>
            </w:r>
            <w:r w:rsidRPr="00A62A3A">
              <w:rPr>
                <w:rFonts w:ascii="Times New Roman" w:hAnsi="Times New Roman" w:cs="Times New Roman"/>
                <w:color w:val="000000"/>
                <w:spacing w:val="-2"/>
                <w:sz w:val="24"/>
                <w:szCs w:val="24"/>
                <w:lang w:val="en-US"/>
              </w:rPr>
              <w:t>Greenland</w:t>
            </w:r>
          </w:p>
        </w:tc>
        <w:tc>
          <w:tcPr>
            <w:tcW w:w="1895" w:type="dxa"/>
            <w:vAlign w:val="center"/>
          </w:tcPr>
          <w:p w:rsidR="00A62A3A" w:rsidRPr="00A62A3A" w:rsidRDefault="00A62A3A" w:rsidP="008B701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Ноябрь</w:t>
            </w:r>
          </w:p>
        </w:tc>
      </w:tr>
      <w:tr w:rsidR="00A62A3A" w:rsidRPr="00A62A3A" w:rsidTr="00E93211">
        <w:trPr>
          <w:gridAfter w:val="1"/>
          <w:wAfter w:w="373" w:type="dxa"/>
        </w:trPr>
        <w:tc>
          <w:tcPr>
            <w:tcW w:w="875" w:type="dxa"/>
            <w:gridSpan w:val="2"/>
            <w:vAlign w:val="center"/>
          </w:tcPr>
          <w:p w:rsidR="00A62A3A" w:rsidRPr="00A62A3A" w:rsidRDefault="00A62A3A" w:rsidP="008B701A">
            <w:pPr>
              <w:spacing w:after="0"/>
              <w:jc w:val="center"/>
              <w:rPr>
                <w:rFonts w:ascii="Times New Roman" w:hAnsi="Times New Roman" w:cs="Times New Roman"/>
                <w:color w:val="000000"/>
                <w:sz w:val="24"/>
                <w:szCs w:val="24"/>
              </w:rPr>
            </w:pPr>
            <w:r w:rsidRPr="00A62A3A">
              <w:rPr>
                <w:rFonts w:ascii="Times New Roman" w:hAnsi="Times New Roman" w:cs="Times New Roman"/>
                <w:color w:val="000000"/>
                <w:sz w:val="24"/>
                <w:szCs w:val="24"/>
              </w:rPr>
              <w:t>2.</w:t>
            </w:r>
          </w:p>
        </w:tc>
        <w:tc>
          <w:tcPr>
            <w:tcW w:w="2068" w:type="dxa"/>
            <w:vAlign w:val="center"/>
          </w:tcPr>
          <w:p w:rsidR="00A62A3A" w:rsidRPr="00A62A3A" w:rsidRDefault="00A62A3A" w:rsidP="008B701A">
            <w:pPr>
              <w:shd w:val="clear" w:color="auto" w:fill="FFFFFF"/>
              <w:spacing w:after="0" w:line="206" w:lineRule="exact"/>
              <w:ind w:firstLine="14"/>
              <w:rPr>
                <w:rFonts w:ascii="Times New Roman" w:hAnsi="Times New Roman" w:cs="Times New Roman"/>
                <w:color w:val="000000"/>
                <w:sz w:val="24"/>
                <w:szCs w:val="24"/>
              </w:rPr>
            </w:pPr>
            <w:r w:rsidRPr="00A62A3A">
              <w:rPr>
                <w:rFonts w:ascii="Times New Roman" w:hAnsi="Times New Roman" w:cs="Times New Roman"/>
                <w:color w:val="000000"/>
                <w:sz w:val="24"/>
                <w:szCs w:val="24"/>
              </w:rPr>
              <w:t>Здоровьесберегающее воспитание</w:t>
            </w:r>
          </w:p>
        </w:tc>
        <w:tc>
          <w:tcPr>
            <w:tcW w:w="1844" w:type="dxa"/>
            <w:gridSpan w:val="2"/>
            <w:vAlign w:val="center"/>
          </w:tcPr>
          <w:p w:rsidR="00A62A3A" w:rsidRPr="00A62A3A" w:rsidRDefault="00A62A3A" w:rsidP="008B701A">
            <w:pPr>
              <w:shd w:val="clear" w:color="auto" w:fill="FFFFFF"/>
              <w:spacing w:after="0" w:line="206" w:lineRule="exact"/>
              <w:ind w:firstLine="14"/>
              <w:rPr>
                <w:rFonts w:ascii="Times New Roman" w:hAnsi="Times New Roman" w:cs="Times New Roman"/>
                <w:color w:val="000000"/>
                <w:sz w:val="24"/>
                <w:szCs w:val="24"/>
              </w:rPr>
            </w:pPr>
            <w:r w:rsidRPr="00A62A3A">
              <w:rPr>
                <w:rFonts w:ascii="Times New Roman" w:hAnsi="Times New Roman" w:cs="Times New Roman"/>
                <w:color w:val="000000"/>
                <w:sz w:val="24"/>
                <w:szCs w:val="24"/>
              </w:rPr>
              <w:t>«Я выбираю жизнь»</w:t>
            </w:r>
          </w:p>
        </w:tc>
        <w:tc>
          <w:tcPr>
            <w:tcW w:w="1558" w:type="dxa"/>
            <w:vAlign w:val="center"/>
          </w:tcPr>
          <w:p w:rsidR="00A62A3A" w:rsidRPr="00A62A3A" w:rsidRDefault="00A62A3A" w:rsidP="008B701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Мероприятия</w:t>
            </w:r>
          </w:p>
          <w:p w:rsidR="00A62A3A" w:rsidRPr="00A62A3A" w:rsidRDefault="00A62A3A" w:rsidP="008B701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в рамках реализации Программа профилактики наркомании и ПАВ-зависимости</w:t>
            </w:r>
          </w:p>
        </w:tc>
        <w:tc>
          <w:tcPr>
            <w:tcW w:w="1701" w:type="dxa"/>
            <w:vAlign w:val="center"/>
          </w:tcPr>
          <w:p w:rsidR="00A62A3A" w:rsidRPr="00A62A3A" w:rsidRDefault="00A62A3A" w:rsidP="008B701A">
            <w:pPr>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Учителя-предметники,</w:t>
            </w:r>
          </w:p>
          <w:p w:rsidR="00A62A3A" w:rsidRPr="00A62A3A" w:rsidRDefault="00A62A3A" w:rsidP="008B701A">
            <w:pPr>
              <w:shd w:val="clear" w:color="auto" w:fill="FFFFFF"/>
              <w:spacing w:after="0" w:line="206" w:lineRule="exact"/>
              <w:ind w:firstLine="10"/>
              <w:rPr>
                <w:rFonts w:ascii="Times New Roman" w:hAnsi="Times New Roman" w:cs="Times New Roman"/>
                <w:color w:val="000000"/>
                <w:sz w:val="24"/>
                <w:szCs w:val="24"/>
              </w:rPr>
            </w:pPr>
            <w:r w:rsidRPr="00A62A3A">
              <w:rPr>
                <w:rFonts w:ascii="Times New Roman" w:hAnsi="Times New Roman" w:cs="Times New Roman"/>
                <w:color w:val="000000"/>
                <w:sz w:val="24"/>
                <w:szCs w:val="24"/>
              </w:rPr>
              <w:t>педагог-психолог</w:t>
            </w:r>
          </w:p>
        </w:tc>
        <w:tc>
          <w:tcPr>
            <w:tcW w:w="1895" w:type="dxa"/>
            <w:vAlign w:val="center"/>
          </w:tcPr>
          <w:p w:rsidR="00A62A3A" w:rsidRPr="00A62A3A" w:rsidRDefault="00A62A3A" w:rsidP="008B701A">
            <w:pPr>
              <w:shd w:val="clear" w:color="auto" w:fill="FFFFFF"/>
              <w:spacing w:after="0"/>
              <w:rPr>
                <w:rFonts w:ascii="Times New Roman" w:hAnsi="Times New Roman" w:cs="Times New Roman"/>
                <w:color w:val="000000"/>
                <w:sz w:val="24"/>
                <w:szCs w:val="24"/>
              </w:rPr>
            </w:pPr>
            <w:r w:rsidRPr="00A62A3A">
              <w:rPr>
                <w:rFonts w:ascii="Times New Roman" w:hAnsi="Times New Roman" w:cs="Times New Roman"/>
                <w:color w:val="000000"/>
                <w:sz w:val="24"/>
                <w:szCs w:val="24"/>
              </w:rPr>
              <w:t>В течение года</w:t>
            </w:r>
          </w:p>
        </w:tc>
      </w:tr>
    </w:tbl>
    <w:p w:rsidR="00A62A3A" w:rsidRDefault="00A62A3A" w:rsidP="008B701A">
      <w:pPr>
        <w:spacing w:after="0"/>
        <w:ind w:right="-284"/>
        <w:jc w:val="center"/>
        <w:rPr>
          <w:b/>
        </w:rPr>
      </w:pPr>
    </w:p>
    <w:p w:rsidR="008B701A" w:rsidRPr="008B701A" w:rsidRDefault="008B701A" w:rsidP="008B701A">
      <w:pPr>
        <w:spacing w:after="0"/>
        <w:jc w:val="center"/>
        <w:rPr>
          <w:rFonts w:ascii="Times New Roman" w:hAnsi="Times New Roman" w:cs="Times New Roman"/>
          <w:b/>
          <w:sz w:val="24"/>
          <w:szCs w:val="24"/>
        </w:rPr>
      </w:pPr>
      <w:r w:rsidRPr="008B701A">
        <w:rPr>
          <w:rFonts w:ascii="Times New Roman" w:hAnsi="Times New Roman" w:cs="Times New Roman"/>
          <w:b/>
          <w:sz w:val="24"/>
          <w:szCs w:val="24"/>
        </w:rPr>
        <w:t>II. «Я И СЕМЬЯ»</w:t>
      </w:r>
    </w:p>
    <w:p w:rsidR="008B701A" w:rsidRPr="008B701A" w:rsidRDefault="008B701A" w:rsidP="008B701A">
      <w:pPr>
        <w:spacing w:after="0"/>
        <w:jc w:val="center"/>
        <w:rPr>
          <w:rFonts w:ascii="Times New Roman" w:hAnsi="Times New Roman" w:cs="Times New Roman"/>
          <w:b/>
          <w:sz w:val="24"/>
          <w:szCs w:val="24"/>
        </w:rPr>
      </w:pPr>
      <w:r w:rsidRPr="008B701A">
        <w:rPr>
          <w:rFonts w:ascii="Times New Roman" w:hAnsi="Times New Roman" w:cs="Times New Roman"/>
          <w:b/>
          <w:sz w:val="24"/>
          <w:szCs w:val="24"/>
        </w:rPr>
        <w:t>ФОРМИРОВАНИЕ ГРАЖДАНСКОГО ОТНОШЕНИЯ К СВОЕЙ СЕМЬЕ</w:t>
      </w:r>
    </w:p>
    <w:p w:rsidR="008B701A" w:rsidRPr="008B701A" w:rsidRDefault="008B701A" w:rsidP="008B701A">
      <w:pPr>
        <w:spacing w:after="0"/>
        <w:jc w:val="center"/>
        <w:rPr>
          <w:rFonts w:ascii="Times New Roman" w:hAnsi="Times New Roman" w:cs="Times New Roman"/>
          <w:b/>
          <w:bCs/>
          <w:color w:val="000000"/>
          <w:sz w:val="24"/>
          <w:szCs w:val="24"/>
        </w:rPr>
      </w:pPr>
      <w:r w:rsidRPr="008B701A">
        <w:rPr>
          <w:rFonts w:ascii="Times New Roman" w:hAnsi="Times New Roman" w:cs="Times New Roman"/>
          <w:b/>
          <w:bCs/>
          <w:color w:val="000000"/>
          <w:sz w:val="24"/>
          <w:szCs w:val="24"/>
        </w:rPr>
        <w:t>Мероприятия по реализации воспитательной программы</w:t>
      </w:r>
    </w:p>
    <w:p w:rsidR="008B701A" w:rsidRPr="008B701A" w:rsidRDefault="008B701A" w:rsidP="008B701A">
      <w:pPr>
        <w:spacing w:after="0"/>
        <w:rPr>
          <w:rFonts w:ascii="Times New Roman" w:hAnsi="Times New Roman" w:cs="Times New Roman"/>
          <w:b/>
          <w:sz w:val="24"/>
          <w:szCs w:val="24"/>
        </w:rPr>
      </w:pPr>
    </w:p>
    <w:tbl>
      <w:tblPr>
        <w:tblpPr w:leftFromText="180" w:rightFromText="180" w:vertAnchor="text" w:horzAnchor="margin" w:tblpXSpec="center" w:tblpY="1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387"/>
        <w:gridCol w:w="1984"/>
        <w:gridCol w:w="1802"/>
        <w:gridCol w:w="1698"/>
        <w:gridCol w:w="1134"/>
      </w:tblGrid>
      <w:tr w:rsidR="008B701A" w:rsidRPr="008B701A" w:rsidTr="00C30499">
        <w:trPr>
          <w:trHeight w:val="20"/>
        </w:trPr>
        <w:tc>
          <w:tcPr>
            <w:tcW w:w="601" w:type="dxa"/>
          </w:tcPr>
          <w:p w:rsidR="008B701A" w:rsidRPr="008B701A" w:rsidRDefault="008B701A" w:rsidP="008B701A">
            <w:pPr>
              <w:spacing w:after="0"/>
              <w:rPr>
                <w:rFonts w:ascii="Times New Roman" w:hAnsi="Times New Roman" w:cs="Times New Roman"/>
                <w:sz w:val="24"/>
                <w:szCs w:val="24"/>
              </w:rPr>
            </w:pPr>
            <w:r w:rsidRPr="008B701A">
              <w:rPr>
                <w:rFonts w:ascii="Times New Roman" w:hAnsi="Times New Roman" w:cs="Times New Roman"/>
                <w:sz w:val="24"/>
                <w:szCs w:val="24"/>
              </w:rPr>
              <w:t>№</w:t>
            </w:r>
          </w:p>
          <w:p w:rsidR="008B701A" w:rsidRPr="008B701A" w:rsidRDefault="008B701A" w:rsidP="008B701A">
            <w:pPr>
              <w:spacing w:after="0"/>
              <w:rPr>
                <w:rFonts w:ascii="Times New Roman" w:hAnsi="Times New Roman" w:cs="Times New Roman"/>
                <w:sz w:val="24"/>
                <w:szCs w:val="24"/>
              </w:rPr>
            </w:pPr>
            <w:r w:rsidRPr="008B701A">
              <w:rPr>
                <w:rFonts w:ascii="Times New Roman" w:hAnsi="Times New Roman" w:cs="Times New Roman"/>
                <w:sz w:val="24"/>
                <w:szCs w:val="24"/>
              </w:rPr>
              <w:t>п/п</w:t>
            </w:r>
          </w:p>
        </w:tc>
        <w:tc>
          <w:tcPr>
            <w:tcW w:w="2387" w:type="dxa"/>
          </w:tcPr>
          <w:p w:rsidR="008B701A" w:rsidRPr="008B701A" w:rsidRDefault="008B701A" w:rsidP="008B701A">
            <w:pPr>
              <w:spacing w:after="0"/>
              <w:rPr>
                <w:rFonts w:ascii="Times New Roman" w:hAnsi="Times New Roman" w:cs="Times New Roman"/>
                <w:sz w:val="24"/>
                <w:szCs w:val="24"/>
              </w:rPr>
            </w:pPr>
            <w:r w:rsidRPr="008B701A">
              <w:rPr>
                <w:rFonts w:ascii="Times New Roman" w:hAnsi="Times New Roman" w:cs="Times New Roman"/>
                <w:sz w:val="24"/>
                <w:szCs w:val="24"/>
              </w:rPr>
              <w:t>Направление</w:t>
            </w:r>
          </w:p>
        </w:tc>
        <w:tc>
          <w:tcPr>
            <w:tcW w:w="1984" w:type="dxa"/>
          </w:tcPr>
          <w:p w:rsidR="008B701A" w:rsidRPr="008B701A" w:rsidRDefault="008B701A" w:rsidP="008B701A">
            <w:pPr>
              <w:spacing w:after="0"/>
              <w:rPr>
                <w:rFonts w:ascii="Times New Roman" w:hAnsi="Times New Roman" w:cs="Times New Roman"/>
                <w:sz w:val="24"/>
                <w:szCs w:val="24"/>
              </w:rPr>
            </w:pPr>
            <w:r w:rsidRPr="008B701A">
              <w:rPr>
                <w:rFonts w:ascii="Times New Roman" w:hAnsi="Times New Roman" w:cs="Times New Roman"/>
                <w:sz w:val="24"/>
                <w:szCs w:val="24"/>
              </w:rPr>
              <w:t>Название</w:t>
            </w:r>
          </w:p>
          <w:p w:rsidR="008B701A" w:rsidRPr="008B701A" w:rsidRDefault="008B701A" w:rsidP="008B701A">
            <w:pPr>
              <w:spacing w:after="0"/>
              <w:rPr>
                <w:rFonts w:ascii="Times New Roman" w:hAnsi="Times New Roman" w:cs="Times New Roman"/>
                <w:sz w:val="24"/>
                <w:szCs w:val="24"/>
              </w:rPr>
            </w:pPr>
            <w:r w:rsidRPr="008B701A">
              <w:rPr>
                <w:rFonts w:ascii="Times New Roman" w:hAnsi="Times New Roman" w:cs="Times New Roman"/>
                <w:sz w:val="24"/>
                <w:szCs w:val="24"/>
              </w:rPr>
              <w:t>мероприятия</w:t>
            </w:r>
          </w:p>
        </w:tc>
        <w:tc>
          <w:tcPr>
            <w:tcW w:w="1802" w:type="dxa"/>
          </w:tcPr>
          <w:p w:rsidR="008B701A" w:rsidRPr="008B701A" w:rsidRDefault="008B701A" w:rsidP="008B701A">
            <w:pPr>
              <w:spacing w:after="0"/>
              <w:rPr>
                <w:rFonts w:ascii="Times New Roman" w:hAnsi="Times New Roman" w:cs="Times New Roman"/>
                <w:sz w:val="24"/>
                <w:szCs w:val="24"/>
              </w:rPr>
            </w:pPr>
            <w:r w:rsidRPr="008B701A">
              <w:rPr>
                <w:rFonts w:ascii="Times New Roman" w:hAnsi="Times New Roman" w:cs="Times New Roman"/>
                <w:sz w:val="24"/>
                <w:szCs w:val="24"/>
              </w:rPr>
              <w:t>Форма</w:t>
            </w:r>
          </w:p>
        </w:tc>
        <w:tc>
          <w:tcPr>
            <w:tcW w:w="1698" w:type="dxa"/>
          </w:tcPr>
          <w:p w:rsidR="008B701A" w:rsidRPr="008B701A" w:rsidRDefault="008B701A" w:rsidP="008B701A">
            <w:pPr>
              <w:spacing w:after="0"/>
              <w:rPr>
                <w:rFonts w:ascii="Times New Roman" w:hAnsi="Times New Roman" w:cs="Times New Roman"/>
                <w:sz w:val="24"/>
                <w:szCs w:val="24"/>
              </w:rPr>
            </w:pPr>
            <w:r w:rsidRPr="008B701A">
              <w:rPr>
                <w:rFonts w:ascii="Times New Roman" w:hAnsi="Times New Roman" w:cs="Times New Roman"/>
                <w:sz w:val="24"/>
                <w:szCs w:val="24"/>
              </w:rPr>
              <w:t>Ответственные</w:t>
            </w:r>
          </w:p>
        </w:tc>
        <w:tc>
          <w:tcPr>
            <w:tcW w:w="1134" w:type="dxa"/>
          </w:tcPr>
          <w:p w:rsidR="008B701A" w:rsidRPr="008B701A" w:rsidRDefault="008B701A" w:rsidP="008B701A">
            <w:pPr>
              <w:spacing w:after="0"/>
              <w:rPr>
                <w:rFonts w:ascii="Times New Roman" w:hAnsi="Times New Roman" w:cs="Times New Roman"/>
                <w:sz w:val="24"/>
                <w:szCs w:val="24"/>
              </w:rPr>
            </w:pPr>
            <w:r w:rsidRPr="008B701A">
              <w:rPr>
                <w:rFonts w:ascii="Times New Roman" w:hAnsi="Times New Roman" w:cs="Times New Roman"/>
                <w:sz w:val="24"/>
                <w:szCs w:val="24"/>
              </w:rPr>
              <w:t>Время</w:t>
            </w:r>
          </w:p>
          <w:p w:rsidR="008B701A" w:rsidRPr="008B701A" w:rsidRDefault="008B701A" w:rsidP="008B701A">
            <w:pPr>
              <w:spacing w:after="0"/>
              <w:rPr>
                <w:rFonts w:ascii="Times New Roman" w:hAnsi="Times New Roman" w:cs="Times New Roman"/>
                <w:sz w:val="24"/>
                <w:szCs w:val="24"/>
              </w:rPr>
            </w:pPr>
            <w:r w:rsidRPr="008B701A">
              <w:rPr>
                <w:rFonts w:ascii="Times New Roman" w:hAnsi="Times New Roman" w:cs="Times New Roman"/>
                <w:sz w:val="24"/>
                <w:szCs w:val="24"/>
              </w:rPr>
              <w:t>проведе</w:t>
            </w:r>
            <w:r w:rsidRPr="008B701A">
              <w:rPr>
                <w:rFonts w:ascii="Times New Roman" w:hAnsi="Times New Roman" w:cs="Times New Roman"/>
                <w:sz w:val="24"/>
                <w:szCs w:val="24"/>
              </w:rPr>
              <w:softHyphen/>
              <w:t>ния</w:t>
            </w:r>
          </w:p>
        </w:tc>
      </w:tr>
      <w:tr w:rsidR="008B701A" w:rsidRPr="008B701A" w:rsidTr="00C30499">
        <w:trPr>
          <w:trHeight w:val="20"/>
        </w:trPr>
        <w:tc>
          <w:tcPr>
            <w:tcW w:w="601" w:type="dxa"/>
            <w:vAlign w:val="center"/>
          </w:tcPr>
          <w:p w:rsidR="008B701A" w:rsidRPr="008B701A" w:rsidRDefault="008B701A" w:rsidP="008B701A">
            <w:pPr>
              <w:spacing w:after="0"/>
              <w:rPr>
                <w:rFonts w:ascii="Times New Roman" w:hAnsi="Times New Roman" w:cs="Times New Roman"/>
                <w:color w:val="000000"/>
                <w:sz w:val="24"/>
                <w:szCs w:val="24"/>
              </w:rPr>
            </w:pPr>
            <w:r w:rsidRPr="008B701A">
              <w:rPr>
                <w:rFonts w:ascii="Times New Roman" w:hAnsi="Times New Roman" w:cs="Times New Roman"/>
                <w:color w:val="000000"/>
                <w:sz w:val="24"/>
                <w:szCs w:val="24"/>
              </w:rPr>
              <w:t>1.</w:t>
            </w:r>
          </w:p>
        </w:tc>
        <w:tc>
          <w:tcPr>
            <w:tcW w:w="2387" w:type="dxa"/>
          </w:tcPr>
          <w:p w:rsidR="008B701A" w:rsidRPr="008B701A" w:rsidRDefault="008B701A" w:rsidP="008B701A">
            <w:pPr>
              <w:spacing w:after="0"/>
              <w:rPr>
                <w:rFonts w:ascii="Times New Roman" w:hAnsi="Times New Roman" w:cs="Times New Roman"/>
                <w:color w:val="000000"/>
                <w:sz w:val="24"/>
                <w:szCs w:val="24"/>
              </w:rPr>
            </w:pPr>
            <w:r w:rsidRPr="008B701A">
              <w:rPr>
                <w:rFonts w:ascii="Times New Roman" w:hAnsi="Times New Roman" w:cs="Times New Roman"/>
                <w:color w:val="000000"/>
                <w:sz w:val="24"/>
                <w:szCs w:val="24"/>
              </w:rPr>
              <w:t xml:space="preserve">Культуротворческое и эстетическое </w:t>
            </w:r>
          </w:p>
          <w:p w:rsidR="008B701A" w:rsidRPr="008B701A" w:rsidRDefault="008B701A" w:rsidP="008B701A">
            <w:pPr>
              <w:spacing w:after="0"/>
              <w:rPr>
                <w:rFonts w:ascii="Times New Roman" w:hAnsi="Times New Roman" w:cs="Times New Roman"/>
                <w:color w:val="000000"/>
                <w:sz w:val="24"/>
                <w:szCs w:val="24"/>
              </w:rPr>
            </w:pPr>
            <w:r w:rsidRPr="008B701A">
              <w:rPr>
                <w:rFonts w:ascii="Times New Roman" w:hAnsi="Times New Roman" w:cs="Times New Roman"/>
                <w:color w:val="000000"/>
                <w:sz w:val="24"/>
                <w:szCs w:val="24"/>
              </w:rPr>
              <w:t>воспитание</w:t>
            </w:r>
          </w:p>
        </w:tc>
        <w:tc>
          <w:tcPr>
            <w:tcW w:w="1984" w:type="dxa"/>
            <w:vAlign w:val="center"/>
          </w:tcPr>
          <w:p w:rsidR="008B701A" w:rsidRPr="008B701A" w:rsidRDefault="008B701A" w:rsidP="008B701A">
            <w:pPr>
              <w:spacing w:after="0"/>
              <w:rPr>
                <w:rFonts w:ascii="Times New Roman" w:hAnsi="Times New Roman" w:cs="Times New Roman"/>
                <w:color w:val="000000"/>
                <w:sz w:val="24"/>
                <w:szCs w:val="24"/>
              </w:rPr>
            </w:pPr>
            <w:r w:rsidRPr="008B701A">
              <w:rPr>
                <w:rFonts w:ascii="Times New Roman" w:hAnsi="Times New Roman" w:cs="Times New Roman"/>
                <w:color w:val="000000"/>
                <w:sz w:val="24"/>
                <w:szCs w:val="24"/>
              </w:rPr>
              <w:t xml:space="preserve">«Только раз в году» </w:t>
            </w:r>
          </w:p>
          <w:p w:rsidR="008B701A" w:rsidRPr="008B701A" w:rsidRDefault="008B701A" w:rsidP="008B701A">
            <w:pPr>
              <w:spacing w:after="0"/>
              <w:rPr>
                <w:rFonts w:ascii="Times New Roman" w:hAnsi="Times New Roman" w:cs="Times New Roman"/>
                <w:color w:val="000000"/>
                <w:sz w:val="24"/>
                <w:szCs w:val="24"/>
              </w:rPr>
            </w:pPr>
            <w:r w:rsidRPr="008B701A">
              <w:rPr>
                <w:rFonts w:ascii="Times New Roman" w:hAnsi="Times New Roman" w:cs="Times New Roman"/>
                <w:color w:val="000000"/>
                <w:sz w:val="24"/>
                <w:szCs w:val="24"/>
              </w:rPr>
              <w:t>(совместное празднование дней рождения)</w:t>
            </w:r>
          </w:p>
        </w:tc>
        <w:tc>
          <w:tcPr>
            <w:tcW w:w="1802" w:type="dxa"/>
            <w:vAlign w:val="center"/>
          </w:tcPr>
          <w:p w:rsidR="008B701A" w:rsidRPr="008B701A" w:rsidRDefault="008B701A" w:rsidP="008B701A">
            <w:pPr>
              <w:spacing w:after="0"/>
              <w:rPr>
                <w:rFonts w:ascii="Times New Roman" w:hAnsi="Times New Roman" w:cs="Times New Roman"/>
                <w:color w:val="000000"/>
                <w:sz w:val="24"/>
                <w:szCs w:val="24"/>
              </w:rPr>
            </w:pPr>
            <w:r w:rsidRPr="008B701A">
              <w:rPr>
                <w:rFonts w:ascii="Times New Roman" w:hAnsi="Times New Roman" w:cs="Times New Roman"/>
                <w:color w:val="000000"/>
                <w:sz w:val="24"/>
                <w:szCs w:val="24"/>
              </w:rPr>
              <w:t>Праздники</w:t>
            </w:r>
          </w:p>
        </w:tc>
        <w:tc>
          <w:tcPr>
            <w:tcW w:w="1698" w:type="dxa"/>
            <w:vAlign w:val="center"/>
          </w:tcPr>
          <w:p w:rsidR="008B701A" w:rsidRPr="008B701A" w:rsidRDefault="008B701A" w:rsidP="008B701A">
            <w:pPr>
              <w:spacing w:after="0"/>
              <w:rPr>
                <w:rFonts w:ascii="Times New Roman" w:hAnsi="Times New Roman" w:cs="Times New Roman"/>
                <w:color w:val="000000"/>
                <w:sz w:val="24"/>
                <w:szCs w:val="24"/>
              </w:rPr>
            </w:pPr>
            <w:r w:rsidRPr="008B701A">
              <w:rPr>
                <w:rFonts w:ascii="Times New Roman" w:hAnsi="Times New Roman" w:cs="Times New Roman"/>
                <w:color w:val="000000"/>
                <w:sz w:val="24"/>
                <w:szCs w:val="24"/>
              </w:rPr>
              <w:t xml:space="preserve">Классные </w:t>
            </w:r>
          </w:p>
          <w:p w:rsidR="008B701A" w:rsidRPr="008B701A" w:rsidRDefault="008B701A" w:rsidP="008B701A">
            <w:pPr>
              <w:spacing w:after="0"/>
              <w:rPr>
                <w:rFonts w:ascii="Times New Roman" w:hAnsi="Times New Roman" w:cs="Times New Roman"/>
                <w:color w:val="000000"/>
                <w:sz w:val="24"/>
                <w:szCs w:val="24"/>
              </w:rPr>
            </w:pPr>
            <w:r w:rsidRPr="008B701A">
              <w:rPr>
                <w:rFonts w:ascii="Times New Roman" w:hAnsi="Times New Roman" w:cs="Times New Roman"/>
                <w:color w:val="000000"/>
                <w:sz w:val="24"/>
                <w:szCs w:val="24"/>
              </w:rPr>
              <w:t>руководители</w:t>
            </w:r>
          </w:p>
        </w:tc>
        <w:tc>
          <w:tcPr>
            <w:tcW w:w="1134" w:type="dxa"/>
            <w:vAlign w:val="center"/>
          </w:tcPr>
          <w:p w:rsidR="008B701A" w:rsidRPr="008B701A" w:rsidRDefault="008B701A" w:rsidP="008B701A">
            <w:pPr>
              <w:spacing w:after="0"/>
              <w:rPr>
                <w:rFonts w:ascii="Times New Roman" w:hAnsi="Times New Roman" w:cs="Times New Roman"/>
                <w:color w:val="000000"/>
                <w:sz w:val="24"/>
                <w:szCs w:val="24"/>
              </w:rPr>
            </w:pPr>
            <w:r w:rsidRPr="008B701A">
              <w:rPr>
                <w:rFonts w:ascii="Times New Roman" w:hAnsi="Times New Roman" w:cs="Times New Roman"/>
                <w:color w:val="000000"/>
                <w:sz w:val="24"/>
                <w:szCs w:val="24"/>
              </w:rPr>
              <w:t>В течение года</w:t>
            </w:r>
          </w:p>
        </w:tc>
      </w:tr>
      <w:tr w:rsidR="008B701A" w:rsidRPr="008B701A" w:rsidTr="00C30499">
        <w:trPr>
          <w:trHeight w:val="20"/>
        </w:trPr>
        <w:tc>
          <w:tcPr>
            <w:tcW w:w="9606" w:type="dxa"/>
            <w:gridSpan w:val="6"/>
          </w:tcPr>
          <w:p w:rsidR="008B701A" w:rsidRPr="008B701A" w:rsidRDefault="008B701A" w:rsidP="008B701A">
            <w:pPr>
              <w:spacing w:after="0"/>
              <w:jc w:val="center"/>
              <w:rPr>
                <w:rFonts w:ascii="Times New Roman" w:hAnsi="Times New Roman" w:cs="Times New Roman"/>
                <w:b/>
                <w:color w:val="000000"/>
                <w:sz w:val="24"/>
                <w:szCs w:val="24"/>
              </w:rPr>
            </w:pPr>
            <w:r w:rsidRPr="008B701A">
              <w:rPr>
                <w:rFonts w:ascii="Times New Roman" w:hAnsi="Times New Roman" w:cs="Times New Roman"/>
                <w:b/>
                <w:color w:val="000000"/>
                <w:sz w:val="24"/>
                <w:szCs w:val="24"/>
              </w:rPr>
              <w:t>Поддержка семейного воспитания</w:t>
            </w:r>
          </w:p>
          <w:p w:rsidR="008B701A" w:rsidRPr="008B701A" w:rsidRDefault="008B701A" w:rsidP="008B701A">
            <w:pPr>
              <w:spacing w:after="0"/>
              <w:rPr>
                <w:rFonts w:ascii="Times New Roman" w:hAnsi="Times New Roman" w:cs="Times New Roman"/>
                <w:sz w:val="24"/>
                <w:szCs w:val="24"/>
              </w:rPr>
            </w:pPr>
          </w:p>
        </w:tc>
      </w:tr>
      <w:tr w:rsidR="008B701A" w:rsidRPr="00604BCD" w:rsidTr="00C30499">
        <w:trPr>
          <w:trHeight w:val="20"/>
        </w:trPr>
        <w:tc>
          <w:tcPr>
            <w:tcW w:w="601" w:type="dxa"/>
            <w:vAlign w:val="center"/>
          </w:tcPr>
          <w:p w:rsidR="008B701A" w:rsidRPr="00604BCD" w:rsidRDefault="008B701A" w:rsidP="008B701A">
            <w:pPr>
              <w:spacing w:after="0"/>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w:t>
            </w:r>
          </w:p>
          <w:p w:rsidR="008B701A" w:rsidRPr="00604BCD" w:rsidRDefault="008B701A" w:rsidP="008B701A">
            <w:pPr>
              <w:spacing w:after="0"/>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п/п</w:t>
            </w:r>
          </w:p>
        </w:tc>
        <w:tc>
          <w:tcPr>
            <w:tcW w:w="2387" w:type="dxa"/>
          </w:tcPr>
          <w:p w:rsidR="008B701A" w:rsidRPr="00604BCD" w:rsidRDefault="008B701A" w:rsidP="008B701A">
            <w:pPr>
              <w:spacing w:after="0"/>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Направление</w:t>
            </w:r>
          </w:p>
        </w:tc>
        <w:tc>
          <w:tcPr>
            <w:tcW w:w="1984" w:type="dxa"/>
            <w:vAlign w:val="center"/>
          </w:tcPr>
          <w:p w:rsidR="008B701A" w:rsidRPr="00604BCD" w:rsidRDefault="008B701A" w:rsidP="008B701A">
            <w:pPr>
              <w:spacing w:after="0"/>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 xml:space="preserve">Название </w:t>
            </w:r>
          </w:p>
          <w:p w:rsidR="008B701A" w:rsidRPr="00604BCD" w:rsidRDefault="008B701A" w:rsidP="008B701A">
            <w:pPr>
              <w:spacing w:after="0"/>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мероприятия</w:t>
            </w:r>
          </w:p>
        </w:tc>
        <w:tc>
          <w:tcPr>
            <w:tcW w:w="1802" w:type="dxa"/>
            <w:vAlign w:val="center"/>
          </w:tcPr>
          <w:p w:rsidR="008B701A" w:rsidRPr="00604BCD" w:rsidRDefault="008B701A" w:rsidP="008B701A">
            <w:pPr>
              <w:pStyle w:val="4"/>
              <w:rPr>
                <w:rFonts w:ascii="Times New Roman" w:hAnsi="Times New Roman" w:cs="Times New Roman"/>
                <w:b w:val="0"/>
                <w:color w:val="000000"/>
                <w:sz w:val="24"/>
                <w:szCs w:val="24"/>
              </w:rPr>
            </w:pPr>
            <w:r w:rsidRPr="00604BCD">
              <w:rPr>
                <w:rFonts w:ascii="Times New Roman" w:hAnsi="Times New Roman" w:cs="Times New Roman"/>
                <w:b w:val="0"/>
                <w:color w:val="000000"/>
                <w:sz w:val="24"/>
                <w:szCs w:val="24"/>
              </w:rPr>
              <w:t>Форма</w:t>
            </w:r>
          </w:p>
        </w:tc>
        <w:tc>
          <w:tcPr>
            <w:tcW w:w="1698" w:type="dxa"/>
            <w:vAlign w:val="center"/>
          </w:tcPr>
          <w:p w:rsidR="008B701A" w:rsidRPr="00604BCD" w:rsidRDefault="008B701A" w:rsidP="008B701A">
            <w:pPr>
              <w:spacing w:after="0"/>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Ответственные</w:t>
            </w:r>
          </w:p>
        </w:tc>
        <w:tc>
          <w:tcPr>
            <w:tcW w:w="1134" w:type="dxa"/>
            <w:vAlign w:val="center"/>
          </w:tcPr>
          <w:p w:rsidR="008B701A" w:rsidRPr="00604BCD" w:rsidRDefault="008B701A" w:rsidP="008B701A">
            <w:pPr>
              <w:spacing w:after="0"/>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 xml:space="preserve">Время </w:t>
            </w:r>
          </w:p>
          <w:p w:rsidR="008B701A" w:rsidRPr="00604BCD" w:rsidRDefault="008B701A" w:rsidP="008B701A">
            <w:pPr>
              <w:spacing w:after="0"/>
              <w:rPr>
                <w:rFonts w:ascii="Times New Roman" w:hAnsi="Times New Roman" w:cs="Times New Roman"/>
                <w:b/>
                <w:color w:val="000000"/>
                <w:sz w:val="24"/>
                <w:szCs w:val="24"/>
              </w:rPr>
            </w:pPr>
            <w:r w:rsidRPr="00604BCD">
              <w:rPr>
                <w:rFonts w:ascii="Times New Roman" w:hAnsi="Times New Roman" w:cs="Times New Roman"/>
                <w:b/>
                <w:bCs/>
                <w:color w:val="000000"/>
                <w:spacing w:val="-2"/>
                <w:sz w:val="24"/>
                <w:szCs w:val="24"/>
              </w:rPr>
              <w:t>проведе</w:t>
            </w:r>
            <w:r w:rsidRPr="00604BCD">
              <w:rPr>
                <w:rFonts w:ascii="Times New Roman" w:hAnsi="Times New Roman" w:cs="Times New Roman"/>
                <w:b/>
                <w:bCs/>
                <w:color w:val="000000"/>
                <w:spacing w:val="-2"/>
                <w:sz w:val="24"/>
                <w:szCs w:val="24"/>
              </w:rPr>
              <w:softHyphen/>
            </w:r>
            <w:r w:rsidRPr="00604BCD">
              <w:rPr>
                <w:rFonts w:ascii="Times New Roman" w:hAnsi="Times New Roman" w:cs="Times New Roman"/>
                <w:b/>
                <w:bCs/>
                <w:color w:val="000000"/>
                <w:spacing w:val="-6"/>
                <w:sz w:val="24"/>
                <w:szCs w:val="24"/>
              </w:rPr>
              <w:t>ния</w:t>
            </w:r>
          </w:p>
        </w:tc>
      </w:tr>
      <w:tr w:rsidR="008B701A" w:rsidRPr="00604BCD" w:rsidTr="00C30499">
        <w:trPr>
          <w:trHeight w:val="272"/>
        </w:trPr>
        <w:tc>
          <w:tcPr>
            <w:tcW w:w="601" w:type="dxa"/>
            <w:vAlign w:val="center"/>
          </w:tcPr>
          <w:p w:rsidR="008B701A" w:rsidRPr="00604BCD" w:rsidRDefault="008B701A" w:rsidP="008B701A">
            <w:pPr>
              <w:spacing w:after="0"/>
              <w:rPr>
                <w:rFonts w:ascii="Times New Roman" w:hAnsi="Times New Roman" w:cs="Times New Roman"/>
                <w:bCs/>
                <w:color w:val="000000"/>
                <w:sz w:val="24"/>
                <w:szCs w:val="24"/>
              </w:rPr>
            </w:pPr>
            <w:r w:rsidRPr="00604BCD">
              <w:rPr>
                <w:rFonts w:ascii="Times New Roman" w:hAnsi="Times New Roman" w:cs="Times New Roman"/>
                <w:bCs/>
                <w:color w:val="000000"/>
                <w:sz w:val="24"/>
                <w:szCs w:val="24"/>
              </w:rPr>
              <w:t>1.</w:t>
            </w:r>
          </w:p>
        </w:tc>
        <w:tc>
          <w:tcPr>
            <w:tcW w:w="2387" w:type="dxa"/>
          </w:tcPr>
          <w:p w:rsidR="008B701A" w:rsidRPr="00604BCD" w:rsidRDefault="008B701A" w:rsidP="008B701A">
            <w:pPr>
              <w:spacing w:after="0"/>
              <w:rPr>
                <w:rFonts w:ascii="Times New Roman" w:hAnsi="Times New Roman" w:cs="Times New Roman"/>
                <w:b/>
                <w:color w:val="000000"/>
                <w:sz w:val="24"/>
                <w:szCs w:val="24"/>
              </w:rPr>
            </w:pPr>
            <w:r w:rsidRPr="00604BCD">
              <w:rPr>
                <w:rFonts w:ascii="Times New Roman" w:hAnsi="Times New Roman" w:cs="Times New Roman"/>
                <w:color w:val="000000"/>
                <w:sz w:val="24"/>
                <w:szCs w:val="24"/>
              </w:rPr>
              <w:t>Воспитание семейных ценностей</w:t>
            </w:r>
          </w:p>
        </w:tc>
        <w:tc>
          <w:tcPr>
            <w:tcW w:w="1984"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«Самая любимая!»</w:t>
            </w:r>
          </w:p>
        </w:tc>
        <w:tc>
          <w:tcPr>
            <w:tcW w:w="1802" w:type="dxa"/>
            <w:vAlign w:val="center"/>
          </w:tcPr>
          <w:p w:rsidR="008B701A" w:rsidRPr="00604BCD" w:rsidRDefault="008B701A" w:rsidP="008B701A">
            <w:pPr>
              <w:pStyle w:val="4"/>
              <w:ind w:hanging="108"/>
              <w:rPr>
                <w:rFonts w:ascii="Times New Roman" w:hAnsi="Times New Roman" w:cs="Times New Roman"/>
                <w:color w:val="000000"/>
                <w:sz w:val="24"/>
                <w:szCs w:val="24"/>
              </w:rPr>
            </w:pPr>
            <w:r w:rsidRPr="00604BCD">
              <w:rPr>
                <w:rFonts w:ascii="Times New Roman" w:hAnsi="Times New Roman" w:cs="Times New Roman"/>
                <w:color w:val="000000"/>
                <w:sz w:val="24"/>
                <w:szCs w:val="24"/>
              </w:rPr>
              <w:t>Выставка фотографий мам</w:t>
            </w:r>
          </w:p>
        </w:tc>
        <w:tc>
          <w:tcPr>
            <w:tcW w:w="1698"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Руководители ШМО классных </w:t>
            </w:r>
          </w:p>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руководителей</w:t>
            </w:r>
          </w:p>
        </w:tc>
        <w:tc>
          <w:tcPr>
            <w:tcW w:w="1134"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Ноябрь</w:t>
            </w:r>
          </w:p>
        </w:tc>
      </w:tr>
      <w:tr w:rsidR="008B701A" w:rsidRPr="00604BCD" w:rsidTr="00C30499">
        <w:trPr>
          <w:trHeight w:val="20"/>
        </w:trPr>
        <w:tc>
          <w:tcPr>
            <w:tcW w:w="601" w:type="dxa"/>
            <w:vAlign w:val="center"/>
          </w:tcPr>
          <w:p w:rsidR="008B701A" w:rsidRPr="00604BCD" w:rsidRDefault="008B701A" w:rsidP="008B701A">
            <w:pPr>
              <w:spacing w:after="0"/>
              <w:rPr>
                <w:rFonts w:ascii="Times New Roman" w:hAnsi="Times New Roman" w:cs="Times New Roman"/>
                <w:bCs/>
                <w:color w:val="000000"/>
                <w:sz w:val="24"/>
                <w:szCs w:val="24"/>
              </w:rPr>
            </w:pPr>
            <w:r w:rsidRPr="00604BCD">
              <w:rPr>
                <w:rFonts w:ascii="Times New Roman" w:hAnsi="Times New Roman" w:cs="Times New Roman"/>
                <w:bCs/>
                <w:color w:val="000000"/>
                <w:sz w:val="24"/>
                <w:szCs w:val="24"/>
              </w:rPr>
              <w:t>2.</w:t>
            </w:r>
          </w:p>
        </w:tc>
        <w:tc>
          <w:tcPr>
            <w:tcW w:w="2387" w:type="dxa"/>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 семейных ценностей</w:t>
            </w:r>
          </w:p>
        </w:tc>
        <w:tc>
          <w:tcPr>
            <w:tcW w:w="1984"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«С праздником, родная!»</w:t>
            </w:r>
          </w:p>
        </w:tc>
        <w:tc>
          <w:tcPr>
            <w:tcW w:w="1802"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Праздничные мероприятия, посвященные Дню матери</w:t>
            </w:r>
          </w:p>
        </w:tc>
        <w:tc>
          <w:tcPr>
            <w:tcW w:w="1698"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Руководители ШМО классных </w:t>
            </w:r>
          </w:p>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руководителей </w:t>
            </w:r>
          </w:p>
        </w:tc>
        <w:tc>
          <w:tcPr>
            <w:tcW w:w="1134"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Ноябрь</w:t>
            </w:r>
          </w:p>
        </w:tc>
      </w:tr>
      <w:tr w:rsidR="008B701A" w:rsidRPr="00604BCD" w:rsidTr="00C30499">
        <w:trPr>
          <w:trHeight w:val="20"/>
        </w:trPr>
        <w:tc>
          <w:tcPr>
            <w:tcW w:w="601" w:type="dxa"/>
            <w:vAlign w:val="center"/>
          </w:tcPr>
          <w:p w:rsidR="008B701A" w:rsidRPr="00604BCD" w:rsidRDefault="008B701A" w:rsidP="008B701A">
            <w:pPr>
              <w:spacing w:after="0"/>
              <w:rPr>
                <w:rFonts w:ascii="Times New Roman" w:hAnsi="Times New Roman" w:cs="Times New Roman"/>
                <w:bCs/>
                <w:color w:val="000000"/>
                <w:sz w:val="24"/>
                <w:szCs w:val="24"/>
              </w:rPr>
            </w:pPr>
            <w:r w:rsidRPr="00604BCD">
              <w:rPr>
                <w:rFonts w:ascii="Times New Roman" w:hAnsi="Times New Roman" w:cs="Times New Roman"/>
                <w:bCs/>
                <w:color w:val="000000"/>
                <w:sz w:val="24"/>
                <w:szCs w:val="24"/>
              </w:rPr>
              <w:t>3.</w:t>
            </w:r>
          </w:p>
        </w:tc>
        <w:tc>
          <w:tcPr>
            <w:tcW w:w="2387" w:type="dxa"/>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 семейных ценностей</w:t>
            </w:r>
          </w:p>
        </w:tc>
        <w:tc>
          <w:tcPr>
            <w:tcW w:w="1984"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«Моя мама лучше всех»</w:t>
            </w:r>
          </w:p>
        </w:tc>
        <w:tc>
          <w:tcPr>
            <w:tcW w:w="1802"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Конкурс </w:t>
            </w:r>
          </w:p>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рисунков, </w:t>
            </w:r>
            <w:r w:rsidRPr="00604BCD">
              <w:rPr>
                <w:rFonts w:ascii="Times New Roman" w:hAnsi="Times New Roman" w:cs="Times New Roman"/>
                <w:color w:val="000000"/>
                <w:sz w:val="24"/>
                <w:szCs w:val="24"/>
              </w:rPr>
              <w:lastRenderedPageBreak/>
              <w:t>поделок</w:t>
            </w:r>
          </w:p>
        </w:tc>
        <w:tc>
          <w:tcPr>
            <w:tcW w:w="1698"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 xml:space="preserve">Руководитель ШМО </w:t>
            </w:r>
            <w:r w:rsidRPr="00604BCD">
              <w:rPr>
                <w:rFonts w:ascii="Times New Roman" w:hAnsi="Times New Roman" w:cs="Times New Roman"/>
                <w:color w:val="000000"/>
                <w:sz w:val="24"/>
                <w:szCs w:val="24"/>
              </w:rPr>
              <w:lastRenderedPageBreak/>
              <w:t>начальных классов</w:t>
            </w:r>
          </w:p>
        </w:tc>
        <w:tc>
          <w:tcPr>
            <w:tcW w:w="1134"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Ноябрь</w:t>
            </w:r>
          </w:p>
        </w:tc>
      </w:tr>
      <w:tr w:rsidR="008B701A" w:rsidRPr="00604BCD" w:rsidTr="00C30499">
        <w:trPr>
          <w:trHeight w:val="20"/>
        </w:trPr>
        <w:tc>
          <w:tcPr>
            <w:tcW w:w="601" w:type="dxa"/>
            <w:vAlign w:val="center"/>
          </w:tcPr>
          <w:p w:rsidR="008B701A" w:rsidRPr="00604BCD" w:rsidRDefault="008B701A" w:rsidP="008B701A">
            <w:pPr>
              <w:spacing w:after="0"/>
              <w:rPr>
                <w:rFonts w:ascii="Times New Roman" w:hAnsi="Times New Roman" w:cs="Times New Roman"/>
                <w:bCs/>
                <w:color w:val="000000"/>
                <w:sz w:val="24"/>
                <w:szCs w:val="24"/>
              </w:rPr>
            </w:pPr>
            <w:r w:rsidRPr="00604BCD">
              <w:rPr>
                <w:rFonts w:ascii="Times New Roman" w:hAnsi="Times New Roman" w:cs="Times New Roman"/>
                <w:bCs/>
                <w:color w:val="000000"/>
                <w:sz w:val="24"/>
                <w:szCs w:val="24"/>
              </w:rPr>
              <w:lastRenderedPageBreak/>
              <w:t>4.</w:t>
            </w:r>
          </w:p>
        </w:tc>
        <w:tc>
          <w:tcPr>
            <w:tcW w:w="2387"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 семейных ценностей</w:t>
            </w:r>
          </w:p>
        </w:tc>
        <w:tc>
          <w:tcPr>
            <w:tcW w:w="1984"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«Я  и моя семья»,            «Золотые </w:t>
            </w:r>
          </w:p>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бабушкины руки»</w:t>
            </w:r>
          </w:p>
        </w:tc>
        <w:tc>
          <w:tcPr>
            <w:tcW w:w="1802"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Конкурсы </w:t>
            </w:r>
          </w:p>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стихотворений и рисунков, поздравительных открыток</w:t>
            </w:r>
          </w:p>
        </w:tc>
        <w:tc>
          <w:tcPr>
            <w:tcW w:w="1698"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Руководители ШМО начальных классов, классных </w:t>
            </w:r>
          </w:p>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руководителей </w:t>
            </w:r>
          </w:p>
        </w:tc>
        <w:tc>
          <w:tcPr>
            <w:tcW w:w="1134" w:type="dxa"/>
            <w:vAlign w:val="center"/>
          </w:tcPr>
          <w:p w:rsidR="008B701A" w:rsidRPr="00604BCD" w:rsidRDefault="008B701A" w:rsidP="008B701A">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Март</w:t>
            </w:r>
          </w:p>
        </w:tc>
      </w:tr>
      <w:tr w:rsidR="008B701A" w:rsidRPr="00604BCD" w:rsidTr="00C30499">
        <w:trPr>
          <w:trHeight w:val="20"/>
        </w:trPr>
        <w:tc>
          <w:tcPr>
            <w:tcW w:w="601" w:type="dxa"/>
            <w:vAlign w:val="center"/>
          </w:tcPr>
          <w:p w:rsidR="008B701A" w:rsidRPr="00604BCD" w:rsidRDefault="008B701A" w:rsidP="008B701A">
            <w:pPr>
              <w:spacing w:after="0"/>
              <w:rPr>
                <w:rFonts w:ascii="Times New Roman" w:hAnsi="Times New Roman" w:cs="Times New Roman"/>
                <w:bCs/>
                <w:color w:val="000000"/>
                <w:sz w:val="24"/>
                <w:szCs w:val="24"/>
              </w:rPr>
            </w:pPr>
            <w:r w:rsidRPr="00604BCD">
              <w:rPr>
                <w:rFonts w:ascii="Times New Roman" w:hAnsi="Times New Roman" w:cs="Times New Roman"/>
                <w:bCs/>
                <w:color w:val="000000"/>
                <w:sz w:val="24"/>
                <w:szCs w:val="24"/>
              </w:rPr>
              <w:t>5.</w:t>
            </w:r>
          </w:p>
        </w:tc>
        <w:tc>
          <w:tcPr>
            <w:tcW w:w="2387" w:type="dxa"/>
            <w:vAlign w:val="center"/>
          </w:tcPr>
          <w:p w:rsidR="008B701A" w:rsidRPr="00604BCD" w:rsidRDefault="008B701A" w:rsidP="008B701A">
            <w:pPr>
              <w:shd w:val="clear" w:color="auto" w:fill="FFFFFF"/>
              <w:spacing w:after="0" w:line="206" w:lineRule="exact"/>
              <w:ind w:firstLine="10"/>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 семейных ценностей</w:t>
            </w:r>
          </w:p>
        </w:tc>
        <w:tc>
          <w:tcPr>
            <w:tcW w:w="1984" w:type="dxa"/>
            <w:vAlign w:val="center"/>
          </w:tcPr>
          <w:p w:rsidR="008B701A" w:rsidRPr="00604BCD" w:rsidRDefault="008B701A" w:rsidP="008B701A">
            <w:pPr>
              <w:shd w:val="clear" w:color="auto" w:fill="FFFFFF"/>
              <w:spacing w:after="0" w:line="206" w:lineRule="exact"/>
              <w:ind w:firstLine="10"/>
              <w:rPr>
                <w:rFonts w:ascii="Times New Roman" w:hAnsi="Times New Roman" w:cs="Times New Roman"/>
                <w:color w:val="000000"/>
                <w:sz w:val="24"/>
                <w:szCs w:val="24"/>
              </w:rPr>
            </w:pPr>
            <w:r w:rsidRPr="00604BCD">
              <w:rPr>
                <w:rFonts w:ascii="Times New Roman" w:hAnsi="Times New Roman" w:cs="Times New Roman"/>
                <w:color w:val="000000"/>
                <w:sz w:val="24"/>
                <w:szCs w:val="24"/>
              </w:rPr>
              <w:t>«Мне всегда придут на помощь»</w:t>
            </w:r>
          </w:p>
        </w:tc>
        <w:tc>
          <w:tcPr>
            <w:tcW w:w="1802" w:type="dxa"/>
            <w:vAlign w:val="center"/>
          </w:tcPr>
          <w:p w:rsidR="008B701A" w:rsidRPr="00604BCD" w:rsidRDefault="008B701A" w:rsidP="008B701A">
            <w:pPr>
              <w:shd w:val="clear" w:color="auto" w:fill="FFFFFF"/>
              <w:spacing w:after="0" w:line="211" w:lineRule="exact"/>
              <w:ind w:left="-90"/>
              <w:rPr>
                <w:rFonts w:ascii="Times New Roman" w:hAnsi="Times New Roman" w:cs="Times New Roman"/>
                <w:color w:val="000000"/>
                <w:sz w:val="24"/>
                <w:szCs w:val="24"/>
              </w:rPr>
            </w:pPr>
            <w:r w:rsidRPr="00604BCD">
              <w:rPr>
                <w:rFonts w:ascii="Times New Roman" w:hAnsi="Times New Roman" w:cs="Times New Roman"/>
                <w:color w:val="000000"/>
                <w:sz w:val="24"/>
                <w:szCs w:val="24"/>
              </w:rPr>
              <w:t>Мероприятия в рамках реализации программы «Проблемные дети и семьи»</w:t>
            </w:r>
          </w:p>
        </w:tc>
        <w:tc>
          <w:tcPr>
            <w:tcW w:w="1698" w:type="dxa"/>
            <w:vAlign w:val="center"/>
          </w:tcPr>
          <w:p w:rsidR="008B701A" w:rsidRPr="00604BCD" w:rsidRDefault="008B701A" w:rsidP="008B701A">
            <w:pPr>
              <w:shd w:val="clear" w:color="auto" w:fill="FFFFFF"/>
              <w:spacing w:after="0" w:line="206" w:lineRule="exact"/>
              <w:ind w:left="-108" w:right="-108"/>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Зам. директора по УВР, классные  </w:t>
            </w:r>
          </w:p>
          <w:p w:rsidR="008B701A" w:rsidRPr="00604BCD" w:rsidRDefault="008B701A" w:rsidP="008B701A">
            <w:pPr>
              <w:shd w:val="clear" w:color="auto" w:fill="FFFFFF"/>
              <w:spacing w:after="0" w:line="206" w:lineRule="exact"/>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w:t>
            </w:r>
            <w:r w:rsidRPr="00604BCD">
              <w:rPr>
                <w:rFonts w:ascii="Times New Roman" w:hAnsi="Times New Roman" w:cs="Times New Roman"/>
                <w:color w:val="000000"/>
                <w:sz w:val="24"/>
                <w:szCs w:val="24"/>
              </w:rPr>
              <w:softHyphen/>
              <w:t xml:space="preserve">водители, </w:t>
            </w:r>
          </w:p>
          <w:p w:rsidR="008B701A" w:rsidRPr="00604BCD" w:rsidRDefault="008B701A" w:rsidP="008B701A">
            <w:pPr>
              <w:shd w:val="clear" w:color="auto" w:fill="FFFFFF"/>
              <w:spacing w:after="0" w:line="206" w:lineRule="exact"/>
              <w:ind w:left="-108"/>
              <w:rPr>
                <w:rFonts w:ascii="Times New Roman" w:hAnsi="Times New Roman" w:cs="Times New Roman"/>
                <w:color w:val="000000"/>
                <w:sz w:val="24"/>
                <w:szCs w:val="24"/>
              </w:rPr>
            </w:pPr>
            <w:r w:rsidRPr="00604BCD">
              <w:rPr>
                <w:rFonts w:ascii="Times New Roman" w:hAnsi="Times New Roman" w:cs="Times New Roman"/>
                <w:color w:val="000000"/>
                <w:sz w:val="24"/>
                <w:szCs w:val="24"/>
              </w:rPr>
              <w:t>учителя-предметники, родители</w:t>
            </w:r>
          </w:p>
        </w:tc>
        <w:tc>
          <w:tcPr>
            <w:tcW w:w="1134" w:type="dxa"/>
            <w:vAlign w:val="center"/>
          </w:tcPr>
          <w:p w:rsidR="008B701A" w:rsidRPr="00604BCD" w:rsidRDefault="008B701A" w:rsidP="008B701A">
            <w:pPr>
              <w:shd w:val="clear" w:color="auto" w:fill="FFFFFF"/>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В течение года</w:t>
            </w:r>
          </w:p>
        </w:tc>
      </w:tr>
    </w:tbl>
    <w:p w:rsidR="008B701A" w:rsidRDefault="008B701A" w:rsidP="001F233B">
      <w:pPr>
        <w:pStyle w:val="14TexstOSNOVA1012"/>
        <w:tabs>
          <w:tab w:val="left" w:pos="286"/>
          <w:tab w:val="left" w:pos="572"/>
        </w:tabs>
        <w:spacing w:line="240" w:lineRule="auto"/>
        <w:ind w:firstLine="0"/>
        <w:jc w:val="center"/>
        <w:outlineLvl w:val="2"/>
        <w:rPr>
          <w:rFonts w:ascii="Times New Roman" w:hAnsi="Times New Roman" w:cs="Times New Roman"/>
          <w:b/>
          <w:color w:val="00B050"/>
          <w:sz w:val="24"/>
          <w:szCs w:val="24"/>
        </w:rPr>
      </w:pPr>
    </w:p>
    <w:p w:rsidR="008B701A" w:rsidRDefault="008B701A" w:rsidP="001F233B">
      <w:pPr>
        <w:pStyle w:val="14TexstOSNOVA1012"/>
        <w:tabs>
          <w:tab w:val="left" w:pos="286"/>
          <w:tab w:val="left" w:pos="572"/>
        </w:tabs>
        <w:spacing w:line="240" w:lineRule="auto"/>
        <w:ind w:firstLine="0"/>
        <w:jc w:val="center"/>
        <w:outlineLvl w:val="2"/>
        <w:rPr>
          <w:rFonts w:ascii="Times New Roman" w:hAnsi="Times New Roman" w:cs="Times New Roman"/>
          <w:b/>
          <w:color w:val="00B050"/>
          <w:sz w:val="24"/>
          <w:szCs w:val="24"/>
        </w:rPr>
      </w:pPr>
    </w:p>
    <w:p w:rsidR="008B701A" w:rsidRDefault="008B701A" w:rsidP="001F233B">
      <w:pPr>
        <w:pStyle w:val="14TexstOSNOVA1012"/>
        <w:tabs>
          <w:tab w:val="left" w:pos="286"/>
          <w:tab w:val="left" w:pos="572"/>
        </w:tabs>
        <w:spacing w:line="240" w:lineRule="auto"/>
        <w:ind w:firstLine="0"/>
        <w:jc w:val="center"/>
        <w:outlineLvl w:val="2"/>
        <w:rPr>
          <w:rFonts w:ascii="Times New Roman" w:hAnsi="Times New Roman" w:cs="Times New Roman"/>
          <w:b/>
          <w:color w:val="00B050"/>
          <w:sz w:val="24"/>
          <w:szCs w:val="24"/>
        </w:rPr>
      </w:pPr>
    </w:p>
    <w:p w:rsidR="008B701A" w:rsidRDefault="008B701A" w:rsidP="001F233B">
      <w:pPr>
        <w:pStyle w:val="14TexstOSNOVA1012"/>
        <w:tabs>
          <w:tab w:val="left" w:pos="286"/>
          <w:tab w:val="left" w:pos="572"/>
        </w:tabs>
        <w:spacing w:line="240" w:lineRule="auto"/>
        <w:ind w:firstLine="0"/>
        <w:jc w:val="center"/>
        <w:outlineLvl w:val="2"/>
        <w:rPr>
          <w:rFonts w:ascii="Times New Roman" w:hAnsi="Times New Roman" w:cs="Times New Roman"/>
          <w:b/>
          <w:color w:val="00B050"/>
          <w:sz w:val="24"/>
          <w:szCs w:val="24"/>
        </w:rPr>
      </w:pPr>
    </w:p>
    <w:p w:rsidR="00F07DB9" w:rsidRDefault="00F07DB9" w:rsidP="001F233B">
      <w:pPr>
        <w:pStyle w:val="14TexstOSNOVA1012"/>
        <w:tabs>
          <w:tab w:val="left" w:pos="286"/>
          <w:tab w:val="left" w:pos="572"/>
        </w:tabs>
        <w:spacing w:line="240" w:lineRule="auto"/>
        <w:ind w:firstLine="0"/>
        <w:jc w:val="center"/>
        <w:outlineLvl w:val="2"/>
        <w:rPr>
          <w:rFonts w:ascii="Times New Roman" w:hAnsi="Times New Roman" w:cs="Times New Roman"/>
          <w:b/>
          <w:color w:val="00B050"/>
          <w:sz w:val="24"/>
          <w:szCs w:val="24"/>
        </w:rPr>
      </w:pPr>
    </w:p>
    <w:p w:rsidR="00F07DB9" w:rsidRDefault="00F07DB9" w:rsidP="001F233B">
      <w:pPr>
        <w:pStyle w:val="14TexstOSNOVA1012"/>
        <w:tabs>
          <w:tab w:val="left" w:pos="286"/>
          <w:tab w:val="left" w:pos="572"/>
        </w:tabs>
        <w:spacing w:line="240" w:lineRule="auto"/>
        <w:ind w:firstLine="0"/>
        <w:jc w:val="center"/>
        <w:outlineLvl w:val="2"/>
        <w:rPr>
          <w:rFonts w:ascii="Times New Roman" w:hAnsi="Times New Roman" w:cs="Times New Roman"/>
          <w:b/>
          <w:color w:val="00B050"/>
          <w:sz w:val="24"/>
          <w:szCs w:val="24"/>
        </w:rPr>
      </w:pPr>
    </w:p>
    <w:p w:rsidR="00F07DB9" w:rsidRDefault="00F07DB9" w:rsidP="001F233B">
      <w:pPr>
        <w:pStyle w:val="14TexstOSNOVA1012"/>
        <w:tabs>
          <w:tab w:val="left" w:pos="286"/>
          <w:tab w:val="left" w:pos="572"/>
        </w:tabs>
        <w:spacing w:line="240" w:lineRule="auto"/>
        <w:ind w:firstLine="0"/>
        <w:jc w:val="center"/>
        <w:outlineLvl w:val="2"/>
        <w:rPr>
          <w:rFonts w:ascii="Times New Roman" w:hAnsi="Times New Roman" w:cs="Times New Roman"/>
          <w:b/>
          <w:color w:val="00B050"/>
          <w:sz w:val="24"/>
          <w:szCs w:val="24"/>
        </w:rPr>
      </w:pPr>
    </w:p>
    <w:p w:rsidR="00F07DB9" w:rsidRDefault="00F07DB9" w:rsidP="001F233B">
      <w:pPr>
        <w:pStyle w:val="14TexstOSNOVA1012"/>
        <w:tabs>
          <w:tab w:val="left" w:pos="286"/>
          <w:tab w:val="left" w:pos="572"/>
        </w:tabs>
        <w:spacing w:line="240" w:lineRule="auto"/>
        <w:ind w:firstLine="0"/>
        <w:jc w:val="center"/>
        <w:outlineLvl w:val="2"/>
        <w:rPr>
          <w:rFonts w:ascii="Times New Roman" w:hAnsi="Times New Roman" w:cs="Times New Roman"/>
          <w:b/>
          <w:color w:val="00B050"/>
          <w:sz w:val="24"/>
          <w:szCs w:val="24"/>
        </w:rPr>
      </w:pPr>
    </w:p>
    <w:p w:rsidR="00F07DB9" w:rsidRDefault="00F07DB9" w:rsidP="001F233B">
      <w:pPr>
        <w:pStyle w:val="14TexstOSNOVA1012"/>
        <w:tabs>
          <w:tab w:val="left" w:pos="286"/>
          <w:tab w:val="left" w:pos="572"/>
        </w:tabs>
        <w:spacing w:line="240" w:lineRule="auto"/>
        <w:ind w:firstLine="0"/>
        <w:jc w:val="center"/>
        <w:outlineLvl w:val="2"/>
        <w:rPr>
          <w:rFonts w:ascii="Times New Roman" w:hAnsi="Times New Roman" w:cs="Times New Roman"/>
          <w:b/>
          <w:color w:val="00B050"/>
          <w:sz w:val="24"/>
          <w:szCs w:val="24"/>
        </w:rPr>
      </w:pPr>
    </w:p>
    <w:p w:rsidR="00F07DB9" w:rsidRPr="00F07DB9" w:rsidRDefault="00F07DB9" w:rsidP="00F07DB9">
      <w:pPr>
        <w:shd w:val="clear" w:color="auto" w:fill="FFFFFF"/>
        <w:spacing w:before="211" w:line="250" w:lineRule="exact"/>
        <w:ind w:left="720" w:right="1459" w:firstLine="720"/>
        <w:jc w:val="center"/>
        <w:rPr>
          <w:rFonts w:ascii="Times New Roman" w:hAnsi="Times New Roman" w:cs="Times New Roman"/>
          <w:b/>
          <w:bCs/>
          <w:color w:val="000000"/>
          <w:spacing w:val="14"/>
          <w:sz w:val="24"/>
          <w:szCs w:val="24"/>
          <w:u w:val="single"/>
        </w:rPr>
      </w:pPr>
      <w:r w:rsidRPr="00F07DB9">
        <w:rPr>
          <w:rFonts w:ascii="Times New Roman" w:hAnsi="Times New Roman" w:cs="Times New Roman"/>
          <w:b/>
          <w:bCs/>
          <w:color w:val="000000"/>
          <w:spacing w:val="14"/>
          <w:sz w:val="24"/>
          <w:szCs w:val="24"/>
          <w:u w:val="single"/>
          <w:lang w:val="en-US"/>
        </w:rPr>
        <w:t>III</w:t>
      </w:r>
      <w:r w:rsidRPr="00F07DB9">
        <w:rPr>
          <w:rFonts w:ascii="Times New Roman" w:hAnsi="Times New Roman" w:cs="Times New Roman"/>
          <w:b/>
          <w:bCs/>
          <w:color w:val="000000"/>
          <w:spacing w:val="14"/>
          <w:sz w:val="24"/>
          <w:szCs w:val="24"/>
          <w:u w:val="single"/>
        </w:rPr>
        <w:t>.     «Я И  КУЛЬТУРА»</w:t>
      </w:r>
    </w:p>
    <w:p w:rsidR="00F07DB9" w:rsidRDefault="00F07DB9" w:rsidP="00F07DB9">
      <w:pPr>
        <w:pStyle w:val="5"/>
        <w:ind w:left="1440"/>
        <w:jc w:val="center"/>
        <w:rPr>
          <w:rFonts w:ascii="Times New Roman" w:hAnsi="Times New Roman" w:cs="Times New Roman"/>
          <w:b/>
          <w:bCs/>
          <w:color w:val="auto"/>
          <w:sz w:val="24"/>
          <w:szCs w:val="24"/>
        </w:rPr>
      </w:pPr>
      <w:r w:rsidRPr="00F07DB9">
        <w:rPr>
          <w:rFonts w:ascii="Times New Roman" w:hAnsi="Times New Roman" w:cs="Times New Roman"/>
          <w:b/>
          <w:bCs/>
          <w:color w:val="auto"/>
          <w:sz w:val="24"/>
          <w:szCs w:val="24"/>
        </w:rPr>
        <w:t>ФОРМИРОВАНИЕ  ОТНОШЕНИЯ  К  ИСКУССТВУ</w:t>
      </w:r>
    </w:p>
    <w:p w:rsidR="00F07DB9" w:rsidRPr="00F07DB9" w:rsidRDefault="00F07DB9" w:rsidP="00F07DB9">
      <w:pPr>
        <w:pStyle w:val="6"/>
        <w:jc w:val="center"/>
        <w:rPr>
          <w:rFonts w:ascii="Times New Roman" w:hAnsi="Times New Roman" w:cs="Times New Roman"/>
          <w:b/>
          <w:bCs/>
          <w:color w:val="auto"/>
        </w:rPr>
      </w:pPr>
      <w:r w:rsidRPr="00F07DB9">
        <w:rPr>
          <w:rFonts w:ascii="Times New Roman" w:hAnsi="Times New Roman" w:cs="Times New Roman"/>
          <w:b/>
          <w:bCs/>
          <w:color w:val="auto"/>
        </w:rPr>
        <w:t>Мероприятия по реализации воспитательной программы</w:t>
      </w:r>
    </w:p>
    <w:p w:rsidR="00F07DB9" w:rsidRPr="0045075F" w:rsidRDefault="00F07DB9" w:rsidP="00F07DB9">
      <w:pPr>
        <w:rPr>
          <w:color w:val="000000"/>
        </w:rPr>
      </w:pPr>
    </w:p>
    <w:tbl>
      <w:tblPr>
        <w:tblW w:w="11199" w:type="dxa"/>
        <w:tblInd w:w="-102" w:type="dxa"/>
        <w:tblLayout w:type="fixed"/>
        <w:tblCellMar>
          <w:left w:w="40" w:type="dxa"/>
          <w:right w:w="40" w:type="dxa"/>
        </w:tblCellMar>
        <w:tblLook w:val="0000" w:firstRow="0" w:lastRow="0" w:firstColumn="0" w:lastColumn="0" w:noHBand="0" w:noVBand="0"/>
      </w:tblPr>
      <w:tblGrid>
        <w:gridCol w:w="709"/>
        <w:gridCol w:w="2127"/>
        <w:gridCol w:w="2128"/>
        <w:gridCol w:w="1841"/>
        <w:gridCol w:w="2934"/>
        <w:gridCol w:w="142"/>
        <w:gridCol w:w="1233"/>
        <w:gridCol w:w="43"/>
        <w:gridCol w:w="42"/>
      </w:tblGrid>
      <w:tr w:rsidR="00F07DB9" w:rsidRPr="0045075F" w:rsidTr="00604BCD">
        <w:trPr>
          <w:gridAfter w:val="1"/>
          <w:wAfter w:w="42" w:type="dxa"/>
          <w:trHeight w:hRule="exact" w:val="642"/>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07DB9" w:rsidRPr="009600E6" w:rsidRDefault="00F07DB9" w:rsidP="00CB6AA7">
            <w:pPr>
              <w:shd w:val="clear" w:color="auto" w:fill="FFFFFF"/>
              <w:jc w:val="center"/>
              <w:rPr>
                <w:rFonts w:ascii="Times New Roman" w:hAnsi="Times New Roman"/>
                <w:b/>
                <w:color w:val="000000"/>
              </w:rPr>
            </w:pPr>
            <w:r w:rsidRPr="009600E6">
              <w:rPr>
                <w:rFonts w:ascii="Times New Roman" w:hAnsi="Times New Roman"/>
                <w:b/>
                <w:color w:val="000000"/>
              </w:rPr>
              <w:t>№</w:t>
            </w:r>
          </w:p>
          <w:p w:rsidR="00F07DB9" w:rsidRPr="009600E6" w:rsidRDefault="00F07DB9" w:rsidP="00CB6AA7">
            <w:pPr>
              <w:shd w:val="clear" w:color="auto" w:fill="FFFFFF"/>
              <w:jc w:val="center"/>
              <w:rPr>
                <w:rFonts w:ascii="Times New Roman" w:hAnsi="Times New Roman"/>
                <w:b/>
                <w:color w:val="000000"/>
              </w:rPr>
            </w:pPr>
            <w:r w:rsidRPr="009600E6">
              <w:rPr>
                <w:rFonts w:ascii="Times New Roman" w:hAnsi="Times New Roman"/>
                <w:b/>
                <w:color w:val="000000"/>
              </w:rPr>
              <w:t>п/п</w:t>
            </w:r>
          </w:p>
        </w:tc>
        <w:tc>
          <w:tcPr>
            <w:tcW w:w="2127" w:type="dxa"/>
            <w:tcBorders>
              <w:top w:val="single" w:sz="6" w:space="0" w:color="auto"/>
              <w:left w:val="single" w:sz="6" w:space="0" w:color="auto"/>
              <w:bottom w:val="single" w:sz="4" w:space="0" w:color="auto"/>
              <w:right w:val="single" w:sz="6" w:space="0" w:color="auto"/>
            </w:tcBorders>
            <w:shd w:val="clear" w:color="auto" w:fill="FFFFFF"/>
          </w:tcPr>
          <w:p w:rsidR="00F07DB9" w:rsidRPr="009600E6" w:rsidRDefault="00F07DB9" w:rsidP="00CB6AA7">
            <w:pPr>
              <w:shd w:val="clear" w:color="auto" w:fill="FFFFFF"/>
              <w:spacing w:line="202" w:lineRule="exact"/>
              <w:ind w:hanging="40"/>
              <w:jc w:val="center"/>
              <w:rPr>
                <w:rFonts w:ascii="Times New Roman" w:hAnsi="Times New Roman"/>
                <w:b/>
                <w:bCs/>
                <w:color w:val="000000"/>
                <w:spacing w:val="-2"/>
              </w:rPr>
            </w:pPr>
            <w:r w:rsidRPr="009600E6">
              <w:rPr>
                <w:rFonts w:ascii="Times New Roman" w:hAnsi="Times New Roman"/>
                <w:b/>
                <w:bCs/>
                <w:color w:val="000000"/>
                <w:spacing w:val="-2"/>
              </w:rPr>
              <w:t>Направление</w:t>
            </w:r>
          </w:p>
          <w:p w:rsidR="00F07DB9" w:rsidRPr="009600E6" w:rsidRDefault="00F07DB9" w:rsidP="00CB6AA7">
            <w:pPr>
              <w:jc w:val="center"/>
              <w:rPr>
                <w:rFonts w:ascii="Times New Roman" w:hAnsi="Times New Roman"/>
                <w:b/>
              </w:rPr>
            </w:pPr>
          </w:p>
        </w:tc>
        <w:tc>
          <w:tcPr>
            <w:tcW w:w="2128" w:type="dxa"/>
            <w:tcBorders>
              <w:top w:val="single" w:sz="6" w:space="0" w:color="auto"/>
              <w:left w:val="single" w:sz="6" w:space="0" w:color="auto"/>
              <w:bottom w:val="single" w:sz="4" w:space="0" w:color="auto"/>
              <w:right w:val="single" w:sz="6" w:space="0" w:color="auto"/>
            </w:tcBorders>
            <w:shd w:val="clear" w:color="auto" w:fill="FFFFFF"/>
          </w:tcPr>
          <w:p w:rsidR="00F07DB9" w:rsidRPr="009600E6" w:rsidRDefault="00F07DB9" w:rsidP="00CB6AA7">
            <w:pPr>
              <w:shd w:val="clear" w:color="auto" w:fill="FFFFFF"/>
              <w:spacing w:line="202" w:lineRule="exact"/>
              <w:ind w:hanging="40"/>
              <w:jc w:val="center"/>
              <w:rPr>
                <w:rFonts w:ascii="Times New Roman" w:hAnsi="Times New Roman"/>
                <w:b/>
                <w:color w:val="000000"/>
              </w:rPr>
            </w:pPr>
            <w:r w:rsidRPr="009600E6">
              <w:rPr>
                <w:rFonts w:ascii="Times New Roman" w:hAnsi="Times New Roman"/>
                <w:b/>
                <w:bCs/>
                <w:color w:val="000000"/>
                <w:spacing w:val="-2"/>
              </w:rPr>
              <w:t>Название меро</w:t>
            </w:r>
            <w:r w:rsidRPr="009600E6">
              <w:rPr>
                <w:rFonts w:ascii="Times New Roman" w:hAnsi="Times New Roman"/>
                <w:b/>
                <w:bCs/>
                <w:color w:val="000000"/>
                <w:spacing w:val="-2"/>
              </w:rPr>
              <w:softHyphen/>
            </w:r>
            <w:r w:rsidRPr="009600E6">
              <w:rPr>
                <w:rFonts w:ascii="Times New Roman" w:hAnsi="Times New Roman"/>
                <w:b/>
                <w:bCs/>
                <w:color w:val="000000"/>
                <w:spacing w:val="-4"/>
              </w:rPr>
              <w:t>приятия</w:t>
            </w:r>
          </w:p>
        </w:tc>
        <w:tc>
          <w:tcPr>
            <w:tcW w:w="1841" w:type="dxa"/>
            <w:tcBorders>
              <w:top w:val="single" w:sz="6" w:space="0" w:color="auto"/>
              <w:left w:val="single" w:sz="6" w:space="0" w:color="auto"/>
              <w:bottom w:val="single" w:sz="4" w:space="0" w:color="auto"/>
              <w:right w:val="single" w:sz="6" w:space="0" w:color="auto"/>
            </w:tcBorders>
            <w:shd w:val="clear" w:color="auto" w:fill="FFFFFF"/>
          </w:tcPr>
          <w:p w:rsidR="00F07DB9" w:rsidRPr="009600E6" w:rsidRDefault="00F07DB9" w:rsidP="00CB6AA7">
            <w:pPr>
              <w:shd w:val="clear" w:color="auto" w:fill="FFFFFF"/>
              <w:jc w:val="center"/>
              <w:rPr>
                <w:rFonts w:ascii="Times New Roman" w:hAnsi="Times New Roman"/>
                <w:b/>
                <w:color w:val="000000"/>
              </w:rPr>
            </w:pPr>
            <w:r w:rsidRPr="009600E6">
              <w:rPr>
                <w:rFonts w:ascii="Times New Roman" w:hAnsi="Times New Roman"/>
                <w:b/>
                <w:bCs/>
                <w:color w:val="000000"/>
                <w:spacing w:val="-5"/>
              </w:rPr>
              <w:t>Форма</w:t>
            </w:r>
          </w:p>
        </w:tc>
        <w:tc>
          <w:tcPr>
            <w:tcW w:w="3076" w:type="dxa"/>
            <w:gridSpan w:val="2"/>
            <w:tcBorders>
              <w:top w:val="single" w:sz="6" w:space="0" w:color="auto"/>
              <w:left w:val="single" w:sz="6" w:space="0" w:color="auto"/>
              <w:bottom w:val="single" w:sz="4" w:space="0" w:color="auto"/>
              <w:right w:val="single" w:sz="6" w:space="0" w:color="auto"/>
            </w:tcBorders>
            <w:shd w:val="clear" w:color="auto" w:fill="FFFFFF"/>
          </w:tcPr>
          <w:p w:rsidR="00F07DB9" w:rsidRPr="009600E6" w:rsidRDefault="00F07DB9" w:rsidP="00CB6AA7">
            <w:pPr>
              <w:shd w:val="clear" w:color="auto" w:fill="FFFFFF"/>
              <w:spacing w:line="202" w:lineRule="exact"/>
              <w:jc w:val="center"/>
              <w:rPr>
                <w:rFonts w:ascii="Times New Roman" w:hAnsi="Times New Roman"/>
                <w:b/>
                <w:bCs/>
                <w:color w:val="000000"/>
                <w:spacing w:val="-4"/>
              </w:rPr>
            </w:pPr>
            <w:r w:rsidRPr="009600E6">
              <w:rPr>
                <w:rFonts w:ascii="Times New Roman" w:hAnsi="Times New Roman"/>
                <w:b/>
                <w:bCs/>
                <w:color w:val="000000"/>
                <w:spacing w:val="-3"/>
              </w:rPr>
              <w:t>Ответствен</w:t>
            </w:r>
            <w:r w:rsidRPr="009600E6">
              <w:rPr>
                <w:rFonts w:ascii="Times New Roman" w:hAnsi="Times New Roman"/>
                <w:b/>
                <w:bCs/>
                <w:color w:val="000000"/>
                <w:spacing w:val="-3"/>
              </w:rPr>
              <w:softHyphen/>
            </w:r>
            <w:r w:rsidRPr="009600E6">
              <w:rPr>
                <w:rFonts w:ascii="Times New Roman" w:hAnsi="Times New Roman"/>
                <w:b/>
                <w:bCs/>
                <w:color w:val="000000"/>
                <w:spacing w:val="-4"/>
              </w:rPr>
              <w:t>ные</w:t>
            </w:r>
          </w:p>
          <w:p w:rsidR="00F07DB9" w:rsidRPr="009600E6" w:rsidRDefault="00F07DB9" w:rsidP="00CB6AA7">
            <w:pPr>
              <w:shd w:val="clear" w:color="auto" w:fill="FFFFFF"/>
              <w:spacing w:line="202" w:lineRule="exact"/>
              <w:jc w:val="center"/>
              <w:rPr>
                <w:rFonts w:ascii="Times New Roman" w:hAnsi="Times New Roman"/>
                <w:b/>
                <w:bCs/>
                <w:color w:val="000000"/>
                <w:spacing w:val="-4"/>
              </w:rPr>
            </w:pPr>
          </w:p>
          <w:p w:rsidR="00F07DB9" w:rsidRPr="009600E6" w:rsidRDefault="00F07DB9" w:rsidP="00CB6AA7">
            <w:pPr>
              <w:shd w:val="clear" w:color="auto" w:fill="FFFFFF"/>
              <w:spacing w:line="202" w:lineRule="exact"/>
              <w:jc w:val="center"/>
              <w:rPr>
                <w:rFonts w:ascii="Times New Roman" w:hAnsi="Times New Roman"/>
                <w:b/>
                <w:bCs/>
                <w:color w:val="000000"/>
                <w:spacing w:val="-4"/>
              </w:rPr>
            </w:pPr>
          </w:p>
          <w:p w:rsidR="00F07DB9" w:rsidRPr="009600E6" w:rsidRDefault="00F07DB9" w:rsidP="00CB6AA7">
            <w:pPr>
              <w:shd w:val="clear" w:color="auto" w:fill="FFFFFF"/>
              <w:spacing w:line="202" w:lineRule="exact"/>
              <w:jc w:val="center"/>
              <w:rPr>
                <w:rFonts w:ascii="Times New Roman" w:hAnsi="Times New Roman"/>
                <w:b/>
                <w:bCs/>
                <w:color w:val="000000"/>
                <w:spacing w:val="-4"/>
              </w:rPr>
            </w:pPr>
          </w:p>
          <w:p w:rsidR="00F07DB9" w:rsidRPr="009600E6" w:rsidRDefault="00F07DB9" w:rsidP="00CB6AA7">
            <w:pPr>
              <w:shd w:val="clear" w:color="auto" w:fill="FFFFFF"/>
              <w:spacing w:line="202" w:lineRule="exact"/>
              <w:jc w:val="center"/>
              <w:rPr>
                <w:rFonts w:ascii="Times New Roman" w:hAnsi="Times New Roman"/>
                <w:b/>
                <w:bCs/>
                <w:color w:val="000000"/>
                <w:spacing w:val="-4"/>
              </w:rPr>
            </w:pPr>
          </w:p>
          <w:p w:rsidR="00F07DB9" w:rsidRPr="009600E6" w:rsidRDefault="00F07DB9" w:rsidP="00CB6AA7">
            <w:pPr>
              <w:shd w:val="clear" w:color="auto" w:fill="FFFFFF"/>
              <w:spacing w:line="202" w:lineRule="exact"/>
              <w:jc w:val="center"/>
              <w:rPr>
                <w:rFonts w:ascii="Times New Roman" w:hAnsi="Times New Roman"/>
                <w:b/>
                <w:bCs/>
                <w:color w:val="000000"/>
                <w:spacing w:val="-4"/>
              </w:rPr>
            </w:pPr>
          </w:p>
          <w:p w:rsidR="00F07DB9" w:rsidRPr="009600E6" w:rsidRDefault="00F07DB9" w:rsidP="00CB6AA7">
            <w:pPr>
              <w:shd w:val="clear" w:color="auto" w:fill="FFFFFF"/>
              <w:spacing w:line="202" w:lineRule="exact"/>
              <w:jc w:val="center"/>
              <w:rPr>
                <w:rFonts w:ascii="Times New Roman" w:hAnsi="Times New Roman"/>
                <w:b/>
                <w:bCs/>
                <w:color w:val="000000"/>
                <w:spacing w:val="-4"/>
              </w:rPr>
            </w:pPr>
          </w:p>
          <w:p w:rsidR="00F07DB9" w:rsidRPr="009600E6" w:rsidRDefault="00F07DB9" w:rsidP="00CB6AA7">
            <w:pPr>
              <w:shd w:val="clear" w:color="auto" w:fill="FFFFFF"/>
              <w:spacing w:line="202" w:lineRule="exact"/>
              <w:jc w:val="center"/>
              <w:rPr>
                <w:rFonts w:ascii="Times New Roman" w:hAnsi="Times New Roman"/>
                <w:b/>
                <w:color w:val="000000"/>
              </w:rPr>
            </w:pP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cPr>
          <w:p w:rsidR="00F07DB9" w:rsidRPr="009600E6" w:rsidRDefault="00F07DB9" w:rsidP="00CB6AA7">
            <w:pPr>
              <w:shd w:val="clear" w:color="auto" w:fill="FFFFFF"/>
              <w:spacing w:line="187" w:lineRule="exact"/>
              <w:jc w:val="center"/>
              <w:rPr>
                <w:rFonts w:ascii="Times New Roman" w:hAnsi="Times New Roman"/>
                <w:b/>
                <w:bCs/>
                <w:color w:val="000000"/>
                <w:spacing w:val="-5"/>
              </w:rPr>
            </w:pPr>
            <w:r w:rsidRPr="009600E6">
              <w:rPr>
                <w:rFonts w:ascii="Times New Roman" w:hAnsi="Times New Roman"/>
                <w:b/>
                <w:bCs/>
                <w:color w:val="000000"/>
                <w:spacing w:val="-5"/>
              </w:rPr>
              <w:t>Время</w:t>
            </w:r>
          </w:p>
          <w:p w:rsidR="00F07DB9" w:rsidRPr="009600E6" w:rsidRDefault="00F07DB9" w:rsidP="00CB6AA7">
            <w:pPr>
              <w:shd w:val="clear" w:color="auto" w:fill="FFFFFF"/>
              <w:spacing w:line="187" w:lineRule="exact"/>
              <w:jc w:val="center"/>
              <w:rPr>
                <w:rFonts w:ascii="Times New Roman" w:hAnsi="Times New Roman"/>
                <w:b/>
                <w:color w:val="000000"/>
              </w:rPr>
            </w:pPr>
            <w:r w:rsidRPr="009600E6">
              <w:rPr>
                <w:rFonts w:ascii="Times New Roman" w:hAnsi="Times New Roman"/>
                <w:b/>
                <w:bCs/>
                <w:color w:val="000000"/>
                <w:spacing w:val="-2"/>
              </w:rPr>
              <w:t>проведе</w:t>
            </w:r>
            <w:r w:rsidRPr="009600E6">
              <w:rPr>
                <w:rFonts w:ascii="Times New Roman" w:hAnsi="Times New Roman"/>
                <w:b/>
                <w:bCs/>
                <w:color w:val="000000"/>
                <w:spacing w:val="-2"/>
              </w:rPr>
              <w:softHyphen/>
            </w:r>
            <w:r w:rsidRPr="009600E6">
              <w:rPr>
                <w:rFonts w:ascii="Times New Roman" w:hAnsi="Times New Roman"/>
                <w:b/>
                <w:bCs/>
                <w:color w:val="000000"/>
                <w:spacing w:val="-6"/>
              </w:rPr>
              <w:t>ния</w:t>
            </w:r>
          </w:p>
        </w:tc>
      </w:tr>
      <w:tr w:rsidR="00F07DB9" w:rsidRPr="0045075F" w:rsidTr="00CB6AA7">
        <w:trPr>
          <w:gridAfter w:val="1"/>
          <w:wAfter w:w="42" w:type="dxa"/>
          <w:trHeight w:hRule="exact" w:val="78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7DB9" w:rsidRPr="00D07743" w:rsidRDefault="00F07DB9" w:rsidP="00CB6AA7">
            <w:pPr>
              <w:shd w:val="clear" w:color="auto" w:fill="FFFFFF"/>
              <w:jc w:val="center"/>
              <w:rPr>
                <w:rFonts w:ascii="Times New Roman" w:hAnsi="Times New Roman"/>
                <w:color w:val="000000"/>
              </w:rPr>
            </w:pPr>
            <w:r w:rsidRPr="00D07743">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Культуротворческое </w:t>
            </w:r>
          </w:p>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и эстетическое </w:t>
            </w:r>
          </w:p>
          <w:p w:rsidR="00F07DB9" w:rsidRPr="00F07DB9" w:rsidRDefault="00F07DB9" w:rsidP="00CB6AA7">
            <w:pPr>
              <w:shd w:val="clear" w:color="auto" w:fill="FFFFFF"/>
              <w:spacing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воспитание</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«Новогодний </w:t>
            </w:r>
          </w:p>
          <w:p w:rsidR="00F07DB9" w:rsidRPr="00F07DB9" w:rsidRDefault="00F07DB9" w:rsidP="00CB6AA7">
            <w:pPr>
              <w:shd w:val="clear" w:color="auto" w:fill="FFFFFF"/>
              <w:spacing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калейдоскоп» </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6" w:lineRule="exact"/>
              <w:ind w:hanging="1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Развлекательные праздничные мероприятия</w:t>
            </w:r>
          </w:p>
        </w:tc>
        <w:tc>
          <w:tcPr>
            <w:tcW w:w="30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2"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Классные</w:t>
            </w:r>
          </w:p>
          <w:p w:rsidR="00F07DB9" w:rsidRPr="00F07DB9" w:rsidRDefault="00F07DB9" w:rsidP="00CB6AA7">
            <w:pPr>
              <w:shd w:val="clear" w:color="auto" w:fill="FFFFFF"/>
              <w:spacing w:line="202"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руководители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jc w:val="center"/>
              <w:rPr>
                <w:rFonts w:ascii="Times New Roman" w:hAnsi="Times New Roman" w:cs="Times New Roman"/>
                <w:color w:val="000000"/>
                <w:sz w:val="24"/>
                <w:szCs w:val="24"/>
              </w:rPr>
            </w:pPr>
            <w:r w:rsidRPr="00F07DB9">
              <w:rPr>
                <w:rFonts w:ascii="Times New Roman" w:hAnsi="Times New Roman" w:cs="Times New Roman"/>
                <w:color w:val="000000"/>
                <w:spacing w:val="-2"/>
                <w:sz w:val="24"/>
                <w:szCs w:val="24"/>
              </w:rPr>
              <w:t>Декабрь</w:t>
            </w:r>
          </w:p>
        </w:tc>
      </w:tr>
      <w:tr w:rsidR="00F07DB9" w:rsidRPr="0045075F" w:rsidTr="00CB6AA7">
        <w:trPr>
          <w:gridAfter w:val="1"/>
          <w:wAfter w:w="42" w:type="dxa"/>
          <w:trHeight w:hRule="exact" w:val="6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7DB9" w:rsidRPr="00D07743" w:rsidRDefault="00F07DB9" w:rsidP="00CB6AA7">
            <w:pPr>
              <w:shd w:val="clear" w:color="auto" w:fill="FFFFFF"/>
              <w:jc w:val="center"/>
              <w:rPr>
                <w:rFonts w:ascii="Times New Roman" w:hAnsi="Times New Roman"/>
                <w:color w:val="000000"/>
              </w:rPr>
            </w:pPr>
            <w:r w:rsidRPr="00D07743">
              <w:rPr>
                <w:rFonts w:ascii="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Воспитание положительного отношения к труду и творчеству</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«Новогоднее </w:t>
            </w:r>
          </w:p>
          <w:p w:rsidR="00F07DB9" w:rsidRPr="00F07DB9" w:rsidRDefault="00F07DB9" w:rsidP="00CB6AA7">
            <w:pPr>
              <w:shd w:val="clear" w:color="auto" w:fill="FFFFFF"/>
              <w:spacing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настроение»</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6" w:lineRule="exact"/>
              <w:ind w:hanging="1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Конкурс детского творчества</w:t>
            </w:r>
          </w:p>
        </w:tc>
        <w:tc>
          <w:tcPr>
            <w:tcW w:w="30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2"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pacing w:val="11"/>
                <w:sz w:val="24"/>
                <w:szCs w:val="24"/>
              </w:rPr>
              <w:t>Классные</w:t>
            </w:r>
            <w:r w:rsidRPr="00F07DB9">
              <w:rPr>
                <w:rFonts w:ascii="Times New Roman" w:hAnsi="Times New Roman" w:cs="Times New Roman"/>
                <w:color w:val="000000"/>
                <w:spacing w:val="1"/>
                <w:sz w:val="24"/>
                <w:szCs w:val="24"/>
              </w:rPr>
              <w:t xml:space="preserve"> руководи</w:t>
            </w:r>
            <w:r w:rsidRPr="00F07DB9">
              <w:rPr>
                <w:rFonts w:ascii="Times New Roman" w:hAnsi="Times New Roman" w:cs="Times New Roman"/>
                <w:color w:val="000000"/>
                <w:spacing w:val="1"/>
                <w:sz w:val="24"/>
                <w:szCs w:val="24"/>
              </w:rPr>
              <w:softHyphen/>
            </w:r>
            <w:r w:rsidRPr="00F07DB9">
              <w:rPr>
                <w:rFonts w:ascii="Times New Roman" w:hAnsi="Times New Roman" w:cs="Times New Roman"/>
                <w:color w:val="000000"/>
                <w:spacing w:val="-3"/>
                <w:sz w:val="24"/>
                <w:szCs w:val="24"/>
              </w:rPr>
              <w:t>тели, ПДО, учителя технологии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2"/>
                <w:sz w:val="24"/>
                <w:szCs w:val="24"/>
              </w:rPr>
              <w:t>Декабрь</w:t>
            </w:r>
          </w:p>
        </w:tc>
      </w:tr>
      <w:tr w:rsidR="00F07DB9" w:rsidRPr="0045075F" w:rsidTr="00CB6AA7">
        <w:trPr>
          <w:gridAfter w:val="1"/>
          <w:wAfter w:w="42" w:type="dxa"/>
          <w:trHeight w:hRule="exact" w:val="6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7DB9" w:rsidRPr="00D07743" w:rsidRDefault="00F07DB9" w:rsidP="00CB6AA7">
            <w:pPr>
              <w:shd w:val="clear" w:color="auto" w:fill="FFFFFF"/>
              <w:jc w:val="center"/>
              <w:rPr>
                <w:rFonts w:ascii="Times New Roman" w:hAnsi="Times New Roman"/>
                <w:color w:val="000000"/>
              </w:rPr>
            </w:pPr>
            <w:r w:rsidRPr="00D07743">
              <w:rPr>
                <w:rFonts w:ascii="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Культуротворческое </w:t>
            </w:r>
          </w:p>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и эстетическое </w:t>
            </w:r>
          </w:p>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воспитание</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«Новогодняя сказка»</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6" w:lineRule="exact"/>
              <w:ind w:hanging="1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Смотр кабинетов</w:t>
            </w:r>
          </w:p>
        </w:tc>
        <w:tc>
          <w:tcPr>
            <w:tcW w:w="30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2" w:lineRule="exact"/>
              <w:ind w:hanging="5"/>
              <w:jc w:val="center"/>
              <w:rPr>
                <w:rFonts w:ascii="Times New Roman" w:hAnsi="Times New Roman" w:cs="Times New Roman"/>
                <w:color w:val="000000"/>
                <w:spacing w:val="11"/>
                <w:sz w:val="24"/>
                <w:szCs w:val="24"/>
              </w:rPr>
            </w:pPr>
            <w:r w:rsidRPr="00F07DB9">
              <w:rPr>
                <w:rFonts w:ascii="Times New Roman" w:hAnsi="Times New Roman" w:cs="Times New Roman"/>
                <w:color w:val="000000"/>
                <w:spacing w:val="11"/>
                <w:sz w:val="24"/>
                <w:szCs w:val="24"/>
              </w:rPr>
              <w:t>ШЕР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2"/>
                <w:sz w:val="24"/>
                <w:szCs w:val="24"/>
              </w:rPr>
              <w:t>Декабрь</w:t>
            </w:r>
          </w:p>
        </w:tc>
      </w:tr>
      <w:tr w:rsidR="00F07DB9" w:rsidRPr="0045075F" w:rsidTr="00CB6AA7">
        <w:trPr>
          <w:gridAfter w:val="1"/>
          <w:wAfter w:w="42" w:type="dxa"/>
          <w:trHeight w:hRule="exact" w:val="6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7DB9" w:rsidRPr="00D07743" w:rsidRDefault="00F07DB9" w:rsidP="00CB6AA7">
            <w:pPr>
              <w:shd w:val="clear" w:color="auto" w:fill="FFFFFF"/>
              <w:jc w:val="center"/>
              <w:rPr>
                <w:rFonts w:ascii="Times New Roman" w:hAnsi="Times New Roman"/>
                <w:color w:val="000000"/>
              </w:rPr>
            </w:pPr>
            <w:r>
              <w:rPr>
                <w:rFonts w:ascii="Times New Roman" w:hAnsi="Times New Roman"/>
                <w:color w:val="000000"/>
              </w:rPr>
              <w:t>4</w:t>
            </w:r>
            <w:r w:rsidRPr="00D07743">
              <w:rPr>
                <w:rFonts w:ascii="Times New Roman" w:hAnsi="Times New Roman"/>
                <w:color w:val="00000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Культуротворческое </w:t>
            </w:r>
          </w:p>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и эстетическое воспитание, нравственное </w:t>
            </w:r>
          </w:p>
          <w:p w:rsidR="00F07DB9" w:rsidRPr="00F07DB9" w:rsidRDefault="00F07DB9" w:rsidP="00CB6AA7">
            <w:pPr>
              <w:shd w:val="clear" w:color="auto" w:fill="FFFFFF"/>
              <w:spacing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и духовное воспитание</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«Мир детства»</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6" w:lineRule="exact"/>
              <w:ind w:hanging="10"/>
              <w:jc w:val="center"/>
              <w:rPr>
                <w:rFonts w:ascii="Times New Roman" w:hAnsi="Times New Roman" w:cs="Times New Roman"/>
                <w:color w:val="000000"/>
                <w:spacing w:val="-3"/>
                <w:sz w:val="24"/>
                <w:szCs w:val="24"/>
              </w:rPr>
            </w:pPr>
            <w:r w:rsidRPr="00F07DB9">
              <w:rPr>
                <w:rFonts w:ascii="Times New Roman" w:hAnsi="Times New Roman" w:cs="Times New Roman"/>
                <w:color w:val="000000"/>
                <w:spacing w:val="-3"/>
                <w:sz w:val="24"/>
                <w:szCs w:val="24"/>
              </w:rPr>
              <w:t>Участие в городских конкурсах и выставке ИЗО и ДПИ</w:t>
            </w:r>
          </w:p>
        </w:tc>
        <w:tc>
          <w:tcPr>
            <w:tcW w:w="30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2" w:lineRule="exact"/>
              <w:ind w:hanging="5"/>
              <w:jc w:val="center"/>
              <w:rPr>
                <w:rFonts w:ascii="Times New Roman" w:hAnsi="Times New Roman" w:cs="Times New Roman"/>
                <w:color w:val="000000"/>
                <w:spacing w:val="-3"/>
                <w:sz w:val="24"/>
                <w:szCs w:val="24"/>
              </w:rPr>
            </w:pPr>
            <w:r w:rsidRPr="00F07DB9">
              <w:rPr>
                <w:rFonts w:ascii="Times New Roman" w:hAnsi="Times New Roman" w:cs="Times New Roman"/>
                <w:color w:val="000000"/>
                <w:spacing w:val="-3"/>
                <w:sz w:val="24"/>
                <w:szCs w:val="24"/>
              </w:rPr>
              <w:t xml:space="preserve">Зам. </w:t>
            </w:r>
            <w:r w:rsidRPr="00F07DB9">
              <w:rPr>
                <w:rFonts w:ascii="Times New Roman" w:hAnsi="Times New Roman" w:cs="Times New Roman"/>
                <w:color w:val="000000"/>
                <w:spacing w:val="11"/>
                <w:sz w:val="24"/>
                <w:szCs w:val="24"/>
              </w:rPr>
              <w:t>директора по УВР, классные</w:t>
            </w:r>
            <w:r w:rsidRPr="00F07DB9">
              <w:rPr>
                <w:rFonts w:ascii="Times New Roman" w:hAnsi="Times New Roman" w:cs="Times New Roman"/>
                <w:color w:val="000000"/>
                <w:spacing w:val="1"/>
                <w:sz w:val="24"/>
                <w:szCs w:val="24"/>
              </w:rPr>
              <w:t xml:space="preserve"> руководи</w:t>
            </w:r>
            <w:r w:rsidRPr="00F07DB9">
              <w:rPr>
                <w:rFonts w:ascii="Times New Roman" w:hAnsi="Times New Roman" w:cs="Times New Roman"/>
                <w:color w:val="000000"/>
                <w:spacing w:val="1"/>
                <w:sz w:val="24"/>
                <w:szCs w:val="24"/>
              </w:rPr>
              <w:softHyphen/>
            </w:r>
            <w:r w:rsidRPr="00F07DB9">
              <w:rPr>
                <w:rFonts w:ascii="Times New Roman" w:hAnsi="Times New Roman" w:cs="Times New Roman"/>
                <w:color w:val="000000"/>
                <w:spacing w:val="-3"/>
                <w:sz w:val="24"/>
                <w:szCs w:val="24"/>
              </w:rPr>
              <w:t>тели, ПДО, учителя технологии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2"/>
                <w:sz w:val="24"/>
                <w:szCs w:val="24"/>
              </w:rPr>
              <w:t>Октябрь, март, май</w:t>
            </w:r>
          </w:p>
          <w:p w:rsidR="00F07DB9" w:rsidRPr="00F07DB9" w:rsidRDefault="00F07DB9" w:rsidP="00CB6AA7">
            <w:pPr>
              <w:rPr>
                <w:rFonts w:ascii="Times New Roman" w:hAnsi="Times New Roman" w:cs="Times New Roman"/>
                <w:sz w:val="24"/>
                <w:szCs w:val="24"/>
              </w:rPr>
            </w:pPr>
          </w:p>
          <w:p w:rsidR="00F07DB9" w:rsidRPr="00F07DB9" w:rsidRDefault="00F07DB9" w:rsidP="00CB6AA7">
            <w:pPr>
              <w:shd w:val="clear" w:color="auto" w:fill="FFFFFF"/>
              <w:jc w:val="center"/>
              <w:rPr>
                <w:rFonts w:ascii="Times New Roman" w:hAnsi="Times New Roman" w:cs="Times New Roman"/>
                <w:color w:val="000000"/>
                <w:spacing w:val="-2"/>
                <w:sz w:val="24"/>
                <w:szCs w:val="24"/>
              </w:rPr>
            </w:pPr>
          </w:p>
        </w:tc>
      </w:tr>
      <w:tr w:rsidR="00F07DB9" w:rsidRPr="0045075F" w:rsidTr="00CB6AA7">
        <w:trPr>
          <w:gridAfter w:val="1"/>
          <w:wAfter w:w="42" w:type="dxa"/>
          <w:trHeight w:hRule="exact" w:val="93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7DB9" w:rsidRPr="00D07743" w:rsidRDefault="00F07DB9" w:rsidP="00CB6AA7">
            <w:pPr>
              <w:shd w:val="clear" w:color="auto" w:fill="FFFFFF"/>
              <w:jc w:val="center"/>
              <w:rPr>
                <w:rFonts w:ascii="Times New Roman" w:hAnsi="Times New Roman"/>
                <w:color w:val="000000"/>
              </w:rPr>
            </w:pPr>
            <w:r>
              <w:rPr>
                <w:rFonts w:ascii="Times New Roman" w:hAnsi="Times New Roman"/>
                <w:color w:val="000000"/>
              </w:rPr>
              <w:t>5</w:t>
            </w:r>
            <w:r w:rsidRPr="00D07743">
              <w:rPr>
                <w:rFonts w:ascii="Times New Roman" w:hAnsi="Times New Roman"/>
                <w:color w:val="00000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7DB9" w:rsidRPr="00F07DB9" w:rsidRDefault="00F07DB9" w:rsidP="00CB6AA7">
            <w:pPr>
              <w:shd w:val="clear" w:color="auto" w:fill="FFFFFF"/>
              <w:spacing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Воспитание положительного отношения к труду и творчеству</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«Красота спасет мир» </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6" w:lineRule="exact"/>
              <w:ind w:hanging="10"/>
              <w:jc w:val="center"/>
              <w:rPr>
                <w:rFonts w:ascii="Times New Roman" w:hAnsi="Times New Roman" w:cs="Times New Roman"/>
                <w:color w:val="000000"/>
                <w:spacing w:val="-3"/>
                <w:sz w:val="24"/>
                <w:szCs w:val="24"/>
              </w:rPr>
            </w:pPr>
            <w:r w:rsidRPr="00F07DB9">
              <w:rPr>
                <w:rFonts w:ascii="Times New Roman" w:hAnsi="Times New Roman" w:cs="Times New Roman"/>
                <w:color w:val="000000"/>
                <w:sz w:val="24"/>
                <w:szCs w:val="24"/>
              </w:rPr>
              <w:t>Участие в городских выставках ДПИ</w:t>
            </w:r>
          </w:p>
        </w:tc>
        <w:tc>
          <w:tcPr>
            <w:tcW w:w="30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shd w:val="clear" w:color="auto" w:fill="FFFFFF"/>
              <w:spacing w:line="202" w:lineRule="exact"/>
              <w:ind w:hanging="5"/>
              <w:jc w:val="center"/>
              <w:rPr>
                <w:rFonts w:ascii="Times New Roman" w:hAnsi="Times New Roman" w:cs="Times New Roman"/>
                <w:color w:val="000000"/>
                <w:spacing w:val="-3"/>
                <w:sz w:val="24"/>
                <w:szCs w:val="24"/>
              </w:rPr>
            </w:pPr>
            <w:r w:rsidRPr="00F07DB9">
              <w:rPr>
                <w:rFonts w:ascii="Times New Roman" w:hAnsi="Times New Roman" w:cs="Times New Roman"/>
                <w:color w:val="000000"/>
                <w:sz w:val="24"/>
                <w:szCs w:val="24"/>
              </w:rPr>
              <w:t xml:space="preserve">Зам. директора по ВР, учителя биологии, технологии, ПДО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rPr>
                <w:rFonts w:ascii="Times New Roman" w:hAnsi="Times New Roman" w:cs="Times New Roman"/>
                <w:sz w:val="24"/>
                <w:szCs w:val="24"/>
              </w:rPr>
            </w:pPr>
            <w:r w:rsidRPr="00F07DB9">
              <w:rPr>
                <w:rFonts w:ascii="Times New Roman" w:hAnsi="Times New Roman" w:cs="Times New Roman"/>
                <w:color w:val="000000"/>
                <w:sz w:val="24"/>
                <w:szCs w:val="24"/>
              </w:rPr>
              <w:t>Май</w:t>
            </w:r>
          </w:p>
        </w:tc>
      </w:tr>
      <w:tr w:rsidR="00F07DB9" w:rsidRPr="0045075F" w:rsidTr="00CB6AA7">
        <w:trPr>
          <w:trHeight w:hRule="exact" w:val="413"/>
        </w:trPr>
        <w:tc>
          <w:tcPr>
            <w:tcW w:w="1119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b/>
                <w:color w:val="000000"/>
                <w:sz w:val="24"/>
                <w:szCs w:val="24"/>
              </w:rPr>
              <w:t>Приобщение к культурному наследию</w:t>
            </w:r>
          </w:p>
        </w:tc>
      </w:tr>
      <w:tr w:rsidR="00F07DB9" w:rsidRPr="0045075F" w:rsidTr="00CB6AA7">
        <w:trPr>
          <w:gridAfter w:val="2"/>
          <w:wAfter w:w="85" w:type="dxa"/>
          <w:trHeight w:hRule="exact" w:val="43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7DB9" w:rsidRPr="009600E6" w:rsidRDefault="00F07DB9" w:rsidP="00CB6AA7">
            <w:pPr>
              <w:shd w:val="clear" w:color="auto" w:fill="FFFFFF"/>
              <w:jc w:val="center"/>
              <w:rPr>
                <w:rFonts w:ascii="Times New Roman" w:hAnsi="Times New Roman"/>
                <w:b/>
                <w:color w:val="000000"/>
              </w:rPr>
            </w:pPr>
            <w:r w:rsidRPr="009600E6">
              <w:rPr>
                <w:rFonts w:ascii="Times New Roman" w:hAnsi="Times New Roman"/>
                <w:b/>
                <w:color w:val="000000"/>
              </w:rPr>
              <w:t>№</w:t>
            </w:r>
          </w:p>
          <w:p w:rsidR="00F07DB9" w:rsidRPr="00E1185B" w:rsidRDefault="00F07DB9" w:rsidP="00CB6AA7">
            <w:pPr>
              <w:jc w:val="center"/>
              <w:rPr>
                <w:rFonts w:ascii="Times New Roman" w:hAnsi="Times New Roman"/>
              </w:rPr>
            </w:pPr>
            <w:r w:rsidRPr="009600E6">
              <w:rPr>
                <w:rFonts w:ascii="Times New Roman" w:hAnsi="Times New Roman"/>
                <w:b/>
                <w:color w:val="000000"/>
              </w:rPr>
              <w:t>п/п</w:t>
            </w:r>
          </w:p>
          <w:p w:rsidR="00F07DB9" w:rsidRDefault="00F07DB9" w:rsidP="00CB6AA7">
            <w:pPr>
              <w:jc w:val="center"/>
              <w:rPr>
                <w:rFonts w:ascii="Times New Roman" w:hAnsi="Times New Roman"/>
                <w:b/>
              </w:rPr>
            </w:pPr>
          </w:p>
          <w:p w:rsidR="00F07DB9" w:rsidRPr="0045075F" w:rsidRDefault="00F07DB9" w:rsidP="00CB6AA7">
            <w:pPr>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7DB9" w:rsidRPr="00F07DB9" w:rsidRDefault="00F07DB9" w:rsidP="00CB6AA7">
            <w:pPr>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Направление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07DB9" w:rsidRPr="00F07DB9" w:rsidRDefault="00F07DB9" w:rsidP="00CB6AA7">
            <w:pPr>
              <w:shd w:val="clear" w:color="auto" w:fill="FFFFFF"/>
              <w:spacing w:line="202" w:lineRule="exact"/>
              <w:ind w:hanging="40"/>
              <w:jc w:val="center"/>
              <w:rPr>
                <w:rFonts w:ascii="Times New Roman" w:hAnsi="Times New Roman" w:cs="Times New Roman"/>
                <w:b/>
                <w:color w:val="000000"/>
                <w:sz w:val="24"/>
                <w:szCs w:val="24"/>
              </w:rPr>
            </w:pPr>
            <w:r w:rsidRPr="00F07DB9">
              <w:rPr>
                <w:rFonts w:ascii="Times New Roman" w:hAnsi="Times New Roman" w:cs="Times New Roman"/>
                <w:b/>
                <w:bCs/>
                <w:color w:val="000000"/>
                <w:spacing w:val="-2"/>
                <w:sz w:val="24"/>
                <w:szCs w:val="24"/>
              </w:rPr>
              <w:t>Название меро</w:t>
            </w:r>
            <w:r w:rsidRPr="00F07DB9">
              <w:rPr>
                <w:rFonts w:ascii="Times New Roman" w:hAnsi="Times New Roman" w:cs="Times New Roman"/>
                <w:b/>
                <w:bCs/>
                <w:color w:val="000000"/>
                <w:spacing w:val="-2"/>
                <w:sz w:val="24"/>
                <w:szCs w:val="24"/>
              </w:rPr>
              <w:softHyphen/>
            </w:r>
            <w:r w:rsidRPr="00F07DB9">
              <w:rPr>
                <w:rFonts w:ascii="Times New Roman" w:hAnsi="Times New Roman" w:cs="Times New Roman"/>
                <w:b/>
                <w:bCs/>
                <w:color w:val="000000"/>
                <w:spacing w:val="-4"/>
                <w:sz w:val="24"/>
                <w:szCs w:val="24"/>
              </w:rPr>
              <w:t>приятия</w:t>
            </w:r>
          </w:p>
          <w:p w:rsidR="00F07DB9" w:rsidRPr="00F07DB9" w:rsidRDefault="00F07DB9" w:rsidP="00CB6AA7">
            <w:pPr>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b/>
                <w:bCs/>
                <w:color w:val="000000"/>
                <w:spacing w:val="-5"/>
                <w:sz w:val="24"/>
                <w:szCs w:val="24"/>
              </w:rPr>
              <w:t>Форма</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F07DB9" w:rsidRPr="00F07DB9" w:rsidRDefault="00F07DB9" w:rsidP="00CB6AA7">
            <w:pPr>
              <w:shd w:val="clear" w:color="auto" w:fill="FFFFFF"/>
              <w:spacing w:line="202" w:lineRule="exact"/>
              <w:jc w:val="center"/>
              <w:rPr>
                <w:rFonts w:ascii="Times New Roman" w:hAnsi="Times New Roman" w:cs="Times New Roman"/>
                <w:b/>
                <w:bCs/>
                <w:color w:val="000000"/>
                <w:spacing w:val="-4"/>
                <w:sz w:val="24"/>
                <w:szCs w:val="24"/>
              </w:rPr>
            </w:pPr>
            <w:r w:rsidRPr="00F07DB9">
              <w:rPr>
                <w:rFonts w:ascii="Times New Roman" w:hAnsi="Times New Roman" w:cs="Times New Roman"/>
                <w:b/>
                <w:bCs/>
                <w:color w:val="000000"/>
                <w:spacing w:val="-3"/>
                <w:sz w:val="24"/>
                <w:szCs w:val="24"/>
              </w:rPr>
              <w:t>Ответствен</w:t>
            </w:r>
            <w:r w:rsidRPr="00F07DB9">
              <w:rPr>
                <w:rFonts w:ascii="Times New Roman" w:hAnsi="Times New Roman" w:cs="Times New Roman"/>
                <w:b/>
                <w:bCs/>
                <w:color w:val="000000"/>
                <w:spacing w:val="-3"/>
                <w:sz w:val="24"/>
                <w:szCs w:val="24"/>
              </w:rPr>
              <w:softHyphen/>
            </w:r>
            <w:r w:rsidRPr="00F07DB9">
              <w:rPr>
                <w:rFonts w:ascii="Times New Roman" w:hAnsi="Times New Roman" w:cs="Times New Roman"/>
                <w:b/>
                <w:bCs/>
                <w:color w:val="000000"/>
                <w:spacing w:val="-4"/>
                <w:sz w:val="24"/>
                <w:szCs w:val="24"/>
              </w:rPr>
              <w:t>ные</w:t>
            </w:r>
          </w:p>
          <w:p w:rsidR="00F07DB9" w:rsidRPr="00F07DB9" w:rsidRDefault="00F07DB9" w:rsidP="00CB6AA7">
            <w:pPr>
              <w:shd w:val="clear" w:color="auto" w:fill="FFFFFF"/>
              <w:spacing w:line="202" w:lineRule="exact"/>
              <w:jc w:val="center"/>
              <w:rPr>
                <w:rFonts w:ascii="Times New Roman" w:hAnsi="Times New Roman" w:cs="Times New Roman"/>
                <w:b/>
                <w:bCs/>
                <w:color w:val="000000"/>
                <w:spacing w:val="-4"/>
                <w:sz w:val="24"/>
                <w:szCs w:val="24"/>
              </w:rPr>
            </w:pPr>
          </w:p>
          <w:p w:rsidR="00F07DB9" w:rsidRPr="00F07DB9" w:rsidRDefault="00F07DB9" w:rsidP="00CB6AA7">
            <w:pPr>
              <w:shd w:val="clear" w:color="auto" w:fill="FFFFFF"/>
              <w:spacing w:line="202" w:lineRule="exact"/>
              <w:jc w:val="center"/>
              <w:rPr>
                <w:rFonts w:ascii="Times New Roman" w:hAnsi="Times New Roman" w:cs="Times New Roman"/>
                <w:b/>
                <w:bCs/>
                <w:color w:val="000000"/>
                <w:spacing w:val="-4"/>
                <w:sz w:val="24"/>
                <w:szCs w:val="24"/>
              </w:rPr>
            </w:pPr>
          </w:p>
          <w:p w:rsidR="00F07DB9" w:rsidRPr="00F07DB9" w:rsidRDefault="00F07DB9" w:rsidP="00CB6AA7">
            <w:pPr>
              <w:shd w:val="clear" w:color="auto" w:fill="FFFFFF"/>
              <w:spacing w:line="202" w:lineRule="exact"/>
              <w:jc w:val="center"/>
              <w:rPr>
                <w:rFonts w:ascii="Times New Roman" w:hAnsi="Times New Roman" w:cs="Times New Roman"/>
                <w:b/>
                <w:bCs/>
                <w:color w:val="000000"/>
                <w:spacing w:val="-4"/>
                <w:sz w:val="24"/>
                <w:szCs w:val="24"/>
              </w:rPr>
            </w:pPr>
          </w:p>
          <w:p w:rsidR="00F07DB9" w:rsidRPr="00F07DB9" w:rsidRDefault="00F07DB9" w:rsidP="00CB6AA7">
            <w:pPr>
              <w:shd w:val="clear" w:color="auto" w:fill="FFFFFF"/>
              <w:spacing w:line="202" w:lineRule="exact"/>
              <w:jc w:val="center"/>
              <w:rPr>
                <w:rFonts w:ascii="Times New Roman" w:hAnsi="Times New Roman" w:cs="Times New Roman"/>
                <w:b/>
                <w:bCs/>
                <w:color w:val="000000"/>
                <w:spacing w:val="-4"/>
                <w:sz w:val="24"/>
                <w:szCs w:val="24"/>
              </w:rPr>
            </w:pPr>
          </w:p>
          <w:p w:rsidR="00F07DB9" w:rsidRPr="00F07DB9" w:rsidRDefault="00F07DB9" w:rsidP="00CB6AA7">
            <w:pPr>
              <w:shd w:val="clear" w:color="auto" w:fill="FFFFFF"/>
              <w:spacing w:line="202" w:lineRule="exact"/>
              <w:jc w:val="center"/>
              <w:rPr>
                <w:rFonts w:ascii="Times New Roman" w:hAnsi="Times New Roman" w:cs="Times New Roman"/>
                <w:b/>
                <w:bCs/>
                <w:color w:val="000000"/>
                <w:spacing w:val="-4"/>
                <w:sz w:val="24"/>
                <w:szCs w:val="24"/>
              </w:rPr>
            </w:pPr>
          </w:p>
          <w:p w:rsidR="00F07DB9" w:rsidRPr="00F07DB9" w:rsidRDefault="00F07DB9" w:rsidP="00CB6AA7">
            <w:pPr>
              <w:shd w:val="clear" w:color="auto" w:fill="FFFFFF"/>
              <w:spacing w:line="202" w:lineRule="exact"/>
              <w:jc w:val="center"/>
              <w:rPr>
                <w:rFonts w:ascii="Times New Roman" w:hAnsi="Times New Roman" w:cs="Times New Roman"/>
                <w:b/>
                <w:bCs/>
                <w:color w:val="000000"/>
                <w:spacing w:val="-4"/>
                <w:sz w:val="24"/>
                <w:szCs w:val="24"/>
              </w:rPr>
            </w:pPr>
          </w:p>
          <w:p w:rsidR="00F07DB9" w:rsidRPr="00F07DB9" w:rsidRDefault="00F07DB9" w:rsidP="00CB6AA7">
            <w:pPr>
              <w:jc w:val="center"/>
              <w:rPr>
                <w:rFonts w:ascii="Times New Roman" w:hAnsi="Times New Roman" w:cs="Times New Roman"/>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FFFFFF"/>
          </w:tcPr>
          <w:p w:rsidR="00F07DB9" w:rsidRPr="00F07DB9" w:rsidRDefault="00F07DB9" w:rsidP="00CB6AA7">
            <w:pPr>
              <w:shd w:val="clear" w:color="auto" w:fill="FFFFFF"/>
              <w:spacing w:line="187" w:lineRule="exact"/>
              <w:jc w:val="center"/>
              <w:rPr>
                <w:rFonts w:ascii="Times New Roman" w:hAnsi="Times New Roman" w:cs="Times New Roman"/>
                <w:b/>
                <w:bCs/>
                <w:color w:val="000000"/>
                <w:spacing w:val="-5"/>
                <w:sz w:val="24"/>
                <w:szCs w:val="24"/>
              </w:rPr>
            </w:pPr>
            <w:r w:rsidRPr="00F07DB9">
              <w:rPr>
                <w:rFonts w:ascii="Times New Roman" w:hAnsi="Times New Roman" w:cs="Times New Roman"/>
                <w:b/>
                <w:bCs/>
                <w:color w:val="000000"/>
                <w:spacing w:val="-5"/>
                <w:sz w:val="24"/>
                <w:szCs w:val="24"/>
              </w:rPr>
              <w:t>Время проведения</w:t>
            </w:r>
          </w:p>
        </w:tc>
      </w:tr>
      <w:tr w:rsidR="00F07DB9" w:rsidRPr="0045075F" w:rsidTr="00CB6AA7">
        <w:trPr>
          <w:gridAfter w:val="2"/>
          <w:wAfter w:w="85" w:type="dxa"/>
          <w:trHeight w:hRule="exact" w:val="451"/>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F07DB9" w:rsidRPr="009600E6" w:rsidRDefault="00F07DB9" w:rsidP="00CB6AA7">
            <w:pPr>
              <w:shd w:val="clear" w:color="auto" w:fill="FFFFFF"/>
              <w:jc w:val="center"/>
              <w:rPr>
                <w:rFonts w:ascii="Times New Roman" w:hAnsi="Times New Roman"/>
                <w:b/>
                <w:color w:val="000000"/>
              </w:rPr>
            </w:pPr>
            <w:r w:rsidRPr="0045075F">
              <w:rPr>
                <w:rFonts w:ascii="Times New Roman" w:hAnsi="Times New Roman"/>
                <w:color w:val="000000"/>
              </w:rPr>
              <w:t>1.</w:t>
            </w: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Культуротворческое </w:t>
            </w:r>
          </w:p>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и эстетическое </w:t>
            </w:r>
          </w:p>
          <w:p w:rsidR="00F07DB9" w:rsidRPr="00F07DB9" w:rsidRDefault="00F07DB9" w:rsidP="00CB6AA7">
            <w:pPr>
              <w:ind w:right="-108"/>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воспитание, нравственное </w:t>
            </w:r>
          </w:p>
          <w:p w:rsidR="00F07DB9" w:rsidRPr="00F07DB9" w:rsidRDefault="00F07DB9" w:rsidP="00CB6AA7">
            <w:pPr>
              <w:rPr>
                <w:rFonts w:ascii="Times New Roman" w:hAnsi="Times New Roman" w:cs="Times New Roman"/>
                <w:sz w:val="24"/>
                <w:szCs w:val="24"/>
              </w:rPr>
            </w:pPr>
            <w:r w:rsidRPr="00F07DB9">
              <w:rPr>
                <w:rFonts w:ascii="Times New Roman" w:hAnsi="Times New Roman" w:cs="Times New Roman"/>
                <w:color w:val="000000"/>
                <w:sz w:val="24"/>
                <w:szCs w:val="24"/>
              </w:rPr>
              <w:t>и духовное воспитание</w:t>
            </w:r>
          </w:p>
        </w:tc>
        <w:tc>
          <w:tcPr>
            <w:tcW w:w="2128" w:type="dxa"/>
            <w:tcBorders>
              <w:top w:val="single" w:sz="4"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rPr>
                <w:rFonts w:ascii="Times New Roman" w:hAnsi="Times New Roman" w:cs="Times New Roman"/>
                <w:sz w:val="24"/>
                <w:szCs w:val="24"/>
              </w:rPr>
            </w:pPr>
            <w:r w:rsidRPr="00F07DB9">
              <w:rPr>
                <w:rFonts w:ascii="Times New Roman" w:hAnsi="Times New Roman" w:cs="Times New Roman"/>
                <w:color w:val="000000"/>
                <w:spacing w:val="4"/>
                <w:sz w:val="24"/>
                <w:szCs w:val="24"/>
              </w:rPr>
              <w:t>Экскурсии на ху</w:t>
            </w:r>
            <w:r w:rsidRPr="00F07DB9">
              <w:rPr>
                <w:rFonts w:ascii="Times New Roman" w:hAnsi="Times New Roman" w:cs="Times New Roman"/>
                <w:color w:val="000000"/>
                <w:spacing w:val="4"/>
                <w:sz w:val="24"/>
                <w:szCs w:val="24"/>
              </w:rPr>
              <w:softHyphen/>
            </w:r>
            <w:r w:rsidRPr="00F07DB9">
              <w:rPr>
                <w:rFonts w:ascii="Times New Roman" w:hAnsi="Times New Roman" w:cs="Times New Roman"/>
                <w:color w:val="000000"/>
                <w:sz w:val="24"/>
                <w:szCs w:val="24"/>
              </w:rPr>
              <w:t>дожественные выстав</w:t>
            </w:r>
            <w:r w:rsidRPr="00F07DB9">
              <w:rPr>
                <w:rFonts w:ascii="Times New Roman" w:hAnsi="Times New Roman" w:cs="Times New Roman"/>
                <w:color w:val="000000"/>
                <w:sz w:val="24"/>
                <w:szCs w:val="24"/>
              </w:rPr>
              <w:softHyphen/>
            </w:r>
            <w:r w:rsidRPr="00F07DB9">
              <w:rPr>
                <w:rFonts w:ascii="Times New Roman" w:hAnsi="Times New Roman" w:cs="Times New Roman"/>
                <w:color w:val="000000"/>
                <w:spacing w:val="-2"/>
                <w:sz w:val="24"/>
                <w:szCs w:val="24"/>
              </w:rPr>
              <w:t>ки, фотовыставки</w:t>
            </w:r>
          </w:p>
        </w:tc>
        <w:tc>
          <w:tcPr>
            <w:tcW w:w="1841" w:type="dxa"/>
            <w:tcBorders>
              <w:top w:val="single" w:sz="4"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jc w:val="center"/>
              <w:rPr>
                <w:rFonts w:ascii="Times New Roman" w:hAnsi="Times New Roman" w:cs="Times New Roman"/>
                <w:b/>
                <w:color w:val="000000"/>
                <w:sz w:val="24"/>
                <w:szCs w:val="24"/>
              </w:rPr>
            </w:pPr>
            <w:r w:rsidRPr="00F07DB9">
              <w:rPr>
                <w:rFonts w:ascii="Times New Roman" w:hAnsi="Times New Roman" w:cs="Times New Roman"/>
                <w:color w:val="000000"/>
                <w:spacing w:val="-4"/>
                <w:sz w:val="24"/>
                <w:szCs w:val="24"/>
              </w:rPr>
              <w:t>Экскурсии</w:t>
            </w:r>
          </w:p>
        </w:tc>
        <w:tc>
          <w:tcPr>
            <w:tcW w:w="2934" w:type="dxa"/>
            <w:tcBorders>
              <w:top w:val="single" w:sz="4"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211" w:lineRule="exact"/>
              <w:jc w:val="center"/>
              <w:rPr>
                <w:rFonts w:ascii="Times New Roman" w:hAnsi="Times New Roman" w:cs="Times New Roman"/>
                <w:color w:val="000000"/>
                <w:spacing w:val="1"/>
                <w:sz w:val="24"/>
                <w:szCs w:val="24"/>
              </w:rPr>
            </w:pPr>
            <w:r w:rsidRPr="00F07DB9">
              <w:rPr>
                <w:rFonts w:ascii="Times New Roman" w:hAnsi="Times New Roman" w:cs="Times New Roman"/>
                <w:color w:val="000000"/>
                <w:spacing w:val="1"/>
                <w:sz w:val="24"/>
                <w:szCs w:val="24"/>
              </w:rPr>
              <w:t xml:space="preserve">Классные </w:t>
            </w:r>
          </w:p>
          <w:p w:rsidR="00F07DB9" w:rsidRPr="00F07DB9" w:rsidRDefault="00F07DB9" w:rsidP="00CB6AA7">
            <w:pPr>
              <w:shd w:val="clear" w:color="auto" w:fill="FFFFFF"/>
              <w:spacing w:line="202" w:lineRule="exact"/>
              <w:jc w:val="center"/>
              <w:rPr>
                <w:rFonts w:ascii="Times New Roman" w:hAnsi="Times New Roman" w:cs="Times New Roman"/>
                <w:b/>
                <w:color w:val="000000"/>
                <w:sz w:val="24"/>
                <w:szCs w:val="24"/>
              </w:rPr>
            </w:pPr>
            <w:r w:rsidRPr="00F07DB9">
              <w:rPr>
                <w:rFonts w:ascii="Times New Roman" w:hAnsi="Times New Roman" w:cs="Times New Roman"/>
                <w:color w:val="000000"/>
                <w:spacing w:val="1"/>
                <w:sz w:val="24"/>
                <w:szCs w:val="24"/>
              </w:rPr>
              <w:t>руководи</w:t>
            </w:r>
            <w:r w:rsidRPr="00F07DB9">
              <w:rPr>
                <w:rFonts w:ascii="Times New Roman" w:hAnsi="Times New Roman" w:cs="Times New Roman"/>
                <w:color w:val="000000"/>
                <w:spacing w:val="1"/>
                <w:sz w:val="24"/>
                <w:szCs w:val="24"/>
              </w:rPr>
              <w:softHyphen/>
            </w:r>
            <w:r w:rsidRPr="00F07DB9">
              <w:rPr>
                <w:rFonts w:ascii="Times New Roman" w:hAnsi="Times New Roman" w:cs="Times New Roman"/>
                <w:color w:val="000000"/>
                <w:spacing w:val="-3"/>
                <w:sz w:val="24"/>
                <w:szCs w:val="24"/>
              </w:rPr>
              <w:t>тели</w:t>
            </w:r>
          </w:p>
        </w:tc>
        <w:tc>
          <w:tcPr>
            <w:tcW w:w="1375"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187" w:lineRule="exact"/>
              <w:jc w:val="center"/>
              <w:rPr>
                <w:rFonts w:ascii="Times New Roman" w:hAnsi="Times New Roman" w:cs="Times New Roman"/>
                <w:b/>
                <w:color w:val="000000"/>
                <w:sz w:val="24"/>
                <w:szCs w:val="24"/>
              </w:rPr>
            </w:pPr>
            <w:r w:rsidRPr="00F07DB9">
              <w:rPr>
                <w:rFonts w:ascii="Times New Roman" w:hAnsi="Times New Roman" w:cs="Times New Roman"/>
                <w:color w:val="000000"/>
                <w:sz w:val="24"/>
                <w:szCs w:val="24"/>
              </w:rPr>
              <w:t>В течение года</w:t>
            </w:r>
          </w:p>
        </w:tc>
      </w:tr>
      <w:tr w:rsidR="00F07DB9" w:rsidRPr="0045075F" w:rsidTr="00CB6AA7">
        <w:trPr>
          <w:gridAfter w:val="2"/>
          <w:wAfter w:w="85" w:type="dxa"/>
          <w:trHeight w:hRule="exact" w:val="90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45075F" w:rsidRDefault="00F07DB9" w:rsidP="00CB6AA7">
            <w:pPr>
              <w:shd w:val="clear" w:color="auto" w:fill="FFFFFF"/>
              <w:jc w:val="center"/>
              <w:rPr>
                <w:rFonts w:ascii="Times New Roman" w:hAnsi="Times New Roman"/>
                <w:color w:val="000000"/>
              </w:rPr>
            </w:pPr>
            <w:r w:rsidRPr="0045075F">
              <w:rPr>
                <w:rFonts w:ascii="Times New Roman" w:hAnsi="Times New Roman"/>
                <w:color w:val="000000"/>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Культуротворческое </w:t>
            </w:r>
          </w:p>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и эстетическое </w:t>
            </w:r>
          </w:p>
          <w:p w:rsidR="00F07DB9" w:rsidRPr="00F07DB9" w:rsidRDefault="00F07DB9" w:rsidP="00CB6AA7">
            <w:pPr>
              <w:ind w:right="-108"/>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воспитание, нравственное </w:t>
            </w:r>
          </w:p>
          <w:p w:rsidR="00F07DB9" w:rsidRPr="00F07DB9" w:rsidRDefault="00F07DB9" w:rsidP="00CB6AA7">
            <w:pPr>
              <w:shd w:val="clear" w:color="auto" w:fill="FFFFFF"/>
              <w:spacing w:line="192" w:lineRule="exact"/>
              <w:ind w:right="102"/>
              <w:jc w:val="center"/>
              <w:rPr>
                <w:rFonts w:ascii="Times New Roman" w:hAnsi="Times New Roman" w:cs="Times New Roman"/>
                <w:color w:val="000000"/>
                <w:spacing w:val="4"/>
                <w:sz w:val="24"/>
                <w:szCs w:val="24"/>
              </w:rPr>
            </w:pPr>
            <w:r w:rsidRPr="00F07DB9">
              <w:rPr>
                <w:rFonts w:ascii="Times New Roman" w:hAnsi="Times New Roman" w:cs="Times New Roman"/>
                <w:color w:val="000000"/>
                <w:sz w:val="24"/>
                <w:szCs w:val="24"/>
              </w:rPr>
              <w:t>и духовное воспитание</w:t>
            </w:r>
          </w:p>
        </w:tc>
        <w:tc>
          <w:tcPr>
            <w:tcW w:w="2128"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192" w:lineRule="exact"/>
              <w:jc w:val="center"/>
              <w:rPr>
                <w:rFonts w:ascii="Times New Roman" w:hAnsi="Times New Roman" w:cs="Times New Roman"/>
                <w:color w:val="000000"/>
                <w:sz w:val="24"/>
                <w:szCs w:val="24"/>
              </w:rPr>
            </w:pPr>
            <w:r w:rsidRPr="00F07DB9">
              <w:rPr>
                <w:rFonts w:ascii="Times New Roman" w:hAnsi="Times New Roman" w:cs="Times New Roman"/>
                <w:color w:val="000000"/>
                <w:spacing w:val="1"/>
                <w:sz w:val="24"/>
                <w:szCs w:val="24"/>
              </w:rPr>
              <w:t xml:space="preserve">«Фильм! Фильм! </w:t>
            </w:r>
            <w:r w:rsidRPr="00F07DB9">
              <w:rPr>
                <w:rFonts w:ascii="Times New Roman" w:hAnsi="Times New Roman" w:cs="Times New Roman"/>
                <w:color w:val="000000"/>
                <w:spacing w:val="-3"/>
                <w:sz w:val="24"/>
                <w:szCs w:val="24"/>
              </w:rPr>
              <w:t>Фильм!»</w:t>
            </w: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202" w:lineRule="exact"/>
              <w:ind w:firstLine="24"/>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Посещение </w:t>
            </w:r>
          </w:p>
          <w:p w:rsidR="00F07DB9" w:rsidRPr="00F07DB9" w:rsidRDefault="00F07DB9" w:rsidP="00CB6AA7">
            <w:pPr>
              <w:shd w:val="clear" w:color="auto" w:fill="FFFFFF"/>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кино</w:t>
            </w:r>
            <w:r w:rsidRPr="00F07DB9">
              <w:rPr>
                <w:rFonts w:ascii="Times New Roman" w:hAnsi="Times New Roman" w:cs="Times New Roman"/>
                <w:color w:val="000000"/>
                <w:sz w:val="24"/>
                <w:szCs w:val="24"/>
              </w:rPr>
              <w:softHyphen/>
            </w:r>
            <w:r w:rsidRPr="00F07DB9">
              <w:rPr>
                <w:rFonts w:ascii="Times New Roman" w:hAnsi="Times New Roman" w:cs="Times New Roman"/>
                <w:color w:val="000000"/>
                <w:spacing w:val="-2"/>
                <w:sz w:val="24"/>
                <w:szCs w:val="24"/>
              </w:rPr>
              <w:t>театров</w:t>
            </w:r>
          </w:p>
        </w:tc>
        <w:tc>
          <w:tcPr>
            <w:tcW w:w="2934"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211" w:lineRule="exact"/>
              <w:jc w:val="center"/>
              <w:rPr>
                <w:rFonts w:ascii="Times New Roman" w:hAnsi="Times New Roman" w:cs="Times New Roman"/>
                <w:color w:val="000000"/>
                <w:sz w:val="24"/>
                <w:szCs w:val="24"/>
              </w:rPr>
            </w:pPr>
            <w:r w:rsidRPr="00F07DB9">
              <w:rPr>
                <w:rFonts w:ascii="Times New Roman" w:hAnsi="Times New Roman" w:cs="Times New Roman"/>
                <w:color w:val="000000"/>
                <w:spacing w:val="-2"/>
                <w:sz w:val="24"/>
                <w:szCs w:val="24"/>
              </w:rPr>
              <w:t>Классные руководители</w:t>
            </w:r>
          </w:p>
        </w:tc>
        <w:tc>
          <w:tcPr>
            <w:tcW w:w="13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187" w:lineRule="exact"/>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В течение года</w:t>
            </w:r>
          </w:p>
        </w:tc>
      </w:tr>
      <w:tr w:rsidR="00F07DB9" w:rsidRPr="0045075F" w:rsidTr="00CB6AA7">
        <w:trPr>
          <w:gridAfter w:val="2"/>
          <w:wAfter w:w="85" w:type="dxa"/>
          <w:trHeight w:hRule="exact" w:val="9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45075F" w:rsidRDefault="00F07DB9" w:rsidP="00CB6AA7">
            <w:pPr>
              <w:shd w:val="clear" w:color="auto" w:fill="FFFFFF"/>
              <w:jc w:val="center"/>
              <w:rPr>
                <w:rFonts w:ascii="Times New Roman" w:hAnsi="Times New Roman"/>
                <w:color w:val="000000"/>
              </w:rPr>
            </w:pPr>
            <w:r>
              <w:rPr>
                <w:rFonts w:ascii="Times New Roman" w:hAnsi="Times New Roman"/>
                <w:color w:val="000000"/>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07DB9" w:rsidRPr="00F07DB9" w:rsidRDefault="00F07DB9" w:rsidP="00CB6AA7">
            <w:pPr>
              <w:ind w:right="-108"/>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Нравственное </w:t>
            </w:r>
          </w:p>
          <w:p w:rsidR="00F07DB9" w:rsidRPr="00F07DB9" w:rsidRDefault="00F07DB9" w:rsidP="00CB6AA7">
            <w:pPr>
              <w:shd w:val="clear" w:color="auto" w:fill="FFFFFF"/>
              <w:spacing w:line="197" w:lineRule="exact"/>
              <w:ind w:firstLine="19"/>
              <w:jc w:val="center"/>
              <w:rPr>
                <w:rFonts w:ascii="Times New Roman" w:hAnsi="Times New Roman" w:cs="Times New Roman"/>
                <w:color w:val="000000"/>
                <w:spacing w:val="1"/>
                <w:sz w:val="24"/>
                <w:szCs w:val="24"/>
              </w:rPr>
            </w:pPr>
            <w:r w:rsidRPr="00F07DB9">
              <w:rPr>
                <w:rFonts w:ascii="Times New Roman" w:hAnsi="Times New Roman" w:cs="Times New Roman"/>
                <w:color w:val="000000"/>
                <w:sz w:val="24"/>
                <w:szCs w:val="24"/>
              </w:rPr>
              <w:t>и духовное воспитание</w:t>
            </w:r>
          </w:p>
        </w:tc>
        <w:tc>
          <w:tcPr>
            <w:tcW w:w="2128"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197" w:lineRule="exact"/>
              <w:ind w:firstLine="19"/>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Масленица</w:t>
            </w: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202" w:lineRule="exact"/>
              <w:ind w:firstLine="24"/>
              <w:jc w:val="center"/>
              <w:rPr>
                <w:rFonts w:ascii="Times New Roman" w:hAnsi="Times New Roman" w:cs="Times New Roman"/>
                <w:color w:val="000000"/>
                <w:sz w:val="24"/>
                <w:szCs w:val="24"/>
              </w:rPr>
            </w:pPr>
            <w:r w:rsidRPr="00F07DB9">
              <w:rPr>
                <w:rFonts w:ascii="Times New Roman" w:hAnsi="Times New Roman" w:cs="Times New Roman"/>
                <w:color w:val="000000"/>
                <w:spacing w:val="-2"/>
                <w:sz w:val="24"/>
                <w:szCs w:val="24"/>
              </w:rPr>
              <w:t>Праздничное представление</w:t>
            </w:r>
          </w:p>
        </w:tc>
        <w:tc>
          <w:tcPr>
            <w:tcW w:w="2934"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202" w:lineRule="exact"/>
              <w:ind w:hanging="5"/>
              <w:jc w:val="center"/>
              <w:rPr>
                <w:rFonts w:ascii="Times New Roman" w:hAnsi="Times New Roman" w:cs="Times New Roman"/>
                <w:color w:val="000000"/>
                <w:spacing w:val="1"/>
                <w:sz w:val="24"/>
                <w:szCs w:val="24"/>
              </w:rPr>
            </w:pPr>
            <w:r w:rsidRPr="00F07DB9">
              <w:rPr>
                <w:rFonts w:ascii="Times New Roman" w:hAnsi="Times New Roman" w:cs="Times New Roman"/>
                <w:color w:val="000000"/>
                <w:spacing w:val="-3"/>
                <w:sz w:val="24"/>
                <w:szCs w:val="24"/>
              </w:rPr>
              <w:t xml:space="preserve">Зам. </w:t>
            </w:r>
            <w:r w:rsidRPr="00F07DB9">
              <w:rPr>
                <w:rFonts w:ascii="Times New Roman" w:hAnsi="Times New Roman" w:cs="Times New Roman"/>
                <w:color w:val="000000"/>
                <w:spacing w:val="11"/>
                <w:sz w:val="24"/>
                <w:szCs w:val="24"/>
              </w:rPr>
              <w:t>директора по УВР, классные</w:t>
            </w:r>
            <w:r w:rsidRPr="00F07DB9">
              <w:rPr>
                <w:rFonts w:ascii="Times New Roman" w:hAnsi="Times New Roman" w:cs="Times New Roman"/>
                <w:color w:val="000000"/>
                <w:spacing w:val="1"/>
                <w:sz w:val="24"/>
                <w:szCs w:val="24"/>
              </w:rPr>
              <w:t xml:space="preserve"> </w:t>
            </w:r>
          </w:p>
          <w:p w:rsidR="00F07DB9" w:rsidRPr="00F07DB9" w:rsidRDefault="00F07DB9" w:rsidP="00CB6AA7">
            <w:pPr>
              <w:shd w:val="clear" w:color="auto" w:fill="FFFFFF"/>
              <w:spacing w:line="202" w:lineRule="exact"/>
              <w:ind w:firstLine="10"/>
              <w:jc w:val="center"/>
              <w:rPr>
                <w:rFonts w:ascii="Times New Roman" w:hAnsi="Times New Roman" w:cs="Times New Roman"/>
                <w:color w:val="000000"/>
                <w:sz w:val="24"/>
                <w:szCs w:val="24"/>
              </w:rPr>
            </w:pPr>
            <w:r w:rsidRPr="00F07DB9">
              <w:rPr>
                <w:rFonts w:ascii="Times New Roman" w:hAnsi="Times New Roman" w:cs="Times New Roman"/>
                <w:color w:val="000000"/>
                <w:spacing w:val="1"/>
                <w:sz w:val="24"/>
                <w:szCs w:val="24"/>
              </w:rPr>
              <w:t>руководи</w:t>
            </w:r>
            <w:r w:rsidRPr="00F07DB9">
              <w:rPr>
                <w:rFonts w:ascii="Times New Roman" w:hAnsi="Times New Roman" w:cs="Times New Roman"/>
                <w:color w:val="000000"/>
                <w:spacing w:val="1"/>
                <w:sz w:val="24"/>
                <w:szCs w:val="24"/>
              </w:rPr>
              <w:softHyphen/>
            </w:r>
            <w:r w:rsidRPr="00F07DB9">
              <w:rPr>
                <w:rFonts w:ascii="Times New Roman" w:hAnsi="Times New Roman" w:cs="Times New Roman"/>
                <w:color w:val="000000"/>
                <w:spacing w:val="-3"/>
                <w:sz w:val="24"/>
                <w:szCs w:val="24"/>
              </w:rPr>
              <w:t>тели</w:t>
            </w:r>
          </w:p>
        </w:tc>
        <w:tc>
          <w:tcPr>
            <w:tcW w:w="13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202" w:lineRule="exact"/>
              <w:ind w:firstLine="24"/>
              <w:jc w:val="center"/>
              <w:rPr>
                <w:rFonts w:ascii="Times New Roman" w:hAnsi="Times New Roman" w:cs="Times New Roman"/>
                <w:color w:val="000000"/>
                <w:sz w:val="24"/>
                <w:szCs w:val="24"/>
              </w:rPr>
            </w:pPr>
            <w:r w:rsidRPr="00F07DB9">
              <w:rPr>
                <w:rFonts w:ascii="Times New Roman" w:hAnsi="Times New Roman" w:cs="Times New Roman"/>
                <w:color w:val="000000"/>
                <w:spacing w:val="-2"/>
                <w:sz w:val="24"/>
                <w:szCs w:val="24"/>
              </w:rPr>
              <w:t>Март</w:t>
            </w:r>
          </w:p>
        </w:tc>
      </w:tr>
      <w:tr w:rsidR="00F07DB9" w:rsidRPr="0045075F" w:rsidTr="00CB6AA7">
        <w:trPr>
          <w:gridAfter w:val="2"/>
          <w:wAfter w:w="85" w:type="dxa"/>
          <w:trHeight w:hRule="exact" w:val="109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45075F" w:rsidRDefault="00F07DB9" w:rsidP="00CB6AA7">
            <w:pPr>
              <w:shd w:val="clear" w:color="auto" w:fill="FFFFFF"/>
              <w:jc w:val="center"/>
              <w:rPr>
                <w:rFonts w:ascii="Times New Roman" w:hAnsi="Times New Roman"/>
                <w:color w:val="000000"/>
              </w:rPr>
            </w:pPr>
            <w:r>
              <w:rPr>
                <w:rFonts w:ascii="Times New Roman" w:hAnsi="Times New Roman"/>
                <w:color w:val="000000"/>
              </w:rPr>
              <w:lastRenderedPageBreak/>
              <w:t>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Культуротворческое </w:t>
            </w:r>
          </w:p>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и эстетическое воспитание</w:t>
            </w:r>
          </w:p>
        </w:tc>
        <w:tc>
          <w:tcPr>
            <w:tcW w:w="2128"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197" w:lineRule="exact"/>
              <w:ind w:firstLine="19"/>
              <w:jc w:val="center"/>
              <w:rPr>
                <w:rFonts w:ascii="Times New Roman" w:hAnsi="Times New Roman" w:cs="Times New Roman"/>
                <w:color w:val="000000"/>
                <w:spacing w:val="1"/>
                <w:sz w:val="24"/>
                <w:szCs w:val="24"/>
              </w:rPr>
            </w:pPr>
            <w:r w:rsidRPr="00F07DB9">
              <w:rPr>
                <w:rFonts w:ascii="Times New Roman" w:hAnsi="Times New Roman" w:cs="Times New Roman"/>
                <w:color w:val="000000"/>
                <w:sz w:val="24"/>
                <w:szCs w:val="24"/>
              </w:rPr>
              <w:t>«Чайные традиции и церемонии»</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07DB9" w:rsidRPr="00F07DB9" w:rsidRDefault="00F07DB9" w:rsidP="00CB6AA7">
            <w:pPr>
              <w:shd w:val="clear" w:color="auto" w:fill="FFFFFF"/>
              <w:jc w:val="center"/>
              <w:rPr>
                <w:rFonts w:ascii="Times New Roman" w:hAnsi="Times New Roman" w:cs="Times New Roman"/>
                <w:bCs/>
                <w:color w:val="000000"/>
                <w:sz w:val="24"/>
                <w:szCs w:val="24"/>
              </w:rPr>
            </w:pPr>
            <w:r w:rsidRPr="00F07DB9">
              <w:rPr>
                <w:rFonts w:ascii="Times New Roman" w:hAnsi="Times New Roman" w:cs="Times New Roman"/>
                <w:bCs/>
                <w:color w:val="000000"/>
                <w:sz w:val="24"/>
                <w:szCs w:val="24"/>
              </w:rPr>
              <w:t xml:space="preserve">Мероприятия </w:t>
            </w:r>
          </w:p>
          <w:p w:rsidR="00F07DB9" w:rsidRPr="00F07DB9" w:rsidRDefault="00F07DB9" w:rsidP="00CB6AA7">
            <w:pPr>
              <w:shd w:val="clear" w:color="auto" w:fill="FFFFFF"/>
              <w:jc w:val="center"/>
              <w:rPr>
                <w:rFonts w:ascii="Times New Roman" w:hAnsi="Times New Roman" w:cs="Times New Roman"/>
                <w:bCs/>
                <w:color w:val="000000"/>
                <w:sz w:val="24"/>
                <w:szCs w:val="24"/>
              </w:rPr>
            </w:pPr>
            <w:r w:rsidRPr="00F07DB9">
              <w:rPr>
                <w:rFonts w:ascii="Times New Roman" w:hAnsi="Times New Roman" w:cs="Times New Roman"/>
                <w:bCs/>
                <w:color w:val="000000"/>
                <w:sz w:val="24"/>
                <w:szCs w:val="24"/>
              </w:rPr>
              <w:t xml:space="preserve">в рамках недели </w:t>
            </w:r>
          </w:p>
          <w:p w:rsidR="00F07DB9" w:rsidRPr="00F07DB9" w:rsidRDefault="00F07DB9" w:rsidP="00CB6AA7">
            <w:pPr>
              <w:shd w:val="clear" w:color="auto" w:fill="FFFFFF"/>
              <w:jc w:val="center"/>
              <w:rPr>
                <w:rFonts w:ascii="Times New Roman" w:hAnsi="Times New Roman" w:cs="Times New Roman"/>
                <w:bCs/>
                <w:color w:val="000000"/>
                <w:sz w:val="24"/>
                <w:szCs w:val="24"/>
              </w:rPr>
            </w:pPr>
            <w:r w:rsidRPr="00F07DB9">
              <w:rPr>
                <w:rFonts w:ascii="Times New Roman" w:hAnsi="Times New Roman" w:cs="Times New Roman"/>
                <w:bCs/>
                <w:color w:val="000000"/>
                <w:sz w:val="24"/>
                <w:szCs w:val="24"/>
              </w:rPr>
              <w:t xml:space="preserve">русского языка </w:t>
            </w:r>
          </w:p>
          <w:p w:rsidR="00F07DB9" w:rsidRPr="00F07DB9" w:rsidRDefault="00F07DB9" w:rsidP="00CB6AA7">
            <w:pPr>
              <w:shd w:val="clear" w:color="auto" w:fill="FFFFFF"/>
              <w:spacing w:line="202" w:lineRule="exact"/>
              <w:ind w:firstLine="24"/>
              <w:jc w:val="center"/>
              <w:rPr>
                <w:rFonts w:ascii="Times New Roman" w:hAnsi="Times New Roman" w:cs="Times New Roman"/>
                <w:color w:val="000000"/>
                <w:sz w:val="24"/>
                <w:szCs w:val="24"/>
              </w:rPr>
            </w:pPr>
            <w:r w:rsidRPr="00F07DB9">
              <w:rPr>
                <w:rFonts w:ascii="Times New Roman" w:hAnsi="Times New Roman" w:cs="Times New Roman"/>
                <w:bCs/>
                <w:color w:val="000000"/>
                <w:sz w:val="24"/>
                <w:szCs w:val="24"/>
              </w:rPr>
              <w:t>и литературы</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F07DB9" w:rsidRPr="00F07DB9" w:rsidRDefault="00F07DB9" w:rsidP="00CB6AA7">
            <w:pPr>
              <w:shd w:val="clear" w:color="auto" w:fill="FFFFFF"/>
              <w:spacing w:line="206" w:lineRule="exact"/>
              <w:ind w:firstLine="5"/>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2"/>
                <w:sz w:val="24"/>
                <w:szCs w:val="24"/>
              </w:rPr>
              <w:t xml:space="preserve">ШМО учителей </w:t>
            </w:r>
          </w:p>
          <w:p w:rsidR="00F07DB9" w:rsidRPr="00F07DB9" w:rsidRDefault="00F07DB9" w:rsidP="00CB6AA7">
            <w:pPr>
              <w:shd w:val="clear" w:color="auto" w:fill="FFFFFF"/>
              <w:spacing w:line="206" w:lineRule="exact"/>
              <w:ind w:firstLine="5"/>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2"/>
                <w:sz w:val="24"/>
                <w:szCs w:val="24"/>
              </w:rPr>
              <w:t xml:space="preserve">русского языка, </w:t>
            </w:r>
          </w:p>
          <w:p w:rsidR="00F07DB9" w:rsidRPr="00F07DB9" w:rsidRDefault="00F07DB9" w:rsidP="00CB6AA7">
            <w:pPr>
              <w:rPr>
                <w:rFonts w:ascii="Times New Roman" w:hAnsi="Times New Roman" w:cs="Times New Roman"/>
                <w:sz w:val="24"/>
                <w:szCs w:val="24"/>
              </w:rPr>
            </w:pPr>
            <w:r w:rsidRPr="00F07DB9">
              <w:rPr>
                <w:rFonts w:ascii="Times New Roman" w:hAnsi="Times New Roman" w:cs="Times New Roman"/>
                <w:color w:val="000000"/>
                <w:spacing w:val="-2"/>
                <w:sz w:val="24"/>
                <w:szCs w:val="24"/>
              </w:rPr>
              <w:t>литературы и иностранного языка</w:t>
            </w:r>
          </w:p>
        </w:tc>
        <w:tc>
          <w:tcPr>
            <w:tcW w:w="1375" w:type="dxa"/>
            <w:gridSpan w:val="2"/>
            <w:tcBorders>
              <w:top w:val="single" w:sz="6" w:space="0" w:color="auto"/>
              <w:left w:val="single" w:sz="6" w:space="0" w:color="auto"/>
              <w:bottom w:val="single" w:sz="6" w:space="0" w:color="auto"/>
              <w:right w:val="single" w:sz="6" w:space="0" w:color="auto"/>
            </w:tcBorders>
            <w:shd w:val="clear" w:color="auto" w:fill="FFFFFF"/>
          </w:tcPr>
          <w:p w:rsidR="00F07DB9" w:rsidRPr="00F07DB9" w:rsidRDefault="00F07DB9" w:rsidP="00CB6AA7">
            <w:pPr>
              <w:rPr>
                <w:rFonts w:ascii="Times New Roman" w:hAnsi="Times New Roman" w:cs="Times New Roman"/>
                <w:sz w:val="24"/>
                <w:szCs w:val="24"/>
              </w:rPr>
            </w:pPr>
            <w:r w:rsidRPr="00F07DB9">
              <w:rPr>
                <w:rFonts w:ascii="Times New Roman" w:hAnsi="Times New Roman" w:cs="Times New Roman"/>
                <w:color w:val="000000"/>
                <w:spacing w:val="-3"/>
                <w:sz w:val="24"/>
                <w:szCs w:val="24"/>
              </w:rPr>
              <w:t>Январь</w:t>
            </w:r>
          </w:p>
        </w:tc>
      </w:tr>
      <w:tr w:rsidR="00F07DB9" w:rsidRPr="0045075F" w:rsidTr="00CB6AA7">
        <w:trPr>
          <w:gridAfter w:val="2"/>
          <w:wAfter w:w="85" w:type="dxa"/>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45075F" w:rsidRDefault="00F07DB9" w:rsidP="00CB6AA7">
            <w:pPr>
              <w:shd w:val="clear" w:color="auto" w:fill="FFFFFF"/>
              <w:jc w:val="center"/>
              <w:rPr>
                <w:rFonts w:ascii="Times New Roman" w:hAnsi="Times New Roman"/>
                <w:color w:val="000000"/>
              </w:rPr>
            </w:pPr>
            <w:r>
              <w:rPr>
                <w:rFonts w:ascii="Times New Roman" w:hAnsi="Times New Roman"/>
                <w:color w:val="000000"/>
              </w:rPr>
              <w:t>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Культуротворческое </w:t>
            </w:r>
          </w:p>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и эстетическое воспитание</w:t>
            </w:r>
          </w:p>
        </w:tc>
        <w:tc>
          <w:tcPr>
            <w:tcW w:w="2128"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197" w:lineRule="exact"/>
              <w:ind w:firstLine="19"/>
              <w:jc w:val="center"/>
              <w:rPr>
                <w:rFonts w:ascii="Times New Roman" w:hAnsi="Times New Roman" w:cs="Times New Roman"/>
                <w:color w:val="000000"/>
                <w:spacing w:val="1"/>
                <w:sz w:val="24"/>
                <w:szCs w:val="24"/>
              </w:rPr>
            </w:pPr>
            <w:r w:rsidRPr="00F07DB9">
              <w:rPr>
                <w:rFonts w:ascii="Times New Roman" w:hAnsi="Times New Roman" w:cs="Times New Roman"/>
                <w:color w:val="000000"/>
                <w:sz w:val="24"/>
                <w:szCs w:val="24"/>
              </w:rPr>
              <w:t>«Тихий Дон»</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07DB9" w:rsidRPr="00F07DB9" w:rsidRDefault="00F07DB9" w:rsidP="00CB6AA7">
            <w:pPr>
              <w:shd w:val="clear" w:color="auto" w:fill="FFFFFF"/>
              <w:jc w:val="center"/>
              <w:rPr>
                <w:rFonts w:ascii="Times New Roman" w:hAnsi="Times New Roman" w:cs="Times New Roman"/>
                <w:bCs/>
                <w:color w:val="000000"/>
                <w:sz w:val="24"/>
                <w:szCs w:val="24"/>
              </w:rPr>
            </w:pPr>
            <w:r w:rsidRPr="00F07DB9">
              <w:rPr>
                <w:rFonts w:ascii="Times New Roman" w:hAnsi="Times New Roman" w:cs="Times New Roman"/>
                <w:color w:val="000000"/>
                <w:spacing w:val="-3"/>
                <w:sz w:val="24"/>
                <w:szCs w:val="24"/>
              </w:rPr>
              <w:t>Экскурсии, посещение географических и туристических объектов Ростовской области, включая военно-патриотичес-кие памятники.</w:t>
            </w:r>
          </w:p>
          <w:p w:rsidR="00F07DB9" w:rsidRPr="00F07DB9" w:rsidRDefault="00F07DB9" w:rsidP="00CB6AA7">
            <w:pPr>
              <w:shd w:val="clear" w:color="auto" w:fill="FFFFFF"/>
              <w:spacing w:line="202" w:lineRule="exact"/>
              <w:ind w:firstLine="24"/>
              <w:jc w:val="center"/>
              <w:rPr>
                <w:rFonts w:ascii="Times New Roman" w:hAnsi="Times New Roman" w:cs="Times New Roman"/>
                <w:color w:val="000000"/>
                <w:sz w:val="24"/>
                <w:szCs w:val="24"/>
              </w:rPr>
            </w:pPr>
            <w:r w:rsidRPr="00F07DB9">
              <w:rPr>
                <w:rFonts w:ascii="Times New Roman" w:hAnsi="Times New Roman" w:cs="Times New Roman"/>
                <w:color w:val="000000"/>
                <w:spacing w:val="-3"/>
                <w:sz w:val="24"/>
                <w:szCs w:val="24"/>
              </w:rPr>
              <w:t>Виртуальные экскурсии</w:t>
            </w:r>
          </w:p>
        </w:tc>
        <w:tc>
          <w:tcPr>
            <w:tcW w:w="2934"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206" w:lineRule="exact"/>
              <w:ind w:firstLine="5"/>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2"/>
                <w:sz w:val="24"/>
                <w:szCs w:val="24"/>
              </w:rPr>
              <w:t>Классные руководители</w:t>
            </w:r>
          </w:p>
          <w:p w:rsidR="00F07DB9" w:rsidRPr="00F07DB9" w:rsidRDefault="00F07DB9" w:rsidP="00CB6AA7">
            <w:pPr>
              <w:shd w:val="clear" w:color="auto" w:fill="FFFFFF"/>
              <w:spacing w:line="202" w:lineRule="exact"/>
              <w:ind w:firstLine="10"/>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2"/>
                <w:sz w:val="24"/>
                <w:szCs w:val="24"/>
              </w:rPr>
              <w:t xml:space="preserve">ДОО </w:t>
            </w:r>
            <w:r w:rsidRPr="00F07DB9">
              <w:rPr>
                <w:rFonts w:ascii="Times New Roman" w:hAnsi="Times New Roman" w:cs="Times New Roman"/>
                <w:color w:val="000000"/>
                <w:spacing w:val="-2"/>
                <w:sz w:val="24"/>
                <w:szCs w:val="24"/>
                <w:lang w:val="en-US"/>
              </w:rPr>
              <w:t>Greenland</w:t>
            </w:r>
          </w:p>
        </w:tc>
        <w:tc>
          <w:tcPr>
            <w:tcW w:w="13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202" w:lineRule="exact"/>
              <w:ind w:firstLine="24"/>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В течение года</w:t>
            </w:r>
          </w:p>
        </w:tc>
      </w:tr>
      <w:tr w:rsidR="00F07DB9" w:rsidRPr="0045075F" w:rsidTr="00F07DB9">
        <w:trPr>
          <w:gridAfter w:val="2"/>
          <w:wAfter w:w="85" w:type="dxa"/>
          <w:trHeight w:hRule="exact" w:val="147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45075F" w:rsidRDefault="00F07DB9" w:rsidP="00CB6AA7">
            <w:pPr>
              <w:shd w:val="clear" w:color="auto" w:fill="FFFFFF"/>
              <w:jc w:val="center"/>
              <w:rPr>
                <w:rFonts w:ascii="Times New Roman" w:hAnsi="Times New Roman"/>
                <w:color w:val="000000"/>
              </w:rPr>
            </w:pPr>
            <w:r>
              <w:rPr>
                <w:rFonts w:ascii="Times New Roman" w:hAnsi="Times New Roman"/>
                <w:color w:val="000000"/>
              </w:rPr>
              <w:t>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Культуротворческое </w:t>
            </w:r>
          </w:p>
          <w:p w:rsidR="00F07DB9" w:rsidRPr="00F07DB9" w:rsidRDefault="00F07DB9" w:rsidP="00CB6AA7">
            <w:pPr>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и эстетическое воспитание</w:t>
            </w: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F07DB9" w:rsidRPr="00F07DB9" w:rsidRDefault="00F07DB9" w:rsidP="00CB6AA7">
            <w:pPr>
              <w:shd w:val="clear" w:color="auto" w:fill="FFFFFF"/>
              <w:spacing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«Дон</w:t>
            </w:r>
          </w:p>
          <w:p w:rsidR="00F07DB9" w:rsidRPr="00F07DB9" w:rsidRDefault="00F07DB9" w:rsidP="00CB6AA7">
            <w:pPr>
              <w:shd w:val="clear" w:color="auto" w:fill="FFFFFF"/>
              <w:spacing w:line="197" w:lineRule="exact"/>
              <w:ind w:firstLine="19"/>
              <w:jc w:val="center"/>
              <w:rPr>
                <w:rFonts w:ascii="Times New Roman" w:hAnsi="Times New Roman" w:cs="Times New Roman"/>
                <w:color w:val="000000"/>
                <w:spacing w:val="1"/>
                <w:sz w:val="24"/>
                <w:szCs w:val="24"/>
              </w:rPr>
            </w:pPr>
            <w:r w:rsidRPr="00F07DB9">
              <w:rPr>
                <w:rFonts w:ascii="Times New Roman" w:hAnsi="Times New Roman" w:cs="Times New Roman"/>
                <w:color w:val="000000"/>
                <w:sz w:val="24"/>
                <w:szCs w:val="24"/>
              </w:rPr>
              <w:t>многонациональный»</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07DB9" w:rsidRPr="00F07DB9" w:rsidRDefault="00F07DB9" w:rsidP="00CB6AA7">
            <w:pPr>
              <w:shd w:val="clear" w:color="auto" w:fill="FFFFFF"/>
              <w:jc w:val="center"/>
              <w:rPr>
                <w:rFonts w:ascii="Times New Roman" w:hAnsi="Times New Roman" w:cs="Times New Roman"/>
                <w:bCs/>
                <w:color w:val="000000"/>
                <w:sz w:val="24"/>
                <w:szCs w:val="24"/>
              </w:rPr>
            </w:pPr>
            <w:r w:rsidRPr="00F07DB9">
              <w:rPr>
                <w:rFonts w:ascii="Times New Roman" w:hAnsi="Times New Roman" w:cs="Times New Roman"/>
                <w:bCs/>
                <w:color w:val="000000"/>
                <w:sz w:val="24"/>
                <w:szCs w:val="24"/>
              </w:rPr>
              <w:t xml:space="preserve">Мероприятия </w:t>
            </w:r>
          </w:p>
          <w:p w:rsidR="00F07DB9" w:rsidRPr="00F07DB9" w:rsidRDefault="00F07DB9" w:rsidP="00CB6AA7">
            <w:pPr>
              <w:shd w:val="clear" w:color="auto" w:fill="FFFFFF"/>
              <w:jc w:val="center"/>
              <w:rPr>
                <w:rFonts w:ascii="Times New Roman" w:hAnsi="Times New Roman" w:cs="Times New Roman"/>
                <w:bCs/>
                <w:color w:val="000000"/>
                <w:sz w:val="24"/>
                <w:szCs w:val="24"/>
              </w:rPr>
            </w:pPr>
            <w:r w:rsidRPr="00F07DB9">
              <w:rPr>
                <w:rFonts w:ascii="Times New Roman" w:hAnsi="Times New Roman" w:cs="Times New Roman"/>
                <w:bCs/>
                <w:color w:val="000000"/>
                <w:sz w:val="24"/>
                <w:szCs w:val="24"/>
              </w:rPr>
              <w:t xml:space="preserve">в рамках недели </w:t>
            </w:r>
          </w:p>
          <w:p w:rsidR="00F07DB9" w:rsidRPr="00F07DB9" w:rsidRDefault="00F07DB9" w:rsidP="00CB6AA7">
            <w:pPr>
              <w:shd w:val="clear" w:color="auto" w:fill="FFFFFF"/>
              <w:jc w:val="center"/>
              <w:rPr>
                <w:rFonts w:ascii="Times New Roman" w:hAnsi="Times New Roman" w:cs="Times New Roman"/>
                <w:bCs/>
                <w:color w:val="000000"/>
                <w:sz w:val="24"/>
                <w:szCs w:val="24"/>
              </w:rPr>
            </w:pPr>
            <w:r w:rsidRPr="00F07DB9">
              <w:rPr>
                <w:rFonts w:ascii="Times New Roman" w:hAnsi="Times New Roman" w:cs="Times New Roman"/>
                <w:bCs/>
                <w:color w:val="000000"/>
                <w:sz w:val="24"/>
                <w:szCs w:val="24"/>
              </w:rPr>
              <w:t xml:space="preserve">русского языка </w:t>
            </w:r>
          </w:p>
          <w:p w:rsidR="00F07DB9" w:rsidRPr="00F07DB9" w:rsidRDefault="00F07DB9" w:rsidP="00CB6AA7">
            <w:pPr>
              <w:shd w:val="clear" w:color="auto" w:fill="FFFFFF"/>
              <w:spacing w:line="202" w:lineRule="exact"/>
              <w:ind w:firstLine="24"/>
              <w:jc w:val="center"/>
              <w:rPr>
                <w:rFonts w:ascii="Times New Roman" w:hAnsi="Times New Roman" w:cs="Times New Roman"/>
                <w:color w:val="000000"/>
                <w:sz w:val="24"/>
                <w:szCs w:val="24"/>
              </w:rPr>
            </w:pPr>
            <w:r w:rsidRPr="00F07DB9">
              <w:rPr>
                <w:rFonts w:ascii="Times New Roman" w:hAnsi="Times New Roman" w:cs="Times New Roman"/>
                <w:bCs/>
                <w:color w:val="000000"/>
                <w:sz w:val="24"/>
                <w:szCs w:val="24"/>
              </w:rPr>
              <w:t>и литературы</w:t>
            </w:r>
          </w:p>
        </w:tc>
        <w:tc>
          <w:tcPr>
            <w:tcW w:w="2934" w:type="dxa"/>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206" w:lineRule="exact"/>
              <w:ind w:firstLine="5"/>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2"/>
                <w:sz w:val="24"/>
                <w:szCs w:val="24"/>
              </w:rPr>
              <w:t xml:space="preserve">ШМО учителей </w:t>
            </w:r>
          </w:p>
          <w:p w:rsidR="00F07DB9" w:rsidRPr="00F07DB9" w:rsidRDefault="00F07DB9" w:rsidP="00CB6AA7">
            <w:pPr>
              <w:shd w:val="clear" w:color="auto" w:fill="FFFFFF"/>
              <w:spacing w:line="206" w:lineRule="exact"/>
              <w:ind w:firstLine="5"/>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2"/>
                <w:sz w:val="24"/>
                <w:szCs w:val="24"/>
              </w:rPr>
              <w:t xml:space="preserve">русского языка, </w:t>
            </w:r>
          </w:p>
          <w:p w:rsidR="00F07DB9" w:rsidRPr="00F07DB9" w:rsidRDefault="00F07DB9" w:rsidP="00CB6AA7">
            <w:pPr>
              <w:shd w:val="clear" w:color="auto" w:fill="FFFFFF"/>
              <w:spacing w:line="202" w:lineRule="exact"/>
              <w:ind w:firstLine="10"/>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2"/>
                <w:sz w:val="24"/>
                <w:szCs w:val="24"/>
              </w:rPr>
              <w:t>литературы и иностранного языка</w:t>
            </w:r>
          </w:p>
        </w:tc>
        <w:tc>
          <w:tcPr>
            <w:tcW w:w="13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07DB9" w:rsidRPr="00F07DB9" w:rsidRDefault="00F07DB9" w:rsidP="00CB6AA7">
            <w:pPr>
              <w:shd w:val="clear" w:color="auto" w:fill="FFFFFF"/>
              <w:spacing w:line="202" w:lineRule="exact"/>
              <w:ind w:firstLine="24"/>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Октябрь, декабрь, март, май</w:t>
            </w:r>
          </w:p>
        </w:tc>
      </w:tr>
    </w:tbl>
    <w:p w:rsidR="00F07DB9" w:rsidRDefault="00F07DB9" w:rsidP="00F07DB9"/>
    <w:p w:rsidR="00F07DB9" w:rsidRPr="00F07DB9" w:rsidRDefault="00F07DB9" w:rsidP="00F07DB9">
      <w:pPr>
        <w:pStyle w:val="7"/>
        <w:keepLines w:val="0"/>
        <w:widowControl w:val="0"/>
        <w:numPr>
          <w:ilvl w:val="0"/>
          <w:numId w:val="45"/>
        </w:numPr>
        <w:shd w:val="clear" w:color="auto" w:fill="FFFFFF"/>
        <w:autoSpaceDE w:val="0"/>
        <w:autoSpaceDN w:val="0"/>
        <w:adjustRightInd w:val="0"/>
        <w:spacing w:before="0"/>
        <w:ind w:right="1094"/>
        <w:jc w:val="center"/>
        <w:rPr>
          <w:rFonts w:ascii="Times New Roman" w:hAnsi="Times New Roman" w:cs="Times New Roman"/>
          <w:b/>
          <w:i w:val="0"/>
          <w:color w:val="000000"/>
        </w:rPr>
      </w:pPr>
      <w:r w:rsidRPr="00F07DB9">
        <w:rPr>
          <w:rFonts w:ascii="Times New Roman" w:hAnsi="Times New Roman" w:cs="Times New Roman"/>
          <w:b/>
          <w:i w:val="0"/>
          <w:color w:val="000000"/>
        </w:rPr>
        <w:t>«Я  И ШКОЛА»</w:t>
      </w:r>
    </w:p>
    <w:p w:rsidR="00F07DB9" w:rsidRPr="00F07DB9" w:rsidRDefault="00F07DB9" w:rsidP="00F07DB9">
      <w:pPr>
        <w:shd w:val="clear" w:color="auto" w:fill="FFFFFF"/>
        <w:ind w:right="-283"/>
        <w:jc w:val="center"/>
        <w:rPr>
          <w:rFonts w:ascii="Times New Roman" w:hAnsi="Times New Roman" w:cs="Times New Roman"/>
          <w:b/>
          <w:bCs/>
          <w:color w:val="000000"/>
          <w:sz w:val="24"/>
          <w:szCs w:val="24"/>
        </w:rPr>
      </w:pPr>
      <w:r w:rsidRPr="00F07DB9">
        <w:rPr>
          <w:rFonts w:ascii="Times New Roman" w:hAnsi="Times New Roman" w:cs="Times New Roman"/>
          <w:b/>
          <w:bCs/>
          <w:color w:val="000000"/>
          <w:spacing w:val="-7"/>
          <w:sz w:val="24"/>
          <w:szCs w:val="24"/>
        </w:rPr>
        <w:t xml:space="preserve">       ФОРМИРОВАНИЕ   ГРАЖДАНСКОГО  ОТНОШЕНИЯ  К   ШКОЛЕ</w:t>
      </w:r>
    </w:p>
    <w:p w:rsidR="00F07DB9" w:rsidRDefault="00F07DB9" w:rsidP="00F07DB9">
      <w:pPr>
        <w:jc w:val="center"/>
        <w:rPr>
          <w:rFonts w:ascii="Times New Roman" w:hAnsi="Times New Roman"/>
          <w:b/>
          <w:bCs/>
          <w:color w:val="000000"/>
          <w:sz w:val="24"/>
        </w:rPr>
      </w:pPr>
      <w:r w:rsidRPr="0045075F">
        <w:rPr>
          <w:rFonts w:ascii="Times New Roman" w:hAnsi="Times New Roman"/>
          <w:b/>
          <w:bCs/>
          <w:color w:val="000000"/>
          <w:sz w:val="24"/>
        </w:rPr>
        <w:t>Мероприятия по реализации воспитательной программы</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2126"/>
        <w:gridCol w:w="1843"/>
        <w:gridCol w:w="2976"/>
        <w:gridCol w:w="1276"/>
      </w:tblGrid>
      <w:tr w:rsidR="00F07DB9" w:rsidRPr="0045075F" w:rsidTr="00CB6AA7">
        <w:tc>
          <w:tcPr>
            <w:tcW w:w="675" w:type="dxa"/>
            <w:vAlign w:val="center"/>
          </w:tcPr>
          <w:p w:rsidR="00F07DB9" w:rsidRPr="00604BCD" w:rsidRDefault="00F07DB9" w:rsidP="00604BCD">
            <w:pPr>
              <w:shd w:val="clear" w:color="auto" w:fill="FFFFFF"/>
              <w:spacing w:after="0"/>
              <w:ind w:right="38"/>
              <w:jc w:val="center"/>
              <w:rPr>
                <w:rFonts w:ascii="Times New Roman" w:hAnsi="Times New Roman" w:cs="Times New Roman"/>
                <w:b/>
                <w:color w:val="000000"/>
                <w:sz w:val="24"/>
                <w:szCs w:val="24"/>
              </w:rPr>
            </w:pPr>
            <w:r w:rsidRPr="00604BCD">
              <w:rPr>
                <w:rFonts w:ascii="Times New Roman" w:hAnsi="Times New Roman" w:cs="Times New Roman"/>
                <w:b/>
                <w:bCs/>
                <w:color w:val="000000"/>
                <w:sz w:val="24"/>
                <w:szCs w:val="24"/>
              </w:rPr>
              <w:t>№ п/п</w:t>
            </w:r>
          </w:p>
        </w:tc>
        <w:tc>
          <w:tcPr>
            <w:tcW w:w="2127" w:type="dxa"/>
          </w:tcPr>
          <w:p w:rsidR="00F07DB9" w:rsidRPr="00604BCD" w:rsidRDefault="00F07DB9" w:rsidP="00604BCD">
            <w:pPr>
              <w:shd w:val="clear" w:color="auto" w:fill="FFFFFF"/>
              <w:spacing w:after="0"/>
              <w:jc w:val="center"/>
              <w:rPr>
                <w:rFonts w:ascii="Times New Roman" w:hAnsi="Times New Roman" w:cs="Times New Roman"/>
                <w:b/>
                <w:bCs/>
                <w:color w:val="000000"/>
                <w:spacing w:val="-4"/>
                <w:sz w:val="24"/>
                <w:szCs w:val="24"/>
              </w:rPr>
            </w:pPr>
            <w:r w:rsidRPr="00604BCD">
              <w:rPr>
                <w:rFonts w:ascii="Times New Roman" w:hAnsi="Times New Roman" w:cs="Times New Roman"/>
                <w:b/>
                <w:bCs/>
                <w:color w:val="000000"/>
                <w:spacing w:val="-4"/>
                <w:sz w:val="24"/>
                <w:szCs w:val="24"/>
              </w:rPr>
              <w:t>Направление</w:t>
            </w:r>
          </w:p>
        </w:tc>
        <w:tc>
          <w:tcPr>
            <w:tcW w:w="2126" w:type="dxa"/>
            <w:vAlign w:val="center"/>
          </w:tcPr>
          <w:p w:rsidR="00F07DB9" w:rsidRPr="00604BCD" w:rsidRDefault="00F07DB9" w:rsidP="00604BCD">
            <w:pPr>
              <w:shd w:val="clear" w:color="auto" w:fill="FFFFFF"/>
              <w:spacing w:after="0"/>
              <w:jc w:val="center"/>
              <w:rPr>
                <w:rFonts w:ascii="Times New Roman" w:hAnsi="Times New Roman" w:cs="Times New Roman"/>
                <w:b/>
                <w:bCs/>
                <w:color w:val="000000"/>
                <w:spacing w:val="-4"/>
                <w:sz w:val="24"/>
                <w:szCs w:val="24"/>
              </w:rPr>
            </w:pPr>
            <w:r w:rsidRPr="00604BCD">
              <w:rPr>
                <w:rFonts w:ascii="Times New Roman" w:hAnsi="Times New Roman" w:cs="Times New Roman"/>
                <w:b/>
                <w:bCs/>
                <w:color w:val="000000"/>
                <w:spacing w:val="-4"/>
                <w:sz w:val="24"/>
                <w:szCs w:val="24"/>
              </w:rPr>
              <w:t>Название</w:t>
            </w:r>
          </w:p>
          <w:p w:rsidR="00F07DB9" w:rsidRPr="00604BCD" w:rsidRDefault="00F07DB9" w:rsidP="00604BCD">
            <w:pPr>
              <w:shd w:val="clear" w:color="auto" w:fill="FFFFFF"/>
              <w:spacing w:after="0"/>
              <w:jc w:val="center"/>
              <w:rPr>
                <w:rFonts w:ascii="Times New Roman" w:hAnsi="Times New Roman" w:cs="Times New Roman"/>
                <w:b/>
                <w:color w:val="000000"/>
                <w:sz w:val="24"/>
                <w:szCs w:val="24"/>
              </w:rPr>
            </w:pPr>
            <w:r w:rsidRPr="00604BCD">
              <w:rPr>
                <w:rFonts w:ascii="Times New Roman" w:hAnsi="Times New Roman" w:cs="Times New Roman"/>
                <w:b/>
                <w:bCs/>
                <w:color w:val="000000"/>
                <w:spacing w:val="-4"/>
                <w:sz w:val="24"/>
                <w:szCs w:val="24"/>
              </w:rPr>
              <w:t xml:space="preserve"> мероприятия</w:t>
            </w:r>
          </w:p>
        </w:tc>
        <w:tc>
          <w:tcPr>
            <w:tcW w:w="1843" w:type="dxa"/>
            <w:vAlign w:val="center"/>
          </w:tcPr>
          <w:p w:rsidR="00F07DB9" w:rsidRPr="00604BCD" w:rsidRDefault="00F07DB9" w:rsidP="00604BCD">
            <w:pPr>
              <w:shd w:val="clear" w:color="auto" w:fill="FFFFFF"/>
              <w:spacing w:after="0"/>
              <w:jc w:val="center"/>
              <w:rPr>
                <w:rFonts w:ascii="Times New Roman" w:hAnsi="Times New Roman" w:cs="Times New Roman"/>
                <w:b/>
                <w:color w:val="000000"/>
                <w:sz w:val="24"/>
                <w:szCs w:val="24"/>
              </w:rPr>
            </w:pPr>
            <w:r w:rsidRPr="00604BCD">
              <w:rPr>
                <w:rFonts w:ascii="Times New Roman" w:hAnsi="Times New Roman" w:cs="Times New Roman"/>
                <w:b/>
                <w:bCs/>
                <w:color w:val="000000"/>
                <w:spacing w:val="-6"/>
                <w:sz w:val="24"/>
                <w:szCs w:val="24"/>
              </w:rPr>
              <w:t>Форма</w:t>
            </w:r>
          </w:p>
        </w:tc>
        <w:tc>
          <w:tcPr>
            <w:tcW w:w="2976" w:type="dxa"/>
            <w:vAlign w:val="center"/>
          </w:tcPr>
          <w:p w:rsidR="00F07DB9" w:rsidRPr="00604BCD" w:rsidRDefault="00F07DB9" w:rsidP="00604BCD">
            <w:pPr>
              <w:shd w:val="clear" w:color="auto" w:fill="FFFFFF"/>
              <w:spacing w:after="0" w:line="202" w:lineRule="exact"/>
              <w:jc w:val="center"/>
              <w:rPr>
                <w:rFonts w:ascii="Times New Roman" w:hAnsi="Times New Roman" w:cs="Times New Roman"/>
                <w:b/>
                <w:color w:val="000000"/>
                <w:sz w:val="24"/>
                <w:szCs w:val="24"/>
              </w:rPr>
            </w:pPr>
            <w:r w:rsidRPr="00604BCD">
              <w:rPr>
                <w:rFonts w:ascii="Times New Roman" w:hAnsi="Times New Roman" w:cs="Times New Roman"/>
                <w:b/>
                <w:bCs/>
                <w:color w:val="000000"/>
                <w:spacing w:val="-3"/>
                <w:sz w:val="24"/>
                <w:szCs w:val="24"/>
              </w:rPr>
              <w:t>Ответст</w:t>
            </w:r>
            <w:r w:rsidRPr="00604BCD">
              <w:rPr>
                <w:rFonts w:ascii="Times New Roman" w:hAnsi="Times New Roman" w:cs="Times New Roman"/>
                <w:b/>
                <w:bCs/>
                <w:color w:val="000000"/>
                <w:spacing w:val="-3"/>
                <w:sz w:val="24"/>
                <w:szCs w:val="24"/>
              </w:rPr>
              <w:softHyphen/>
            </w:r>
            <w:r w:rsidRPr="00604BCD">
              <w:rPr>
                <w:rFonts w:ascii="Times New Roman" w:hAnsi="Times New Roman" w:cs="Times New Roman"/>
                <w:b/>
                <w:bCs/>
                <w:color w:val="000000"/>
                <w:spacing w:val="-4"/>
                <w:sz w:val="24"/>
                <w:szCs w:val="24"/>
              </w:rPr>
              <w:t>венные</w:t>
            </w:r>
          </w:p>
        </w:tc>
        <w:tc>
          <w:tcPr>
            <w:tcW w:w="1276" w:type="dxa"/>
            <w:vAlign w:val="center"/>
          </w:tcPr>
          <w:p w:rsidR="00F07DB9" w:rsidRPr="00604BCD" w:rsidRDefault="00F07DB9" w:rsidP="00604BCD">
            <w:pPr>
              <w:shd w:val="clear" w:color="auto" w:fill="FFFFFF"/>
              <w:spacing w:after="0" w:line="202" w:lineRule="exact"/>
              <w:ind w:firstLine="110"/>
              <w:jc w:val="center"/>
              <w:rPr>
                <w:rFonts w:ascii="Times New Roman" w:hAnsi="Times New Roman" w:cs="Times New Roman"/>
                <w:b/>
                <w:color w:val="000000"/>
                <w:sz w:val="24"/>
                <w:szCs w:val="24"/>
              </w:rPr>
            </w:pPr>
            <w:r w:rsidRPr="00604BCD">
              <w:rPr>
                <w:rFonts w:ascii="Times New Roman" w:hAnsi="Times New Roman" w:cs="Times New Roman"/>
                <w:b/>
                <w:bCs/>
                <w:color w:val="000000"/>
                <w:spacing w:val="-4"/>
                <w:sz w:val="24"/>
                <w:szCs w:val="24"/>
              </w:rPr>
              <w:t>Время проведе</w:t>
            </w:r>
            <w:r w:rsidRPr="00604BCD">
              <w:rPr>
                <w:rFonts w:ascii="Times New Roman" w:hAnsi="Times New Roman" w:cs="Times New Roman"/>
                <w:b/>
                <w:bCs/>
                <w:color w:val="000000"/>
                <w:spacing w:val="-4"/>
                <w:sz w:val="24"/>
                <w:szCs w:val="24"/>
              </w:rPr>
              <w:softHyphen/>
            </w:r>
            <w:r w:rsidRPr="00604BCD">
              <w:rPr>
                <w:rFonts w:ascii="Times New Roman" w:hAnsi="Times New Roman" w:cs="Times New Roman"/>
                <w:b/>
                <w:bCs/>
                <w:color w:val="000000"/>
                <w:spacing w:val="-7"/>
                <w:sz w:val="24"/>
                <w:szCs w:val="24"/>
              </w:rPr>
              <w:t>ния</w:t>
            </w:r>
          </w:p>
        </w:tc>
      </w:tr>
      <w:tr w:rsidR="00F07DB9" w:rsidRPr="0045075F" w:rsidTr="00CB6AA7">
        <w:tc>
          <w:tcPr>
            <w:tcW w:w="675" w:type="dxa"/>
            <w:vAlign w:val="center"/>
          </w:tcPr>
          <w:p w:rsidR="00F07DB9" w:rsidRPr="00604BCD" w:rsidRDefault="00F07DB9" w:rsidP="00604BCD">
            <w:pPr>
              <w:shd w:val="clear" w:color="auto" w:fill="FFFFFF"/>
              <w:spacing w:after="0"/>
              <w:ind w:right="110"/>
              <w:jc w:val="center"/>
              <w:rPr>
                <w:rFonts w:ascii="Times New Roman" w:hAnsi="Times New Roman" w:cs="Times New Roman"/>
                <w:color w:val="000000"/>
                <w:sz w:val="24"/>
                <w:szCs w:val="24"/>
              </w:rPr>
            </w:pPr>
            <w:r w:rsidRPr="00604BCD">
              <w:rPr>
                <w:rFonts w:ascii="Times New Roman" w:hAnsi="Times New Roman" w:cs="Times New Roman"/>
                <w:bCs/>
                <w:color w:val="000000"/>
                <w:sz w:val="24"/>
                <w:szCs w:val="24"/>
              </w:rPr>
              <w:t>1.</w:t>
            </w:r>
          </w:p>
        </w:tc>
        <w:tc>
          <w:tcPr>
            <w:tcW w:w="2127" w:type="dxa"/>
          </w:tcPr>
          <w:p w:rsidR="00F07DB9" w:rsidRPr="00604BCD" w:rsidRDefault="00F07DB9" w:rsidP="00604BCD">
            <w:pPr>
              <w:shd w:val="clear" w:color="auto" w:fill="FFFFFF"/>
              <w:spacing w:after="0" w:line="216" w:lineRule="exact"/>
              <w:ind w:firstLine="19"/>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Интеллектуальное </w:t>
            </w:r>
          </w:p>
          <w:p w:rsidR="00F07DB9" w:rsidRPr="00604BCD" w:rsidRDefault="00F07DB9" w:rsidP="00604BCD">
            <w:pPr>
              <w:shd w:val="clear" w:color="auto" w:fill="FFFFFF"/>
              <w:spacing w:after="0" w:line="216" w:lineRule="exact"/>
              <w:ind w:firstLine="19"/>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F07DB9" w:rsidRPr="00604BCD" w:rsidRDefault="00F07DB9" w:rsidP="00604BCD">
            <w:pPr>
              <w:shd w:val="clear" w:color="auto" w:fill="FFFFFF"/>
              <w:spacing w:after="0" w:line="216" w:lineRule="exact"/>
              <w:ind w:firstLine="19"/>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День Знаний</w:t>
            </w:r>
          </w:p>
        </w:tc>
        <w:tc>
          <w:tcPr>
            <w:tcW w:w="1843" w:type="dxa"/>
            <w:vAlign w:val="center"/>
          </w:tcPr>
          <w:p w:rsidR="00F07DB9" w:rsidRPr="00604BCD" w:rsidRDefault="00F07DB9" w:rsidP="00604BCD">
            <w:pPr>
              <w:shd w:val="clear" w:color="auto" w:fill="FFFFFF"/>
              <w:spacing w:after="0" w:line="211" w:lineRule="exact"/>
              <w:ind w:right="67" w:firstLine="5"/>
              <w:jc w:val="center"/>
              <w:rPr>
                <w:rFonts w:ascii="Times New Roman" w:hAnsi="Times New Roman" w:cs="Times New Roman"/>
                <w:color w:val="000000"/>
                <w:sz w:val="24"/>
                <w:szCs w:val="24"/>
              </w:rPr>
            </w:pPr>
            <w:r w:rsidRPr="00604BCD">
              <w:rPr>
                <w:rFonts w:ascii="Times New Roman" w:hAnsi="Times New Roman" w:cs="Times New Roman"/>
                <w:color w:val="000000"/>
                <w:spacing w:val="-3"/>
                <w:sz w:val="24"/>
                <w:szCs w:val="24"/>
              </w:rPr>
              <w:t xml:space="preserve">Торжественная </w:t>
            </w:r>
            <w:r w:rsidRPr="00604BCD">
              <w:rPr>
                <w:rFonts w:ascii="Times New Roman" w:hAnsi="Times New Roman" w:cs="Times New Roman"/>
                <w:color w:val="000000"/>
                <w:spacing w:val="-2"/>
                <w:sz w:val="24"/>
                <w:szCs w:val="24"/>
              </w:rPr>
              <w:t>линейка</w:t>
            </w:r>
          </w:p>
        </w:tc>
        <w:tc>
          <w:tcPr>
            <w:tcW w:w="2976" w:type="dxa"/>
            <w:vAlign w:val="center"/>
          </w:tcPr>
          <w:p w:rsidR="00F07DB9" w:rsidRPr="00604BCD" w:rsidRDefault="00F07DB9" w:rsidP="00604BCD">
            <w:pPr>
              <w:shd w:val="clear" w:color="auto" w:fill="FFFFFF"/>
              <w:spacing w:after="0" w:line="206" w:lineRule="exact"/>
              <w:ind w:firstLine="14"/>
              <w:jc w:val="center"/>
              <w:rPr>
                <w:rFonts w:ascii="Times New Roman" w:hAnsi="Times New Roman" w:cs="Times New Roman"/>
                <w:color w:val="000000"/>
                <w:sz w:val="24"/>
                <w:szCs w:val="24"/>
              </w:rPr>
            </w:pPr>
            <w:r w:rsidRPr="00604BCD">
              <w:rPr>
                <w:rFonts w:ascii="Times New Roman" w:hAnsi="Times New Roman" w:cs="Times New Roman"/>
                <w:color w:val="000000"/>
                <w:spacing w:val="-2"/>
                <w:sz w:val="24"/>
                <w:szCs w:val="24"/>
              </w:rPr>
              <w:t xml:space="preserve">Зам.   директора  </w:t>
            </w:r>
            <w:r w:rsidRPr="00604BCD">
              <w:rPr>
                <w:rFonts w:ascii="Times New Roman" w:hAnsi="Times New Roman" w:cs="Times New Roman"/>
                <w:color w:val="000000"/>
                <w:spacing w:val="-4"/>
                <w:sz w:val="24"/>
                <w:szCs w:val="24"/>
              </w:rPr>
              <w:t>по УВР</w:t>
            </w:r>
          </w:p>
        </w:tc>
        <w:tc>
          <w:tcPr>
            <w:tcW w:w="1276" w:type="dxa"/>
            <w:vAlign w:val="center"/>
          </w:tcPr>
          <w:p w:rsidR="00F07DB9" w:rsidRPr="00604BCD" w:rsidRDefault="00F07DB9" w:rsidP="00604BCD">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pacing w:val="-3"/>
                <w:sz w:val="24"/>
                <w:szCs w:val="24"/>
              </w:rPr>
              <w:t>Сентябрь</w:t>
            </w:r>
          </w:p>
        </w:tc>
      </w:tr>
      <w:tr w:rsidR="00F07DB9" w:rsidRPr="0045075F" w:rsidTr="00CB6AA7">
        <w:tc>
          <w:tcPr>
            <w:tcW w:w="675" w:type="dxa"/>
            <w:vAlign w:val="center"/>
          </w:tcPr>
          <w:p w:rsidR="00F07DB9" w:rsidRPr="00604BCD" w:rsidRDefault="00F07DB9" w:rsidP="00604BCD">
            <w:pPr>
              <w:shd w:val="clear" w:color="auto" w:fill="FFFFFF"/>
              <w:spacing w:after="0"/>
              <w:ind w:right="96"/>
              <w:jc w:val="center"/>
              <w:rPr>
                <w:rFonts w:ascii="Times New Roman" w:hAnsi="Times New Roman" w:cs="Times New Roman"/>
                <w:color w:val="000000"/>
                <w:sz w:val="24"/>
                <w:szCs w:val="24"/>
              </w:rPr>
            </w:pPr>
            <w:r w:rsidRPr="00604BCD">
              <w:rPr>
                <w:rFonts w:ascii="Times New Roman" w:hAnsi="Times New Roman" w:cs="Times New Roman"/>
                <w:bCs/>
                <w:color w:val="000000"/>
                <w:sz w:val="24"/>
                <w:szCs w:val="24"/>
              </w:rPr>
              <w:t>2.</w:t>
            </w:r>
          </w:p>
        </w:tc>
        <w:tc>
          <w:tcPr>
            <w:tcW w:w="2127" w:type="dxa"/>
          </w:tcPr>
          <w:p w:rsidR="00F07DB9" w:rsidRPr="00604BCD" w:rsidRDefault="00F07DB9" w:rsidP="00604BCD">
            <w:pPr>
              <w:spacing w:after="0"/>
              <w:ind w:right="-108"/>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Нравственное </w:t>
            </w:r>
          </w:p>
          <w:p w:rsidR="00F07DB9" w:rsidRPr="00604BCD" w:rsidRDefault="00F07DB9" w:rsidP="00604BCD">
            <w:pPr>
              <w:shd w:val="clear" w:color="auto" w:fill="FFFFFF"/>
              <w:spacing w:after="0"/>
              <w:ind w:right="187" w:hanging="106"/>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и духовное </w:t>
            </w:r>
          </w:p>
          <w:p w:rsidR="00F07DB9" w:rsidRPr="00604BCD" w:rsidRDefault="00F07DB9" w:rsidP="00604BCD">
            <w:pPr>
              <w:shd w:val="clear" w:color="auto" w:fill="FFFFFF"/>
              <w:spacing w:after="0"/>
              <w:ind w:right="187" w:hanging="106"/>
              <w:jc w:val="center"/>
              <w:rPr>
                <w:rFonts w:ascii="Times New Roman" w:hAnsi="Times New Roman" w:cs="Times New Roman"/>
                <w:color w:val="000000"/>
                <w:spacing w:val="-3"/>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F07DB9" w:rsidRPr="00604BCD" w:rsidRDefault="00F07DB9" w:rsidP="00604BCD">
            <w:pPr>
              <w:shd w:val="clear" w:color="auto" w:fill="FFFFFF"/>
              <w:spacing w:after="0"/>
              <w:ind w:right="187" w:hanging="106"/>
              <w:jc w:val="center"/>
              <w:rPr>
                <w:rFonts w:ascii="Times New Roman" w:hAnsi="Times New Roman" w:cs="Times New Roman"/>
                <w:color w:val="000000"/>
                <w:sz w:val="24"/>
                <w:szCs w:val="24"/>
              </w:rPr>
            </w:pPr>
            <w:r w:rsidRPr="00604BCD">
              <w:rPr>
                <w:rFonts w:ascii="Times New Roman" w:hAnsi="Times New Roman" w:cs="Times New Roman"/>
                <w:color w:val="000000"/>
                <w:spacing w:val="-3"/>
                <w:sz w:val="24"/>
                <w:szCs w:val="24"/>
              </w:rPr>
              <w:t>«Мой школьный дом»</w:t>
            </w:r>
          </w:p>
        </w:tc>
        <w:tc>
          <w:tcPr>
            <w:tcW w:w="1843" w:type="dxa"/>
            <w:vAlign w:val="center"/>
          </w:tcPr>
          <w:p w:rsidR="00F07DB9" w:rsidRPr="00604BCD" w:rsidRDefault="00F07DB9" w:rsidP="00604BCD">
            <w:pPr>
              <w:shd w:val="clear" w:color="auto" w:fill="FFFFFF"/>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Экскурсия      </w:t>
            </w:r>
          </w:p>
          <w:p w:rsidR="00F07DB9" w:rsidRPr="00604BCD" w:rsidRDefault="00F07DB9" w:rsidP="00604BCD">
            <w:pPr>
              <w:shd w:val="clear" w:color="auto" w:fill="FFFFFF"/>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по </w:t>
            </w:r>
            <w:r w:rsidRPr="00604BCD">
              <w:rPr>
                <w:rFonts w:ascii="Times New Roman" w:hAnsi="Times New Roman" w:cs="Times New Roman"/>
                <w:color w:val="000000"/>
                <w:spacing w:val="-5"/>
                <w:sz w:val="24"/>
                <w:szCs w:val="24"/>
              </w:rPr>
              <w:t>школе</w:t>
            </w:r>
          </w:p>
        </w:tc>
        <w:tc>
          <w:tcPr>
            <w:tcW w:w="2976" w:type="dxa"/>
            <w:vAlign w:val="center"/>
          </w:tcPr>
          <w:p w:rsidR="00F07DB9" w:rsidRPr="00604BCD" w:rsidRDefault="00F07DB9" w:rsidP="00604BCD">
            <w:pPr>
              <w:shd w:val="clear" w:color="auto" w:fill="FFFFFF"/>
              <w:spacing w:after="0" w:line="206" w:lineRule="exact"/>
              <w:ind w:firstLine="14"/>
              <w:jc w:val="center"/>
              <w:rPr>
                <w:rFonts w:ascii="Times New Roman" w:hAnsi="Times New Roman" w:cs="Times New Roman"/>
                <w:color w:val="000000"/>
                <w:spacing w:val="-1"/>
                <w:sz w:val="24"/>
                <w:szCs w:val="24"/>
              </w:rPr>
            </w:pPr>
            <w:r w:rsidRPr="00604BCD">
              <w:rPr>
                <w:rFonts w:ascii="Times New Roman" w:hAnsi="Times New Roman" w:cs="Times New Roman"/>
                <w:color w:val="000000"/>
                <w:spacing w:val="-1"/>
                <w:sz w:val="24"/>
                <w:szCs w:val="24"/>
              </w:rPr>
              <w:t>Кл</w:t>
            </w:r>
            <w:r w:rsidRPr="00604BCD">
              <w:rPr>
                <w:rFonts w:ascii="Times New Roman" w:hAnsi="Times New Roman" w:cs="Times New Roman"/>
                <w:color w:val="000000"/>
                <w:spacing w:val="11"/>
                <w:sz w:val="24"/>
                <w:szCs w:val="24"/>
              </w:rPr>
              <w:t>ассные</w:t>
            </w:r>
            <w:r w:rsidRPr="00604BCD">
              <w:rPr>
                <w:rFonts w:ascii="Times New Roman" w:hAnsi="Times New Roman" w:cs="Times New Roman"/>
                <w:color w:val="000000"/>
                <w:spacing w:val="-1"/>
                <w:sz w:val="24"/>
                <w:szCs w:val="24"/>
              </w:rPr>
              <w:t xml:space="preserve">    </w:t>
            </w:r>
          </w:p>
          <w:p w:rsidR="00F07DB9" w:rsidRPr="00604BCD" w:rsidRDefault="00F07DB9" w:rsidP="00604BCD">
            <w:pPr>
              <w:shd w:val="clear" w:color="auto" w:fill="FFFFFF"/>
              <w:spacing w:after="0" w:line="206" w:lineRule="exact"/>
              <w:ind w:firstLine="14"/>
              <w:jc w:val="center"/>
              <w:rPr>
                <w:rFonts w:ascii="Times New Roman" w:hAnsi="Times New Roman" w:cs="Times New Roman"/>
                <w:color w:val="000000"/>
                <w:sz w:val="24"/>
                <w:szCs w:val="24"/>
              </w:rPr>
            </w:pPr>
            <w:r w:rsidRPr="00604BCD">
              <w:rPr>
                <w:rFonts w:ascii="Times New Roman" w:hAnsi="Times New Roman" w:cs="Times New Roman"/>
                <w:color w:val="000000"/>
                <w:spacing w:val="-1"/>
                <w:sz w:val="24"/>
                <w:szCs w:val="24"/>
              </w:rPr>
              <w:t>руко</w:t>
            </w:r>
            <w:r w:rsidRPr="00604BCD">
              <w:rPr>
                <w:rFonts w:ascii="Times New Roman" w:hAnsi="Times New Roman" w:cs="Times New Roman"/>
                <w:color w:val="000000"/>
                <w:spacing w:val="-1"/>
                <w:sz w:val="24"/>
                <w:szCs w:val="24"/>
              </w:rPr>
              <w:softHyphen/>
            </w:r>
            <w:r w:rsidRPr="00604BCD">
              <w:rPr>
                <w:rFonts w:ascii="Times New Roman" w:hAnsi="Times New Roman" w:cs="Times New Roman"/>
                <w:color w:val="000000"/>
                <w:spacing w:val="-3"/>
                <w:sz w:val="24"/>
                <w:szCs w:val="24"/>
              </w:rPr>
              <w:t>водители</w:t>
            </w:r>
          </w:p>
        </w:tc>
        <w:tc>
          <w:tcPr>
            <w:tcW w:w="1276" w:type="dxa"/>
            <w:vAlign w:val="center"/>
          </w:tcPr>
          <w:p w:rsidR="00F07DB9" w:rsidRPr="00604BCD" w:rsidRDefault="00F07DB9" w:rsidP="00604BCD">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pacing w:val="-3"/>
                <w:sz w:val="24"/>
                <w:szCs w:val="24"/>
              </w:rPr>
              <w:t>Сентябрь</w:t>
            </w:r>
          </w:p>
        </w:tc>
      </w:tr>
      <w:tr w:rsidR="00F07DB9" w:rsidRPr="0045075F" w:rsidTr="00CB6AA7">
        <w:tc>
          <w:tcPr>
            <w:tcW w:w="675" w:type="dxa"/>
            <w:vAlign w:val="center"/>
          </w:tcPr>
          <w:p w:rsidR="00F07DB9" w:rsidRPr="00604BCD" w:rsidRDefault="00F07DB9" w:rsidP="00604BCD">
            <w:pPr>
              <w:shd w:val="clear" w:color="auto" w:fill="FFFFFF"/>
              <w:spacing w:after="0"/>
              <w:ind w:right="91"/>
              <w:jc w:val="center"/>
              <w:rPr>
                <w:rFonts w:ascii="Times New Roman" w:hAnsi="Times New Roman" w:cs="Times New Roman"/>
                <w:color w:val="000000"/>
                <w:sz w:val="24"/>
                <w:szCs w:val="24"/>
              </w:rPr>
            </w:pPr>
            <w:r w:rsidRPr="00604BCD">
              <w:rPr>
                <w:rFonts w:ascii="Times New Roman" w:hAnsi="Times New Roman" w:cs="Times New Roman"/>
                <w:bCs/>
                <w:color w:val="000000"/>
                <w:sz w:val="24"/>
                <w:szCs w:val="24"/>
              </w:rPr>
              <w:t>3.</w:t>
            </w:r>
          </w:p>
        </w:tc>
        <w:tc>
          <w:tcPr>
            <w:tcW w:w="2127" w:type="dxa"/>
          </w:tcPr>
          <w:p w:rsidR="00F07DB9" w:rsidRPr="00604BCD" w:rsidRDefault="00F07DB9" w:rsidP="00604BCD">
            <w:pPr>
              <w:shd w:val="clear" w:color="auto" w:fill="FFFFFF"/>
              <w:spacing w:after="0" w:line="211" w:lineRule="exact"/>
              <w:jc w:val="center"/>
              <w:rPr>
                <w:rFonts w:ascii="Times New Roman" w:hAnsi="Times New Roman" w:cs="Times New Roman"/>
                <w:color w:val="000000"/>
                <w:spacing w:val="3"/>
                <w:sz w:val="24"/>
                <w:szCs w:val="24"/>
              </w:rPr>
            </w:pPr>
            <w:r w:rsidRPr="00604BCD">
              <w:rPr>
                <w:rFonts w:ascii="Times New Roman" w:hAnsi="Times New Roman" w:cs="Times New Roman"/>
                <w:color w:val="000000"/>
                <w:sz w:val="24"/>
                <w:szCs w:val="24"/>
              </w:rPr>
              <w:t>Гражданско-патриотическое</w:t>
            </w:r>
          </w:p>
        </w:tc>
        <w:tc>
          <w:tcPr>
            <w:tcW w:w="2126" w:type="dxa"/>
            <w:vAlign w:val="center"/>
          </w:tcPr>
          <w:p w:rsidR="00F07DB9" w:rsidRPr="00604BCD" w:rsidRDefault="00F07DB9" w:rsidP="00604BCD">
            <w:pPr>
              <w:shd w:val="clear" w:color="auto" w:fill="FFFFFF"/>
              <w:spacing w:after="0" w:line="206" w:lineRule="exact"/>
              <w:ind w:firstLine="5"/>
              <w:jc w:val="center"/>
              <w:rPr>
                <w:rFonts w:ascii="Times New Roman" w:hAnsi="Times New Roman" w:cs="Times New Roman"/>
                <w:color w:val="000000"/>
                <w:spacing w:val="-1"/>
                <w:sz w:val="24"/>
                <w:szCs w:val="24"/>
              </w:rPr>
            </w:pPr>
            <w:r w:rsidRPr="00604BCD">
              <w:rPr>
                <w:rFonts w:ascii="Times New Roman" w:hAnsi="Times New Roman" w:cs="Times New Roman"/>
                <w:color w:val="000000"/>
                <w:spacing w:val="-1"/>
                <w:sz w:val="24"/>
                <w:szCs w:val="24"/>
              </w:rPr>
              <w:t>«Мои права и</w:t>
            </w:r>
          </w:p>
          <w:p w:rsidR="00F07DB9" w:rsidRPr="00604BCD" w:rsidRDefault="00F07DB9" w:rsidP="00604BCD">
            <w:pPr>
              <w:shd w:val="clear" w:color="auto" w:fill="FFFFFF"/>
              <w:spacing w:after="0" w:line="211" w:lineRule="exact"/>
              <w:jc w:val="center"/>
              <w:rPr>
                <w:rFonts w:ascii="Times New Roman" w:hAnsi="Times New Roman" w:cs="Times New Roman"/>
                <w:color w:val="000000"/>
                <w:sz w:val="24"/>
                <w:szCs w:val="24"/>
              </w:rPr>
            </w:pPr>
            <w:r w:rsidRPr="00604BCD">
              <w:rPr>
                <w:rFonts w:ascii="Times New Roman" w:hAnsi="Times New Roman" w:cs="Times New Roman"/>
                <w:color w:val="000000"/>
                <w:spacing w:val="-1"/>
                <w:sz w:val="24"/>
                <w:szCs w:val="24"/>
              </w:rPr>
              <w:t xml:space="preserve"> обязанно</w:t>
            </w:r>
            <w:r w:rsidRPr="00604BCD">
              <w:rPr>
                <w:rFonts w:ascii="Times New Roman" w:hAnsi="Times New Roman" w:cs="Times New Roman"/>
                <w:color w:val="000000"/>
                <w:spacing w:val="-1"/>
                <w:sz w:val="24"/>
                <w:szCs w:val="24"/>
              </w:rPr>
              <w:softHyphen/>
            </w:r>
            <w:r w:rsidRPr="00604BCD">
              <w:rPr>
                <w:rFonts w:ascii="Times New Roman" w:hAnsi="Times New Roman" w:cs="Times New Roman"/>
                <w:color w:val="000000"/>
                <w:spacing w:val="-4"/>
                <w:sz w:val="24"/>
                <w:szCs w:val="24"/>
              </w:rPr>
              <w:t>сти»</w:t>
            </w:r>
          </w:p>
        </w:tc>
        <w:tc>
          <w:tcPr>
            <w:tcW w:w="1843" w:type="dxa"/>
            <w:vAlign w:val="center"/>
          </w:tcPr>
          <w:p w:rsidR="00F07DB9" w:rsidRPr="00604BCD" w:rsidRDefault="00F07DB9" w:rsidP="00604BCD">
            <w:pPr>
              <w:shd w:val="clear" w:color="auto" w:fill="FFFFFF"/>
              <w:spacing w:after="0" w:line="206" w:lineRule="exact"/>
              <w:jc w:val="center"/>
              <w:rPr>
                <w:rFonts w:ascii="Times New Roman" w:hAnsi="Times New Roman" w:cs="Times New Roman"/>
                <w:color w:val="000000"/>
                <w:spacing w:val="1"/>
                <w:sz w:val="24"/>
                <w:szCs w:val="24"/>
              </w:rPr>
            </w:pPr>
            <w:r w:rsidRPr="00604BCD">
              <w:rPr>
                <w:rFonts w:ascii="Times New Roman" w:hAnsi="Times New Roman" w:cs="Times New Roman"/>
                <w:color w:val="000000"/>
                <w:spacing w:val="1"/>
                <w:sz w:val="24"/>
                <w:szCs w:val="24"/>
              </w:rPr>
              <w:t xml:space="preserve">Беседа о </w:t>
            </w:r>
          </w:p>
          <w:p w:rsidR="00F07DB9" w:rsidRPr="00604BCD" w:rsidRDefault="00F07DB9" w:rsidP="00604BCD">
            <w:pPr>
              <w:shd w:val="clear" w:color="auto" w:fill="FFFFFF"/>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pacing w:val="1"/>
                <w:sz w:val="24"/>
                <w:szCs w:val="24"/>
              </w:rPr>
              <w:t>школь</w:t>
            </w:r>
            <w:r w:rsidRPr="00604BCD">
              <w:rPr>
                <w:rFonts w:ascii="Times New Roman" w:hAnsi="Times New Roman" w:cs="Times New Roman"/>
                <w:color w:val="000000"/>
                <w:spacing w:val="1"/>
                <w:sz w:val="24"/>
                <w:szCs w:val="24"/>
              </w:rPr>
              <w:softHyphen/>
            </w:r>
            <w:r w:rsidRPr="00604BCD">
              <w:rPr>
                <w:rFonts w:ascii="Times New Roman" w:hAnsi="Times New Roman" w:cs="Times New Roman"/>
                <w:color w:val="000000"/>
                <w:spacing w:val="-3"/>
                <w:sz w:val="24"/>
                <w:szCs w:val="24"/>
              </w:rPr>
              <w:t>ном Уставе</w:t>
            </w:r>
          </w:p>
        </w:tc>
        <w:tc>
          <w:tcPr>
            <w:tcW w:w="2976" w:type="dxa"/>
            <w:vAlign w:val="center"/>
          </w:tcPr>
          <w:p w:rsidR="00F07DB9" w:rsidRPr="00604BCD" w:rsidRDefault="00F07DB9" w:rsidP="00604BCD">
            <w:pPr>
              <w:shd w:val="clear" w:color="auto" w:fill="FFFFFF"/>
              <w:spacing w:after="0" w:line="202" w:lineRule="exact"/>
              <w:ind w:firstLine="5"/>
              <w:jc w:val="center"/>
              <w:rPr>
                <w:rFonts w:ascii="Times New Roman" w:hAnsi="Times New Roman" w:cs="Times New Roman"/>
                <w:color w:val="000000"/>
                <w:spacing w:val="-1"/>
                <w:sz w:val="24"/>
                <w:szCs w:val="24"/>
              </w:rPr>
            </w:pPr>
            <w:r w:rsidRPr="00604BCD">
              <w:rPr>
                <w:rFonts w:ascii="Times New Roman" w:hAnsi="Times New Roman" w:cs="Times New Roman"/>
                <w:color w:val="000000"/>
                <w:spacing w:val="-1"/>
                <w:sz w:val="24"/>
                <w:szCs w:val="24"/>
              </w:rPr>
              <w:t>Кл</w:t>
            </w:r>
            <w:r w:rsidRPr="00604BCD">
              <w:rPr>
                <w:rFonts w:ascii="Times New Roman" w:hAnsi="Times New Roman" w:cs="Times New Roman"/>
                <w:color w:val="000000"/>
                <w:spacing w:val="11"/>
                <w:sz w:val="24"/>
                <w:szCs w:val="24"/>
              </w:rPr>
              <w:t>ассные</w:t>
            </w:r>
            <w:r w:rsidRPr="00604BCD">
              <w:rPr>
                <w:rFonts w:ascii="Times New Roman" w:hAnsi="Times New Roman" w:cs="Times New Roman"/>
                <w:color w:val="000000"/>
                <w:spacing w:val="-1"/>
                <w:sz w:val="24"/>
                <w:szCs w:val="24"/>
              </w:rPr>
              <w:t xml:space="preserve">   </w:t>
            </w:r>
          </w:p>
          <w:p w:rsidR="00F07DB9" w:rsidRPr="00604BCD" w:rsidRDefault="00F07DB9" w:rsidP="00604BCD">
            <w:pPr>
              <w:shd w:val="clear" w:color="auto" w:fill="FFFFFF"/>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pacing w:val="-1"/>
                <w:sz w:val="24"/>
                <w:szCs w:val="24"/>
              </w:rPr>
              <w:t xml:space="preserve"> руко</w:t>
            </w:r>
            <w:r w:rsidRPr="00604BCD">
              <w:rPr>
                <w:rFonts w:ascii="Times New Roman" w:hAnsi="Times New Roman" w:cs="Times New Roman"/>
                <w:color w:val="000000"/>
                <w:spacing w:val="-1"/>
                <w:sz w:val="24"/>
                <w:szCs w:val="24"/>
              </w:rPr>
              <w:softHyphen/>
            </w:r>
            <w:r w:rsidRPr="00604BCD">
              <w:rPr>
                <w:rFonts w:ascii="Times New Roman" w:hAnsi="Times New Roman" w:cs="Times New Roman"/>
                <w:color w:val="000000"/>
                <w:spacing w:val="-3"/>
                <w:sz w:val="24"/>
                <w:szCs w:val="24"/>
              </w:rPr>
              <w:t>водители</w:t>
            </w:r>
          </w:p>
        </w:tc>
        <w:tc>
          <w:tcPr>
            <w:tcW w:w="1276" w:type="dxa"/>
            <w:vAlign w:val="center"/>
          </w:tcPr>
          <w:p w:rsidR="00F07DB9" w:rsidRPr="00604BCD" w:rsidRDefault="00F07DB9" w:rsidP="00604BCD">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pacing w:val="-5"/>
                <w:sz w:val="24"/>
                <w:szCs w:val="24"/>
              </w:rPr>
              <w:t>1 четверть</w:t>
            </w:r>
          </w:p>
        </w:tc>
      </w:tr>
      <w:tr w:rsidR="00F07DB9" w:rsidRPr="0045075F" w:rsidTr="00CB6AA7">
        <w:tc>
          <w:tcPr>
            <w:tcW w:w="675" w:type="dxa"/>
            <w:vAlign w:val="center"/>
          </w:tcPr>
          <w:p w:rsidR="00F07DB9" w:rsidRPr="00604BCD" w:rsidRDefault="00F07DB9" w:rsidP="00604BCD">
            <w:pPr>
              <w:shd w:val="clear" w:color="auto" w:fill="FFFFFF"/>
              <w:spacing w:after="0"/>
              <w:ind w:right="101"/>
              <w:jc w:val="center"/>
              <w:rPr>
                <w:rFonts w:ascii="Times New Roman" w:hAnsi="Times New Roman" w:cs="Times New Roman"/>
                <w:color w:val="000000"/>
                <w:sz w:val="24"/>
                <w:szCs w:val="24"/>
              </w:rPr>
            </w:pPr>
            <w:r w:rsidRPr="00604BCD">
              <w:rPr>
                <w:rFonts w:ascii="Times New Roman" w:hAnsi="Times New Roman" w:cs="Times New Roman"/>
                <w:bCs/>
                <w:color w:val="000000"/>
                <w:sz w:val="24"/>
                <w:szCs w:val="24"/>
              </w:rPr>
              <w:t xml:space="preserve">4. </w:t>
            </w:r>
          </w:p>
        </w:tc>
        <w:tc>
          <w:tcPr>
            <w:tcW w:w="2127" w:type="dxa"/>
          </w:tcPr>
          <w:p w:rsidR="00F07DB9" w:rsidRPr="00604BCD" w:rsidRDefault="00F07DB9" w:rsidP="00604BCD">
            <w:pPr>
              <w:spacing w:after="0"/>
              <w:ind w:right="-108"/>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Нравственное</w:t>
            </w:r>
          </w:p>
          <w:p w:rsidR="00F07DB9" w:rsidRPr="00604BCD" w:rsidRDefault="00F07DB9" w:rsidP="00604BCD">
            <w:pPr>
              <w:shd w:val="clear" w:color="auto" w:fill="FFFFFF"/>
              <w:spacing w:after="0"/>
              <w:ind w:right="187" w:hanging="106"/>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и духовное,</w:t>
            </w:r>
          </w:p>
          <w:p w:rsidR="00F07DB9" w:rsidRPr="00604BCD" w:rsidRDefault="00F07DB9" w:rsidP="00604BCD">
            <w:pPr>
              <w:shd w:val="clear" w:color="auto" w:fill="FFFFFF"/>
              <w:spacing w:after="0"/>
              <w:ind w:hanging="106"/>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интеллектуалное</w:t>
            </w:r>
          </w:p>
          <w:p w:rsidR="00F07DB9" w:rsidRPr="00604BCD" w:rsidRDefault="00F07DB9" w:rsidP="00604BCD">
            <w:pPr>
              <w:shd w:val="clear" w:color="auto" w:fill="FFFFFF"/>
              <w:spacing w:after="0" w:line="206" w:lineRule="exact"/>
              <w:ind w:firstLine="5"/>
              <w:jc w:val="center"/>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F07DB9" w:rsidRPr="00604BCD" w:rsidRDefault="00F07DB9" w:rsidP="00604BCD">
            <w:pPr>
              <w:shd w:val="clear" w:color="auto" w:fill="FFFFFF"/>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Самый лучший класс</w:t>
            </w:r>
          </w:p>
        </w:tc>
        <w:tc>
          <w:tcPr>
            <w:tcW w:w="1843" w:type="dxa"/>
            <w:vAlign w:val="center"/>
          </w:tcPr>
          <w:p w:rsidR="00F07DB9" w:rsidRPr="00604BCD" w:rsidRDefault="00F07DB9" w:rsidP="00604BCD">
            <w:pPr>
              <w:shd w:val="clear" w:color="auto" w:fill="FFFFFF"/>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Конкурс классных коллективов</w:t>
            </w:r>
          </w:p>
        </w:tc>
        <w:tc>
          <w:tcPr>
            <w:tcW w:w="2976" w:type="dxa"/>
            <w:vAlign w:val="center"/>
          </w:tcPr>
          <w:p w:rsidR="00F07DB9" w:rsidRPr="00604BCD" w:rsidRDefault="00F07DB9" w:rsidP="00604BCD">
            <w:pPr>
              <w:spacing w:after="0"/>
              <w:jc w:val="center"/>
              <w:rPr>
                <w:rFonts w:ascii="Times New Roman" w:hAnsi="Times New Roman" w:cs="Times New Roman"/>
                <w:color w:val="000000"/>
                <w:spacing w:val="-3"/>
                <w:sz w:val="24"/>
                <w:szCs w:val="24"/>
              </w:rPr>
            </w:pPr>
            <w:r w:rsidRPr="00604BCD">
              <w:rPr>
                <w:rFonts w:ascii="Times New Roman" w:hAnsi="Times New Roman" w:cs="Times New Roman"/>
                <w:color w:val="000000"/>
                <w:spacing w:val="-3"/>
                <w:sz w:val="24"/>
                <w:szCs w:val="24"/>
              </w:rPr>
              <w:t xml:space="preserve">Зам.   директора </w:t>
            </w:r>
          </w:p>
          <w:p w:rsidR="00F07DB9" w:rsidRPr="00604BCD" w:rsidRDefault="00F07DB9" w:rsidP="00604BCD">
            <w:pPr>
              <w:shd w:val="clear" w:color="auto" w:fill="FFFFFF"/>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pacing w:val="-4"/>
                <w:sz w:val="24"/>
                <w:szCs w:val="24"/>
              </w:rPr>
              <w:t>по УВР, ШМО</w:t>
            </w:r>
          </w:p>
        </w:tc>
        <w:tc>
          <w:tcPr>
            <w:tcW w:w="1276" w:type="dxa"/>
            <w:vAlign w:val="center"/>
          </w:tcPr>
          <w:p w:rsidR="00F07DB9" w:rsidRPr="00604BCD" w:rsidRDefault="00F07DB9" w:rsidP="00604BCD">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Сентябрь - май</w:t>
            </w:r>
          </w:p>
        </w:tc>
      </w:tr>
      <w:tr w:rsidR="00F07DB9" w:rsidRPr="0045075F" w:rsidTr="00CB6AA7">
        <w:tc>
          <w:tcPr>
            <w:tcW w:w="675" w:type="dxa"/>
            <w:vAlign w:val="center"/>
          </w:tcPr>
          <w:p w:rsidR="00F07DB9" w:rsidRPr="00604BCD" w:rsidRDefault="00F07DB9" w:rsidP="00604BCD">
            <w:pPr>
              <w:shd w:val="clear" w:color="auto" w:fill="FFFFFF"/>
              <w:spacing w:after="0" w:line="427" w:lineRule="exact"/>
              <w:ind w:right="106"/>
              <w:jc w:val="center"/>
              <w:rPr>
                <w:rFonts w:ascii="Times New Roman" w:hAnsi="Times New Roman" w:cs="Times New Roman"/>
                <w:color w:val="000000"/>
                <w:sz w:val="24"/>
                <w:szCs w:val="24"/>
              </w:rPr>
            </w:pPr>
            <w:r w:rsidRPr="00604BCD">
              <w:rPr>
                <w:rFonts w:ascii="Times New Roman" w:hAnsi="Times New Roman" w:cs="Times New Roman"/>
                <w:bCs/>
                <w:color w:val="000000"/>
                <w:sz w:val="24"/>
                <w:szCs w:val="24"/>
              </w:rPr>
              <w:t>5.</w:t>
            </w:r>
          </w:p>
        </w:tc>
        <w:tc>
          <w:tcPr>
            <w:tcW w:w="2127" w:type="dxa"/>
          </w:tcPr>
          <w:p w:rsidR="00F07DB9" w:rsidRPr="00604BCD" w:rsidRDefault="00F07DB9" w:rsidP="00604BCD">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 положительного отношения к труду и творчеству</w:t>
            </w:r>
          </w:p>
        </w:tc>
        <w:tc>
          <w:tcPr>
            <w:tcW w:w="2126" w:type="dxa"/>
            <w:vAlign w:val="center"/>
          </w:tcPr>
          <w:p w:rsidR="00F07DB9" w:rsidRPr="00604BCD" w:rsidRDefault="00F07DB9" w:rsidP="00604BCD">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pacing w:val="-1"/>
                <w:sz w:val="24"/>
                <w:szCs w:val="24"/>
              </w:rPr>
              <w:t>Конструирование и моделирование из бумаги и картона</w:t>
            </w:r>
          </w:p>
        </w:tc>
        <w:tc>
          <w:tcPr>
            <w:tcW w:w="1843" w:type="dxa"/>
            <w:vAlign w:val="center"/>
          </w:tcPr>
          <w:p w:rsidR="00F07DB9" w:rsidRPr="00604BCD" w:rsidRDefault="00F07DB9" w:rsidP="00604BCD">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Конкурс детского творчества</w:t>
            </w:r>
          </w:p>
        </w:tc>
        <w:tc>
          <w:tcPr>
            <w:tcW w:w="2976" w:type="dxa"/>
            <w:vAlign w:val="center"/>
          </w:tcPr>
          <w:p w:rsidR="00F07DB9" w:rsidRPr="00604BCD" w:rsidRDefault="00F07DB9" w:rsidP="00604BCD">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pacing w:val="11"/>
                <w:sz w:val="24"/>
                <w:szCs w:val="24"/>
              </w:rPr>
              <w:t>Классные</w:t>
            </w:r>
            <w:r w:rsidRPr="00604BCD">
              <w:rPr>
                <w:rFonts w:ascii="Times New Roman" w:hAnsi="Times New Roman" w:cs="Times New Roman"/>
                <w:color w:val="000000"/>
                <w:spacing w:val="1"/>
                <w:sz w:val="24"/>
                <w:szCs w:val="24"/>
              </w:rPr>
              <w:t xml:space="preserve"> руководи</w:t>
            </w:r>
            <w:r w:rsidRPr="00604BCD">
              <w:rPr>
                <w:rFonts w:ascii="Times New Roman" w:hAnsi="Times New Roman" w:cs="Times New Roman"/>
                <w:color w:val="000000"/>
                <w:spacing w:val="1"/>
                <w:sz w:val="24"/>
                <w:szCs w:val="24"/>
              </w:rPr>
              <w:softHyphen/>
            </w:r>
            <w:r w:rsidRPr="00604BCD">
              <w:rPr>
                <w:rFonts w:ascii="Times New Roman" w:hAnsi="Times New Roman" w:cs="Times New Roman"/>
                <w:color w:val="000000"/>
                <w:spacing w:val="-3"/>
                <w:sz w:val="24"/>
                <w:szCs w:val="24"/>
              </w:rPr>
              <w:t>тели, ПДО, учителя технологии</w:t>
            </w:r>
          </w:p>
        </w:tc>
        <w:tc>
          <w:tcPr>
            <w:tcW w:w="1276" w:type="dxa"/>
            <w:vAlign w:val="center"/>
          </w:tcPr>
          <w:p w:rsidR="00F07DB9" w:rsidRPr="00604BCD" w:rsidRDefault="00F07DB9" w:rsidP="00604BCD">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Ноябрь</w:t>
            </w:r>
          </w:p>
          <w:p w:rsidR="00F07DB9" w:rsidRPr="00604BCD" w:rsidRDefault="00F07DB9" w:rsidP="00604BCD">
            <w:pPr>
              <w:spacing w:after="0"/>
              <w:jc w:val="center"/>
              <w:rPr>
                <w:rFonts w:ascii="Times New Roman" w:hAnsi="Times New Roman" w:cs="Times New Roman"/>
                <w:color w:val="000000"/>
                <w:sz w:val="24"/>
                <w:szCs w:val="24"/>
              </w:rPr>
            </w:pPr>
          </w:p>
        </w:tc>
      </w:tr>
      <w:tr w:rsidR="00F07DB9" w:rsidRPr="0045075F" w:rsidTr="00CB6AA7">
        <w:tc>
          <w:tcPr>
            <w:tcW w:w="675" w:type="dxa"/>
            <w:vAlign w:val="center"/>
          </w:tcPr>
          <w:p w:rsidR="00F07DB9" w:rsidRPr="00604BCD" w:rsidRDefault="00F07DB9" w:rsidP="00604BCD">
            <w:pPr>
              <w:shd w:val="clear" w:color="auto" w:fill="FFFFFF"/>
              <w:spacing w:after="0" w:line="427" w:lineRule="exact"/>
              <w:ind w:right="106"/>
              <w:jc w:val="center"/>
              <w:rPr>
                <w:rFonts w:ascii="Times New Roman" w:hAnsi="Times New Roman" w:cs="Times New Roman"/>
                <w:bCs/>
                <w:color w:val="000000"/>
                <w:sz w:val="24"/>
                <w:szCs w:val="24"/>
              </w:rPr>
            </w:pPr>
            <w:r w:rsidRPr="00604BCD">
              <w:rPr>
                <w:rFonts w:ascii="Times New Roman" w:hAnsi="Times New Roman" w:cs="Times New Roman"/>
                <w:bCs/>
                <w:color w:val="000000"/>
                <w:sz w:val="24"/>
                <w:szCs w:val="24"/>
              </w:rPr>
              <w:t>6.</w:t>
            </w:r>
          </w:p>
        </w:tc>
        <w:tc>
          <w:tcPr>
            <w:tcW w:w="2127" w:type="dxa"/>
          </w:tcPr>
          <w:p w:rsidR="00F07DB9" w:rsidRPr="00604BCD" w:rsidRDefault="00F07DB9" w:rsidP="00604BCD">
            <w:pPr>
              <w:shd w:val="clear" w:color="auto" w:fill="FFFFFF"/>
              <w:spacing w:after="0" w:line="206" w:lineRule="exact"/>
              <w:jc w:val="center"/>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Здоровьесберегающее воспитание</w:t>
            </w:r>
          </w:p>
        </w:tc>
        <w:tc>
          <w:tcPr>
            <w:tcW w:w="2126" w:type="dxa"/>
            <w:vAlign w:val="center"/>
          </w:tcPr>
          <w:p w:rsidR="00F07DB9" w:rsidRPr="00604BCD" w:rsidRDefault="00F07DB9" w:rsidP="00604BCD">
            <w:pPr>
              <w:shd w:val="clear" w:color="auto" w:fill="FFFFFF"/>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pacing w:val="-1"/>
                <w:sz w:val="24"/>
                <w:szCs w:val="24"/>
              </w:rPr>
              <w:t xml:space="preserve">«В гармонии с собой и окружающими» </w:t>
            </w:r>
          </w:p>
        </w:tc>
        <w:tc>
          <w:tcPr>
            <w:tcW w:w="1843" w:type="dxa"/>
            <w:vAlign w:val="center"/>
          </w:tcPr>
          <w:p w:rsidR="00F07DB9" w:rsidRPr="00604BCD" w:rsidRDefault="00F07DB9" w:rsidP="00604BCD">
            <w:pPr>
              <w:shd w:val="clear" w:color="auto" w:fill="FFFFFF"/>
              <w:spacing w:after="0" w:line="197" w:lineRule="exact"/>
              <w:ind w:hanging="19"/>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Неделя </w:t>
            </w:r>
          </w:p>
          <w:p w:rsidR="00F07DB9" w:rsidRPr="00604BCD" w:rsidRDefault="00F07DB9" w:rsidP="00604BCD">
            <w:pPr>
              <w:shd w:val="clear" w:color="auto" w:fill="FFFFFF"/>
              <w:spacing w:after="0" w:line="197" w:lineRule="exact"/>
              <w:ind w:hanging="19"/>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психологии</w:t>
            </w:r>
          </w:p>
        </w:tc>
        <w:tc>
          <w:tcPr>
            <w:tcW w:w="2976" w:type="dxa"/>
            <w:vAlign w:val="center"/>
          </w:tcPr>
          <w:p w:rsidR="00F07DB9" w:rsidRPr="00604BCD" w:rsidRDefault="00F07DB9" w:rsidP="00604BCD">
            <w:pPr>
              <w:shd w:val="clear" w:color="auto" w:fill="FFFFFF"/>
              <w:spacing w:after="0" w:line="202" w:lineRule="exact"/>
              <w:ind w:hanging="14"/>
              <w:jc w:val="center"/>
              <w:rPr>
                <w:rFonts w:ascii="Times New Roman" w:hAnsi="Times New Roman" w:cs="Times New Roman"/>
                <w:color w:val="000000"/>
                <w:sz w:val="24"/>
                <w:szCs w:val="24"/>
              </w:rPr>
            </w:pPr>
            <w:r w:rsidRPr="00604BCD">
              <w:rPr>
                <w:rFonts w:ascii="Times New Roman" w:hAnsi="Times New Roman" w:cs="Times New Roman"/>
                <w:color w:val="000000"/>
                <w:spacing w:val="11"/>
                <w:sz w:val="24"/>
                <w:szCs w:val="24"/>
              </w:rPr>
              <w:t xml:space="preserve">Педагог-психолог, </w:t>
            </w:r>
            <w:r w:rsidRPr="00604BCD">
              <w:rPr>
                <w:rFonts w:ascii="Times New Roman" w:hAnsi="Times New Roman" w:cs="Times New Roman"/>
                <w:color w:val="000000"/>
                <w:spacing w:val="-2"/>
                <w:sz w:val="24"/>
                <w:szCs w:val="24"/>
              </w:rPr>
              <w:t xml:space="preserve">волонтеры ДОО </w:t>
            </w:r>
            <w:r w:rsidRPr="00604BCD">
              <w:rPr>
                <w:rFonts w:ascii="Times New Roman" w:hAnsi="Times New Roman" w:cs="Times New Roman"/>
                <w:color w:val="000000"/>
                <w:spacing w:val="-2"/>
                <w:sz w:val="24"/>
                <w:szCs w:val="24"/>
                <w:lang w:val="en-US"/>
              </w:rPr>
              <w:t>Greenland</w:t>
            </w:r>
          </w:p>
        </w:tc>
        <w:tc>
          <w:tcPr>
            <w:tcW w:w="1276" w:type="dxa"/>
            <w:vAlign w:val="center"/>
          </w:tcPr>
          <w:p w:rsidR="00F07DB9" w:rsidRPr="00604BCD" w:rsidRDefault="00F07DB9" w:rsidP="00604BCD">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Ноябрь</w:t>
            </w:r>
          </w:p>
        </w:tc>
      </w:tr>
      <w:tr w:rsidR="00F07DB9" w:rsidRPr="0045075F" w:rsidTr="00CB6AA7">
        <w:tc>
          <w:tcPr>
            <w:tcW w:w="675" w:type="dxa"/>
            <w:vAlign w:val="center"/>
          </w:tcPr>
          <w:p w:rsidR="00F07DB9" w:rsidRPr="00604BCD" w:rsidRDefault="00F07DB9" w:rsidP="00604BCD">
            <w:pPr>
              <w:shd w:val="clear" w:color="auto" w:fill="FFFFFF"/>
              <w:spacing w:after="0" w:line="427" w:lineRule="exact"/>
              <w:ind w:right="106"/>
              <w:jc w:val="center"/>
              <w:rPr>
                <w:rFonts w:ascii="Times New Roman" w:hAnsi="Times New Roman" w:cs="Times New Roman"/>
                <w:bCs/>
                <w:color w:val="000000"/>
                <w:sz w:val="24"/>
                <w:szCs w:val="24"/>
              </w:rPr>
            </w:pPr>
            <w:r w:rsidRPr="00604BCD">
              <w:rPr>
                <w:rFonts w:ascii="Times New Roman" w:hAnsi="Times New Roman" w:cs="Times New Roman"/>
                <w:bCs/>
                <w:color w:val="000000"/>
                <w:sz w:val="24"/>
                <w:szCs w:val="24"/>
              </w:rPr>
              <w:t>7.</w:t>
            </w:r>
          </w:p>
        </w:tc>
        <w:tc>
          <w:tcPr>
            <w:tcW w:w="2127" w:type="dxa"/>
          </w:tcPr>
          <w:p w:rsidR="00F07DB9" w:rsidRPr="00604BCD" w:rsidRDefault="00F07DB9" w:rsidP="00604BCD">
            <w:pPr>
              <w:spacing w:after="0"/>
              <w:ind w:left="-5" w:right="-108"/>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Нравственное</w:t>
            </w:r>
          </w:p>
          <w:p w:rsidR="00F07DB9" w:rsidRPr="00604BCD" w:rsidRDefault="00F07DB9" w:rsidP="00604BCD">
            <w:pPr>
              <w:shd w:val="clear" w:color="auto" w:fill="FFFFFF"/>
              <w:spacing w:after="0"/>
              <w:ind w:left="-5" w:right="187" w:hanging="106"/>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и духовное</w:t>
            </w:r>
          </w:p>
          <w:p w:rsidR="00F07DB9" w:rsidRPr="00604BCD" w:rsidRDefault="00F07DB9" w:rsidP="00604BCD">
            <w:pPr>
              <w:shd w:val="clear" w:color="auto" w:fill="FFFFFF"/>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F07DB9" w:rsidRPr="00604BCD" w:rsidRDefault="00F07DB9" w:rsidP="00604BCD">
            <w:pPr>
              <w:shd w:val="clear" w:color="auto" w:fill="FFFFFF"/>
              <w:spacing w:after="0" w:line="206" w:lineRule="exact"/>
              <w:jc w:val="center"/>
              <w:rPr>
                <w:rFonts w:ascii="Times New Roman" w:hAnsi="Times New Roman" w:cs="Times New Roman"/>
                <w:color w:val="000000"/>
                <w:spacing w:val="-1"/>
                <w:sz w:val="24"/>
                <w:szCs w:val="24"/>
              </w:rPr>
            </w:pPr>
            <w:r w:rsidRPr="00604BCD">
              <w:rPr>
                <w:rFonts w:ascii="Times New Roman" w:hAnsi="Times New Roman" w:cs="Times New Roman"/>
                <w:color w:val="000000"/>
                <w:spacing w:val="-1"/>
                <w:sz w:val="24"/>
                <w:szCs w:val="24"/>
              </w:rPr>
              <w:t>«Рождественский перезвон»</w:t>
            </w:r>
          </w:p>
        </w:tc>
        <w:tc>
          <w:tcPr>
            <w:tcW w:w="1843" w:type="dxa"/>
            <w:vAlign w:val="center"/>
          </w:tcPr>
          <w:p w:rsidR="00F07DB9" w:rsidRPr="00604BCD" w:rsidRDefault="00F07DB9" w:rsidP="00604BCD">
            <w:pPr>
              <w:shd w:val="clear" w:color="auto" w:fill="FFFFFF"/>
              <w:spacing w:after="0" w:line="197" w:lineRule="exact"/>
              <w:ind w:hanging="19"/>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Благотворительная акция (поздравление детей, находящихся на надомном обучении)</w:t>
            </w:r>
          </w:p>
        </w:tc>
        <w:tc>
          <w:tcPr>
            <w:tcW w:w="2976" w:type="dxa"/>
            <w:vAlign w:val="center"/>
          </w:tcPr>
          <w:p w:rsidR="00F07DB9" w:rsidRPr="00604BCD" w:rsidRDefault="00F07DB9" w:rsidP="00604BCD">
            <w:pPr>
              <w:shd w:val="clear" w:color="auto" w:fill="FFFFFF"/>
              <w:spacing w:after="0" w:line="202" w:lineRule="exact"/>
              <w:ind w:hanging="14"/>
              <w:jc w:val="center"/>
              <w:rPr>
                <w:rFonts w:ascii="Times New Roman" w:hAnsi="Times New Roman" w:cs="Times New Roman"/>
                <w:color w:val="000000"/>
                <w:spacing w:val="-3"/>
                <w:sz w:val="24"/>
                <w:szCs w:val="24"/>
              </w:rPr>
            </w:pPr>
            <w:r w:rsidRPr="00604BCD">
              <w:rPr>
                <w:rFonts w:ascii="Times New Roman" w:hAnsi="Times New Roman" w:cs="Times New Roman"/>
                <w:color w:val="000000"/>
                <w:spacing w:val="-2"/>
                <w:sz w:val="24"/>
                <w:szCs w:val="24"/>
              </w:rPr>
              <w:t xml:space="preserve">Волонтеры ДОО </w:t>
            </w:r>
            <w:r w:rsidRPr="00604BCD">
              <w:rPr>
                <w:rFonts w:ascii="Times New Roman" w:hAnsi="Times New Roman" w:cs="Times New Roman"/>
                <w:color w:val="000000"/>
                <w:spacing w:val="-2"/>
                <w:sz w:val="24"/>
                <w:szCs w:val="24"/>
                <w:lang w:val="en-US"/>
              </w:rPr>
              <w:t>Greenland</w:t>
            </w:r>
          </w:p>
        </w:tc>
        <w:tc>
          <w:tcPr>
            <w:tcW w:w="1276" w:type="dxa"/>
            <w:vAlign w:val="center"/>
          </w:tcPr>
          <w:p w:rsidR="00F07DB9" w:rsidRPr="00604BCD" w:rsidRDefault="00F07DB9" w:rsidP="00604BCD">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Январь</w:t>
            </w:r>
          </w:p>
        </w:tc>
      </w:tr>
      <w:tr w:rsidR="00F07DB9" w:rsidTr="00CB6AA7">
        <w:tc>
          <w:tcPr>
            <w:tcW w:w="675" w:type="dxa"/>
            <w:vAlign w:val="center"/>
          </w:tcPr>
          <w:p w:rsidR="00F07DB9" w:rsidRPr="00604BCD" w:rsidRDefault="00F07DB9" w:rsidP="00604BCD">
            <w:pPr>
              <w:shd w:val="clear" w:color="auto" w:fill="FFFFFF"/>
              <w:spacing w:after="0" w:line="427" w:lineRule="exact"/>
              <w:ind w:right="106"/>
              <w:jc w:val="center"/>
              <w:rPr>
                <w:rFonts w:ascii="Times New Roman" w:hAnsi="Times New Roman" w:cs="Times New Roman"/>
                <w:bCs/>
                <w:color w:val="000000"/>
                <w:sz w:val="24"/>
                <w:szCs w:val="24"/>
              </w:rPr>
            </w:pPr>
            <w:r w:rsidRPr="00604BCD">
              <w:rPr>
                <w:rFonts w:ascii="Times New Roman" w:hAnsi="Times New Roman" w:cs="Times New Roman"/>
                <w:bCs/>
                <w:color w:val="000000"/>
                <w:sz w:val="24"/>
                <w:szCs w:val="24"/>
              </w:rPr>
              <w:t>8.</w:t>
            </w:r>
          </w:p>
        </w:tc>
        <w:tc>
          <w:tcPr>
            <w:tcW w:w="2127" w:type="dxa"/>
          </w:tcPr>
          <w:p w:rsidR="00F07DB9" w:rsidRPr="00604BCD" w:rsidRDefault="00F07DB9" w:rsidP="00604BCD">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Интеллектуальное</w:t>
            </w:r>
          </w:p>
          <w:p w:rsidR="00F07DB9" w:rsidRPr="00604BCD" w:rsidRDefault="00F07DB9" w:rsidP="00604BCD">
            <w:pPr>
              <w:shd w:val="clear" w:color="auto" w:fill="FFFFFF"/>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F07DB9" w:rsidRPr="00604BCD" w:rsidRDefault="00F07DB9" w:rsidP="00604BCD">
            <w:pPr>
              <w:shd w:val="clear" w:color="auto" w:fill="FFFFFF"/>
              <w:spacing w:after="0" w:line="206" w:lineRule="exact"/>
              <w:jc w:val="center"/>
              <w:rPr>
                <w:rFonts w:ascii="Times New Roman" w:hAnsi="Times New Roman" w:cs="Times New Roman"/>
                <w:color w:val="000000"/>
                <w:spacing w:val="-1"/>
                <w:sz w:val="24"/>
                <w:szCs w:val="24"/>
              </w:rPr>
            </w:pPr>
            <w:r w:rsidRPr="00604BCD">
              <w:rPr>
                <w:rFonts w:ascii="Times New Roman" w:hAnsi="Times New Roman" w:cs="Times New Roman"/>
                <w:color w:val="000000"/>
                <w:spacing w:val="15"/>
                <w:sz w:val="24"/>
                <w:szCs w:val="24"/>
              </w:rPr>
              <w:t xml:space="preserve">«Прощай, 4-й </w:t>
            </w:r>
            <w:r w:rsidRPr="00604BCD">
              <w:rPr>
                <w:rFonts w:ascii="Times New Roman" w:hAnsi="Times New Roman" w:cs="Times New Roman"/>
                <w:color w:val="000000"/>
                <w:spacing w:val="-3"/>
                <w:sz w:val="24"/>
                <w:szCs w:val="24"/>
              </w:rPr>
              <w:t>класс!»</w:t>
            </w:r>
          </w:p>
        </w:tc>
        <w:tc>
          <w:tcPr>
            <w:tcW w:w="1843" w:type="dxa"/>
            <w:vAlign w:val="center"/>
          </w:tcPr>
          <w:p w:rsidR="00F07DB9" w:rsidRPr="00604BCD" w:rsidRDefault="00F07DB9" w:rsidP="00604BCD">
            <w:pPr>
              <w:shd w:val="clear" w:color="auto" w:fill="FFFFFF"/>
              <w:spacing w:after="0" w:line="197" w:lineRule="exact"/>
              <w:ind w:hanging="19"/>
              <w:jc w:val="center"/>
              <w:rPr>
                <w:rFonts w:ascii="Times New Roman" w:hAnsi="Times New Roman" w:cs="Times New Roman"/>
                <w:color w:val="000000"/>
                <w:sz w:val="24"/>
                <w:szCs w:val="24"/>
              </w:rPr>
            </w:pPr>
            <w:r w:rsidRPr="00604BCD">
              <w:rPr>
                <w:rFonts w:ascii="Times New Roman" w:hAnsi="Times New Roman" w:cs="Times New Roman"/>
                <w:color w:val="000000"/>
                <w:spacing w:val="-2"/>
                <w:sz w:val="24"/>
                <w:szCs w:val="24"/>
              </w:rPr>
              <w:t>Утренник</w:t>
            </w:r>
          </w:p>
        </w:tc>
        <w:tc>
          <w:tcPr>
            <w:tcW w:w="2976" w:type="dxa"/>
            <w:vAlign w:val="center"/>
          </w:tcPr>
          <w:p w:rsidR="00F07DB9" w:rsidRPr="00604BCD" w:rsidRDefault="00F07DB9" w:rsidP="00604BCD">
            <w:pPr>
              <w:shd w:val="clear" w:color="auto" w:fill="FFFFFF"/>
              <w:spacing w:after="0" w:line="206" w:lineRule="exact"/>
              <w:ind w:hanging="5"/>
              <w:jc w:val="center"/>
              <w:rPr>
                <w:rFonts w:ascii="Times New Roman" w:hAnsi="Times New Roman" w:cs="Times New Roman"/>
                <w:color w:val="000000"/>
                <w:spacing w:val="-1"/>
                <w:sz w:val="24"/>
                <w:szCs w:val="24"/>
              </w:rPr>
            </w:pPr>
            <w:r w:rsidRPr="00604BCD">
              <w:rPr>
                <w:rFonts w:ascii="Times New Roman" w:hAnsi="Times New Roman" w:cs="Times New Roman"/>
                <w:color w:val="000000"/>
                <w:spacing w:val="-1"/>
                <w:sz w:val="24"/>
                <w:szCs w:val="24"/>
              </w:rPr>
              <w:t>Кл</w:t>
            </w:r>
            <w:r w:rsidRPr="00604BCD">
              <w:rPr>
                <w:rFonts w:ascii="Times New Roman" w:hAnsi="Times New Roman" w:cs="Times New Roman"/>
                <w:color w:val="000000"/>
                <w:spacing w:val="11"/>
                <w:sz w:val="24"/>
                <w:szCs w:val="24"/>
              </w:rPr>
              <w:t>ассные</w:t>
            </w:r>
            <w:r w:rsidRPr="00604BCD">
              <w:rPr>
                <w:rFonts w:ascii="Times New Roman" w:hAnsi="Times New Roman" w:cs="Times New Roman"/>
                <w:color w:val="000000"/>
                <w:spacing w:val="-1"/>
                <w:sz w:val="24"/>
                <w:szCs w:val="24"/>
              </w:rPr>
              <w:t xml:space="preserve">    </w:t>
            </w:r>
          </w:p>
          <w:p w:rsidR="00F07DB9" w:rsidRPr="00604BCD" w:rsidRDefault="00F07DB9" w:rsidP="00604BCD">
            <w:pPr>
              <w:shd w:val="clear" w:color="auto" w:fill="FFFFFF"/>
              <w:spacing w:after="0" w:line="202" w:lineRule="exact"/>
              <w:ind w:hanging="14"/>
              <w:jc w:val="center"/>
              <w:rPr>
                <w:rFonts w:ascii="Times New Roman" w:hAnsi="Times New Roman" w:cs="Times New Roman"/>
                <w:color w:val="000000"/>
                <w:spacing w:val="11"/>
                <w:sz w:val="24"/>
                <w:szCs w:val="24"/>
              </w:rPr>
            </w:pPr>
            <w:r w:rsidRPr="00604BCD">
              <w:rPr>
                <w:rFonts w:ascii="Times New Roman" w:hAnsi="Times New Roman" w:cs="Times New Roman"/>
                <w:color w:val="000000"/>
                <w:spacing w:val="-1"/>
                <w:sz w:val="24"/>
                <w:szCs w:val="24"/>
              </w:rPr>
              <w:t>руко</w:t>
            </w:r>
            <w:r w:rsidRPr="00604BCD">
              <w:rPr>
                <w:rFonts w:ascii="Times New Roman" w:hAnsi="Times New Roman" w:cs="Times New Roman"/>
                <w:color w:val="000000"/>
                <w:spacing w:val="-1"/>
                <w:sz w:val="24"/>
                <w:szCs w:val="24"/>
              </w:rPr>
              <w:softHyphen/>
            </w:r>
            <w:r w:rsidRPr="00604BCD">
              <w:rPr>
                <w:rFonts w:ascii="Times New Roman" w:hAnsi="Times New Roman" w:cs="Times New Roman"/>
                <w:color w:val="000000"/>
                <w:spacing w:val="-3"/>
                <w:sz w:val="24"/>
                <w:szCs w:val="24"/>
              </w:rPr>
              <w:t>водители</w:t>
            </w:r>
          </w:p>
        </w:tc>
        <w:tc>
          <w:tcPr>
            <w:tcW w:w="1276" w:type="dxa"/>
            <w:vAlign w:val="center"/>
          </w:tcPr>
          <w:p w:rsidR="00F07DB9" w:rsidRPr="00604BCD" w:rsidRDefault="00F07DB9" w:rsidP="00604BCD">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Май</w:t>
            </w:r>
          </w:p>
        </w:tc>
      </w:tr>
      <w:tr w:rsidR="00F07DB9" w:rsidRPr="0045075F" w:rsidTr="00CB6AA7">
        <w:tc>
          <w:tcPr>
            <w:tcW w:w="675" w:type="dxa"/>
            <w:vAlign w:val="center"/>
          </w:tcPr>
          <w:p w:rsidR="00F07DB9" w:rsidRPr="00604BCD" w:rsidRDefault="00F07DB9" w:rsidP="00604BCD">
            <w:pPr>
              <w:shd w:val="clear" w:color="auto" w:fill="FFFFFF"/>
              <w:spacing w:after="0" w:line="427" w:lineRule="exact"/>
              <w:ind w:right="106"/>
              <w:jc w:val="center"/>
              <w:rPr>
                <w:rFonts w:ascii="Times New Roman" w:hAnsi="Times New Roman" w:cs="Times New Roman"/>
                <w:bCs/>
                <w:color w:val="000000"/>
                <w:sz w:val="24"/>
                <w:szCs w:val="24"/>
              </w:rPr>
            </w:pPr>
            <w:r w:rsidRPr="00604BCD">
              <w:rPr>
                <w:rFonts w:ascii="Times New Roman" w:hAnsi="Times New Roman" w:cs="Times New Roman"/>
                <w:bCs/>
                <w:color w:val="000000"/>
                <w:sz w:val="24"/>
                <w:szCs w:val="24"/>
              </w:rPr>
              <w:t>9.</w:t>
            </w:r>
          </w:p>
        </w:tc>
        <w:tc>
          <w:tcPr>
            <w:tcW w:w="2127" w:type="dxa"/>
          </w:tcPr>
          <w:p w:rsidR="00F07DB9" w:rsidRPr="00604BCD" w:rsidRDefault="00F07DB9" w:rsidP="00604BCD">
            <w:pPr>
              <w:shd w:val="clear" w:color="auto" w:fill="FFFFFF"/>
              <w:spacing w:after="0" w:line="206" w:lineRule="exact"/>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Культуротворческое</w:t>
            </w:r>
          </w:p>
          <w:p w:rsidR="00F07DB9" w:rsidRPr="00604BCD" w:rsidRDefault="00F07DB9" w:rsidP="00604BCD">
            <w:pPr>
              <w:shd w:val="clear" w:color="auto" w:fill="FFFFFF"/>
              <w:spacing w:after="0" w:line="206" w:lineRule="exact"/>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и эстетическое</w:t>
            </w:r>
          </w:p>
          <w:p w:rsidR="00F07DB9" w:rsidRPr="00604BCD" w:rsidRDefault="00F07DB9" w:rsidP="00604BCD">
            <w:pPr>
              <w:shd w:val="clear" w:color="auto" w:fill="FFFFFF"/>
              <w:spacing w:after="0" w:line="206" w:lineRule="exact"/>
              <w:ind w:left="-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воспитание</w:t>
            </w:r>
          </w:p>
        </w:tc>
        <w:tc>
          <w:tcPr>
            <w:tcW w:w="2126" w:type="dxa"/>
            <w:vAlign w:val="center"/>
          </w:tcPr>
          <w:p w:rsidR="00F07DB9" w:rsidRPr="00604BCD" w:rsidRDefault="00F07DB9" w:rsidP="00604BCD">
            <w:pPr>
              <w:shd w:val="clear" w:color="auto" w:fill="FFFFFF"/>
              <w:spacing w:after="0" w:line="206" w:lineRule="exact"/>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Праздник      </w:t>
            </w:r>
          </w:p>
          <w:p w:rsidR="00F07DB9" w:rsidRPr="00604BCD" w:rsidRDefault="00F07DB9" w:rsidP="00604BCD">
            <w:pPr>
              <w:shd w:val="clear" w:color="auto" w:fill="FFFFFF"/>
              <w:spacing w:after="0" w:line="206" w:lineRule="exact"/>
              <w:jc w:val="center"/>
              <w:rPr>
                <w:rFonts w:ascii="Times New Roman" w:hAnsi="Times New Roman" w:cs="Times New Roman"/>
                <w:color w:val="000000"/>
                <w:spacing w:val="-1"/>
                <w:sz w:val="24"/>
                <w:szCs w:val="24"/>
              </w:rPr>
            </w:pPr>
            <w:r w:rsidRPr="00604BCD">
              <w:rPr>
                <w:rFonts w:ascii="Times New Roman" w:hAnsi="Times New Roman" w:cs="Times New Roman"/>
                <w:color w:val="000000"/>
                <w:sz w:val="24"/>
                <w:szCs w:val="24"/>
              </w:rPr>
              <w:t>Последнего звонка</w:t>
            </w:r>
          </w:p>
        </w:tc>
        <w:tc>
          <w:tcPr>
            <w:tcW w:w="1843" w:type="dxa"/>
            <w:vAlign w:val="center"/>
          </w:tcPr>
          <w:p w:rsidR="00F07DB9" w:rsidRPr="00604BCD" w:rsidRDefault="00F07DB9" w:rsidP="00604BCD">
            <w:pPr>
              <w:shd w:val="clear" w:color="auto" w:fill="FFFFFF"/>
              <w:spacing w:after="0" w:line="197" w:lineRule="exact"/>
              <w:ind w:hanging="19"/>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Торжественная линейка</w:t>
            </w:r>
          </w:p>
        </w:tc>
        <w:tc>
          <w:tcPr>
            <w:tcW w:w="2976" w:type="dxa"/>
            <w:vAlign w:val="center"/>
          </w:tcPr>
          <w:p w:rsidR="00F07DB9" w:rsidRPr="00604BCD" w:rsidRDefault="00F07DB9" w:rsidP="00604BCD">
            <w:pPr>
              <w:shd w:val="clear" w:color="auto" w:fill="FFFFFF"/>
              <w:spacing w:after="0" w:line="202" w:lineRule="exact"/>
              <w:ind w:hanging="14"/>
              <w:jc w:val="center"/>
              <w:rPr>
                <w:rFonts w:ascii="Times New Roman" w:hAnsi="Times New Roman" w:cs="Times New Roman"/>
                <w:color w:val="000000"/>
                <w:spacing w:val="-3"/>
                <w:sz w:val="24"/>
                <w:szCs w:val="24"/>
              </w:rPr>
            </w:pPr>
            <w:r w:rsidRPr="00604BCD">
              <w:rPr>
                <w:rFonts w:ascii="Times New Roman" w:hAnsi="Times New Roman" w:cs="Times New Roman"/>
                <w:color w:val="000000"/>
                <w:sz w:val="24"/>
                <w:szCs w:val="24"/>
              </w:rPr>
              <w:t>Зам.  директора по УВР</w:t>
            </w:r>
          </w:p>
        </w:tc>
        <w:tc>
          <w:tcPr>
            <w:tcW w:w="1276" w:type="dxa"/>
            <w:vAlign w:val="center"/>
          </w:tcPr>
          <w:p w:rsidR="00F07DB9" w:rsidRPr="00604BCD" w:rsidRDefault="00F07DB9" w:rsidP="00604BCD">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Май</w:t>
            </w:r>
          </w:p>
        </w:tc>
      </w:tr>
      <w:tr w:rsidR="00F07DB9" w:rsidRPr="0045075F" w:rsidTr="00CB6AA7">
        <w:trPr>
          <w:trHeight w:val="545"/>
        </w:trPr>
        <w:tc>
          <w:tcPr>
            <w:tcW w:w="11023" w:type="dxa"/>
            <w:gridSpan w:val="6"/>
            <w:vAlign w:val="center"/>
          </w:tcPr>
          <w:p w:rsidR="00F07DB9" w:rsidRPr="00F07DB9" w:rsidRDefault="00F07DB9" w:rsidP="00604BCD">
            <w:pPr>
              <w:shd w:val="clear" w:color="auto" w:fill="FFFFFF"/>
              <w:spacing w:after="0"/>
              <w:jc w:val="center"/>
              <w:rPr>
                <w:rFonts w:ascii="Times New Roman" w:hAnsi="Times New Roman" w:cs="Times New Roman"/>
                <w:color w:val="000000"/>
                <w:sz w:val="24"/>
                <w:szCs w:val="24"/>
              </w:rPr>
            </w:pPr>
            <w:r w:rsidRPr="00F07DB9">
              <w:rPr>
                <w:rFonts w:ascii="Times New Roman" w:hAnsi="Times New Roman" w:cs="Times New Roman"/>
                <w:b/>
                <w:color w:val="000000"/>
                <w:sz w:val="24"/>
                <w:szCs w:val="24"/>
              </w:rPr>
              <w:t>Популяризация научных знаний</w:t>
            </w:r>
          </w:p>
        </w:tc>
      </w:tr>
      <w:tr w:rsidR="00F07DB9" w:rsidRPr="0045075F" w:rsidTr="00CB6AA7">
        <w:tc>
          <w:tcPr>
            <w:tcW w:w="675" w:type="dxa"/>
            <w:vAlign w:val="center"/>
          </w:tcPr>
          <w:p w:rsidR="00F07DB9" w:rsidRPr="00F07DB9" w:rsidRDefault="00F07DB9" w:rsidP="00604BCD">
            <w:pPr>
              <w:shd w:val="clear" w:color="auto" w:fill="FFFFFF"/>
              <w:spacing w:after="0" w:line="427" w:lineRule="exact"/>
              <w:ind w:right="106"/>
              <w:jc w:val="center"/>
              <w:rPr>
                <w:rFonts w:ascii="Times New Roman" w:hAnsi="Times New Roman" w:cs="Times New Roman"/>
                <w:bCs/>
                <w:color w:val="000000"/>
                <w:sz w:val="24"/>
                <w:szCs w:val="24"/>
              </w:rPr>
            </w:pPr>
            <w:r w:rsidRPr="00F07DB9">
              <w:rPr>
                <w:rFonts w:ascii="Times New Roman" w:hAnsi="Times New Roman" w:cs="Times New Roman"/>
                <w:bCs/>
                <w:color w:val="000000"/>
                <w:sz w:val="24"/>
                <w:szCs w:val="24"/>
              </w:rPr>
              <w:lastRenderedPageBreak/>
              <w:t>1.</w:t>
            </w:r>
          </w:p>
        </w:tc>
        <w:tc>
          <w:tcPr>
            <w:tcW w:w="2127" w:type="dxa"/>
            <w:vAlign w:val="center"/>
          </w:tcPr>
          <w:p w:rsidR="00F07DB9" w:rsidRPr="00F07DB9" w:rsidRDefault="00F07DB9" w:rsidP="00604BCD">
            <w:pPr>
              <w:shd w:val="clear" w:color="auto" w:fill="FFFFFF"/>
              <w:spacing w:after="0"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Здоровьесберегающее воспитание</w:t>
            </w:r>
          </w:p>
        </w:tc>
        <w:tc>
          <w:tcPr>
            <w:tcW w:w="2126" w:type="dxa"/>
            <w:vAlign w:val="center"/>
          </w:tcPr>
          <w:p w:rsidR="00F07DB9" w:rsidRPr="00F07DB9" w:rsidRDefault="00F07DB9" w:rsidP="00604BCD">
            <w:pPr>
              <w:shd w:val="clear" w:color="auto" w:fill="FFFFFF"/>
              <w:spacing w:after="0" w:line="206" w:lineRule="exact"/>
              <w:ind w:hanging="5"/>
              <w:jc w:val="center"/>
              <w:rPr>
                <w:rFonts w:ascii="Times New Roman" w:hAnsi="Times New Roman" w:cs="Times New Roman"/>
                <w:color w:val="000000"/>
                <w:sz w:val="24"/>
                <w:szCs w:val="24"/>
              </w:rPr>
            </w:pPr>
            <w:r w:rsidRPr="00F07DB9">
              <w:rPr>
                <w:rFonts w:ascii="Times New Roman" w:hAnsi="Times New Roman" w:cs="Times New Roman"/>
                <w:color w:val="000000"/>
                <w:spacing w:val="3"/>
                <w:sz w:val="24"/>
                <w:szCs w:val="24"/>
              </w:rPr>
              <w:t xml:space="preserve">Неделя физической культуры и </w:t>
            </w:r>
            <w:r w:rsidRPr="00F07DB9">
              <w:rPr>
                <w:rFonts w:ascii="Times New Roman" w:hAnsi="Times New Roman" w:cs="Times New Roman"/>
                <w:color w:val="000000"/>
                <w:spacing w:val="-1"/>
                <w:sz w:val="24"/>
                <w:szCs w:val="24"/>
              </w:rPr>
              <w:t>ОБЖ</w:t>
            </w:r>
          </w:p>
        </w:tc>
        <w:tc>
          <w:tcPr>
            <w:tcW w:w="1843" w:type="dxa"/>
            <w:vAlign w:val="center"/>
          </w:tcPr>
          <w:p w:rsidR="00F07DB9" w:rsidRPr="00F07DB9" w:rsidRDefault="00F07DB9" w:rsidP="00604BCD">
            <w:pPr>
              <w:shd w:val="clear" w:color="auto" w:fill="FFFFFF"/>
              <w:spacing w:after="0" w:line="206" w:lineRule="exact"/>
              <w:ind w:left="-1374" w:firstLine="1374"/>
              <w:jc w:val="center"/>
              <w:rPr>
                <w:rFonts w:ascii="Times New Roman" w:hAnsi="Times New Roman" w:cs="Times New Roman"/>
                <w:color w:val="000000"/>
                <w:spacing w:val="-3"/>
                <w:sz w:val="24"/>
                <w:szCs w:val="24"/>
              </w:rPr>
            </w:pPr>
            <w:r w:rsidRPr="00F07DB9">
              <w:rPr>
                <w:rFonts w:ascii="Times New Roman" w:hAnsi="Times New Roman" w:cs="Times New Roman"/>
                <w:color w:val="000000"/>
                <w:spacing w:val="-3"/>
                <w:sz w:val="24"/>
                <w:szCs w:val="24"/>
              </w:rPr>
              <w:t xml:space="preserve">Викторины и спортивные </w:t>
            </w:r>
          </w:p>
          <w:p w:rsidR="00F07DB9" w:rsidRPr="00F07DB9" w:rsidRDefault="00F07DB9" w:rsidP="00604BCD">
            <w:pPr>
              <w:shd w:val="clear" w:color="auto" w:fill="FFFFFF"/>
              <w:spacing w:after="0" w:line="206" w:lineRule="exact"/>
              <w:ind w:right="96" w:hanging="10"/>
              <w:jc w:val="center"/>
              <w:rPr>
                <w:rFonts w:ascii="Times New Roman" w:hAnsi="Times New Roman" w:cs="Times New Roman"/>
                <w:color w:val="000000"/>
                <w:sz w:val="24"/>
                <w:szCs w:val="24"/>
              </w:rPr>
            </w:pPr>
            <w:r w:rsidRPr="00F07DB9">
              <w:rPr>
                <w:rFonts w:ascii="Times New Roman" w:hAnsi="Times New Roman" w:cs="Times New Roman"/>
                <w:color w:val="000000"/>
                <w:spacing w:val="-3"/>
                <w:sz w:val="24"/>
                <w:szCs w:val="24"/>
              </w:rPr>
              <w:t>мероприятия</w:t>
            </w:r>
          </w:p>
        </w:tc>
        <w:tc>
          <w:tcPr>
            <w:tcW w:w="2976" w:type="dxa"/>
            <w:vAlign w:val="center"/>
          </w:tcPr>
          <w:p w:rsidR="00F07DB9" w:rsidRPr="00F07DB9" w:rsidRDefault="00F07DB9" w:rsidP="00604BCD">
            <w:pPr>
              <w:shd w:val="clear" w:color="auto" w:fill="FFFFFF"/>
              <w:spacing w:after="0" w:line="206" w:lineRule="exact"/>
              <w:ind w:firstLine="5"/>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2"/>
                <w:sz w:val="24"/>
                <w:szCs w:val="24"/>
              </w:rPr>
              <w:t xml:space="preserve">Учителя </w:t>
            </w:r>
          </w:p>
          <w:p w:rsidR="00F07DB9" w:rsidRPr="00F07DB9" w:rsidRDefault="00F07DB9" w:rsidP="00604BCD">
            <w:pPr>
              <w:shd w:val="clear" w:color="auto" w:fill="FFFFFF"/>
              <w:spacing w:after="0" w:line="206" w:lineRule="exact"/>
              <w:ind w:hanging="10"/>
              <w:jc w:val="center"/>
              <w:rPr>
                <w:rFonts w:ascii="Times New Roman" w:hAnsi="Times New Roman" w:cs="Times New Roman"/>
                <w:color w:val="000000"/>
                <w:sz w:val="24"/>
                <w:szCs w:val="24"/>
              </w:rPr>
            </w:pPr>
            <w:r w:rsidRPr="00F07DB9">
              <w:rPr>
                <w:rFonts w:ascii="Times New Roman" w:hAnsi="Times New Roman" w:cs="Times New Roman"/>
                <w:color w:val="000000"/>
                <w:spacing w:val="-2"/>
                <w:sz w:val="24"/>
                <w:szCs w:val="24"/>
              </w:rPr>
              <w:t>физкультуры</w:t>
            </w:r>
          </w:p>
        </w:tc>
        <w:tc>
          <w:tcPr>
            <w:tcW w:w="1276" w:type="dxa"/>
            <w:vAlign w:val="center"/>
          </w:tcPr>
          <w:p w:rsidR="00F07DB9" w:rsidRPr="00F07DB9" w:rsidRDefault="00F07DB9" w:rsidP="00604BCD">
            <w:pPr>
              <w:shd w:val="clear" w:color="auto" w:fill="FFFFFF"/>
              <w:spacing w:after="0"/>
              <w:jc w:val="center"/>
              <w:rPr>
                <w:rFonts w:ascii="Times New Roman" w:hAnsi="Times New Roman" w:cs="Times New Roman"/>
                <w:color w:val="000000"/>
                <w:sz w:val="24"/>
                <w:szCs w:val="24"/>
              </w:rPr>
            </w:pPr>
            <w:r w:rsidRPr="00F07DB9">
              <w:rPr>
                <w:rFonts w:ascii="Times New Roman" w:hAnsi="Times New Roman" w:cs="Times New Roman"/>
                <w:color w:val="000000"/>
                <w:spacing w:val="-3"/>
                <w:sz w:val="24"/>
                <w:szCs w:val="24"/>
              </w:rPr>
              <w:t>Октябрь</w:t>
            </w:r>
          </w:p>
        </w:tc>
      </w:tr>
      <w:tr w:rsidR="00F07DB9" w:rsidRPr="0045075F" w:rsidTr="00CB6AA7">
        <w:tc>
          <w:tcPr>
            <w:tcW w:w="675" w:type="dxa"/>
            <w:vAlign w:val="center"/>
          </w:tcPr>
          <w:p w:rsidR="00F07DB9" w:rsidRPr="00F07DB9" w:rsidRDefault="00F07DB9" w:rsidP="00604BCD">
            <w:pPr>
              <w:shd w:val="clear" w:color="auto" w:fill="FFFFFF"/>
              <w:spacing w:after="0"/>
              <w:ind w:firstLine="108"/>
              <w:rPr>
                <w:rFonts w:ascii="Times New Roman" w:hAnsi="Times New Roman" w:cs="Times New Roman"/>
                <w:b/>
                <w:color w:val="000000"/>
                <w:sz w:val="24"/>
                <w:szCs w:val="24"/>
              </w:rPr>
            </w:pPr>
            <w:r w:rsidRPr="00F07DB9">
              <w:rPr>
                <w:rFonts w:ascii="Times New Roman" w:hAnsi="Times New Roman" w:cs="Times New Roman"/>
                <w:bCs/>
                <w:color w:val="000000"/>
                <w:sz w:val="24"/>
                <w:szCs w:val="24"/>
              </w:rPr>
              <w:t>2.</w:t>
            </w:r>
          </w:p>
        </w:tc>
        <w:tc>
          <w:tcPr>
            <w:tcW w:w="2127" w:type="dxa"/>
          </w:tcPr>
          <w:p w:rsidR="00F07DB9" w:rsidRPr="00F07DB9" w:rsidRDefault="00F07DB9" w:rsidP="00604BCD">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Интеллектуальное</w:t>
            </w:r>
          </w:p>
          <w:p w:rsidR="00F07DB9" w:rsidRPr="00F07DB9" w:rsidRDefault="00F07DB9" w:rsidP="00604BCD">
            <w:pPr>
              <w:spacing w:after="0"/>
              <w:ind w:right="797"/>
              <w:rPr>
                <w:rFonts w:ascii="Times New Roman" w:hAnsi="Times New Roman" w:cs="Times New Roman"/>
                <w:color w:val="000000"/>
                <w:sz w:val="24"/>
                <w:szCs w:val="24"/>
              </w:rPr>
            </w:pPr>
            <w:r w:rsidRPr="00F07DB9">
              <w:rPr>
                <w:rFonts w:ascii="Times New Roman" w:hAnsi="Times New Roman" w:cs="Times New Roman"/>
                <w:color w:val="000000"/>
                <w:sz w:val="24"/>
                <w:szCs w:val="24"/>
              </w:rPr>
              <w:t>воспитание</w:t>
            </w:r>
          </w:p>
        </w:tc>
        <w:tc>
          <w:tcPr>
            <w:tcW w:w="2126" w:type="dxa"/>
            <w:vAlign w:val="center"/>
          </w:tcPr>
          <w:p w:rsidR="00F07DB9" w:rsidRPr="00F07DB9" w:rsidRDefault="00F07DB9" w:rsidP="00604BCD">
            <w:pPr>
              <w:shd w:val="clear" w:color="auto" w:fill="FFFFFF"/>
              <w:spacing w:after="0" w:line="206" w:lineRule="exact"/>
              <w:jc w:val="center"/>
              <w:rPr>
                <w:rFonts w:ascii="Times New Roman" w:hAnsi="Times New Roman" w:cs="Times New Roman"/>
                <w:color w:val="000000"/>
                <w:spacing w:val="-1"/>
                <w:sz w:val="24"/>
                <w:szCs w:val="24"/>
              </w:rPr>
            </w:pPr>
            <w:r w:rsidRPr="00F07DB9">
              <w:rPr>
                <w:rFonts w:ascii="Times New Roman" w:hAnsi="Times New Roman" w:cs="Times New Roman"/>
                <w:color w:val="000000"/>
                <w:spacing w:val="-1"/>
                <w:sz w:val="24"/>
                <w:szCs w:val="24"/>
              </w:rPr>
              <w:t xml:space="preserve">«К науке первые </w:t>
            </w:r>
          </w:p>
          <w:p w:rsidR="00F07DB9" w:rsidRPr="00F07DB9" w:rsidRDefault="00F07DB9" w:rsidP="00604BCD">
            <w:pPr>
              <w:spacing w:after="0"/>
              <w:rPr>
                <w:rFonts w:ascii="Times New Roman" w:hAnsi="Times New Roman" w:cs="Times New Roman"/>
                <w:color w:val="000000"/>
                <w:sz w:val="24"/>
                <w:szCs w:val="24"/>
              </w:rPr>
            </w:pPr>
            <w:r w:rsidRPr="00F07DB9">
              <w:rPr>
                <w:rFonts w:ascii="Times New Roman" w:hAnsi="Times New Roman" w:cs="Times New Roman"/>
                <w:color w:val="000000"/>
                <w:spacing w:val="-1"/>
                <w:sz w:val="24"/>
                <w:szCs w:val="24"/>
              </w:rPr>
              <w:t>шаги»</w:t>
            </w:r>
          </w:p>
        </w:tc>
        <w:tc>
          <w:tcPr>
            <w:tcW w:w="1843" w:type="dxa"/>
            <w:vAlign w:val="center"/>
          </w:tcPr>
          <w:p w:rsidR="00F07DB9" w:rsidRPr="00F07DB9" w:rsidRDefault="00F07DB9" w:rsidP="00604BCD">
            <w:pPr>
              <w:spacing w:after="0"/>
              <w:rPr>
                <w:rFonts w:ascii="Times New Roman" w:hAnsi="Times New Roman" w:cs="Times New Roman"/>
                <w:color w:val="000000"/>
                <w:sz w:val="24"/>
                <w:szCs w:val="24"/>
              </w:rPr>
            </w:pPr>
            <w:r w:rsidRPr="00F07DB9">
              <w:rPr>
                <w:rFonts w:ascii="Times New Roman" w:hAnsi="Times New Roman" w:cs="Times New Roman"/>
                <w:color w:val="000000"/>
                <w:sz w:val="24"/>
                <w:szCs w:val="24"/>
              </w:rPr>
              <w:t>Научно-практическая конференция</w:t>
            </w:r>
          </w:p>
        </w:tc>
        <w:tc>
          <w:tcPr>
            <w:tcW w:w="2976" w:type="dxa"/>
            <w:vAlign w:val="center"/>
          </w:tcPr>
          <w:p w:rsidR="00F07DB9" w:rsidRPr="00F07DB9" w:rsidRDefault="00F07DB9" w:rsidP="00604BCD">
            <w:pPr>
              <w:spacing w:after="0"/>
              <w:rPr>
                <w:rFonts w:ascii="Times New Roman" w:hAnsi="Times New Roman" w:cs="Times New Roman"/>
                <w:color w:val="000000"/>
                <w:sz w:val="24"/>
                <w:szCs w:val="24"/>
              </w:rPr>
            </w:pPr>
            <w:r w:rsidRPr="00F07DB9">
              <w:rPr>
                <w:rFonts w:ascii="Times New Roman" w:hAnsi="Times New Roman" w:cs="Times New Roman"/>
                <w:color w:val="000000"/>
                <w:sz w:val="24"/>
                <w:szCs w:val="24"/>
              </w:rPr>
              <w:t>ШМО учителей естественно-научного цикла</w:t>
            </w:r>
          </w:p>
        </w:tc>
        <w:tc>
          <w:tcPr>
            <w:tcW w:w="1276" w:type="dxa"/>
            <w:vAlign w:val="center"/>
          </w:tcPr>
          <w:p w:rsidR="00F07DB9" w:rsidRPr="00F07DB9" w:rsidRDefault="00F07DB9" w:rsidP="00604BCD">
            <w:pPr>
              <w:spacing w:after="0"/>
              <w:rPr>
                <w:rFonts w:ascii="Times New Roman" w:hAnsi="Times New Roman" w:cs="Times New Roman"/>
                <w:color w:val="000000"/>
                <w:sz w:val="24"/>
                <w:szCs w:val="24"/>
              </w:rPr>
            </w:pPr>
            <w:r w:rsidRPr="00F07DB9">
              <w:rPr>
                <w:rFonts w:ascii="Times New Roman" w:hAnsi="Times New Roman" w:cs="Times New Roman"/>
                <w:color w:val="000000"/>
                <w:sz w:val="24"/>
                <w:szCs w:val="24"/>
              </w:rPr>
              <w:t>Декабрь</w:t>
            </w:r>
          </w:p>
        </w:tc>
      </w:tr>
      <w:tr w:rsidR="00F07DB9" w:rsidRPr="0045075F" w:rsidTr="00CB6AA7">
        <w:tc>
          <w:tcPr>
            <w:tcW w:w="675" w:type="dxa"/>
            <w:vAlign w:val="center"/>
          </w:tcPr>
          <w:p w:rsidR="00F07DB9" w:rsidRPr="00F07DB9" w:rsidRDefault="00F07DB9" w:rsidP="00604BCD">
            <w:pPr>
              <w:shd w:val="clear" w:color="auto" w:fill="FFFFFF"/>
              <w:spacing w:after="0" w:line="427" w:lineRule="exact"/>
              <w:ind w:right="106"/>
              <w:jc w:val="center"/>
              <w:rPr>
                <w:rFonts w:ascii="Times New Roman" w:hAnsi="Times New Roman" w:cs="Times New Roman"/>
                <w:bCs/>
                <w:color w:val="000000"/>
                <w:sz w:val="24"/>
                <w:szCs w:val="24"/>
              </w:rPr>
            </w:pPr>
            <w:r w:rsidRPr="00F07DB9">
              <w:rPr>
                <w:rFonts w:ascii="Times New Roman" w:hAnsi="Times New Roman" w:cs="Times New Roman"/>
                <w:bCs/>
                <w:color w:val="000000"/>
                <w:sz w:val="24"/>
                <w:szCs w:val="24"/>
              </w:rPr>
              <w:t>3.</w:t>
            </w:r>
          </w:p>
        </w:tc>
        <w:tc>
          <w:tcPr>
            <w:tcW w:w="2127" w:type="dxa"/>
          </w:tcPr>
          <w:p w:rsidR="00F07DB9" w:rsidRPr="00F07DB9" w:rsidRDefault="00F07DB9" w:rsidP="00604BCD">
            <w:pPr>
              <w:shd w:val="clear" w:color="auto" w:fill="FFFFFF"/>
              <w:spacing w:after="0" w:line="211" w:lineRule="exact"/>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Формирование коммуникативной культуры</w:t>
            </w:r>
          </w:p>
        </w:tc>
        <w:tc>
          <w:tcPr>
            <w:tcW w:w="2126" w:type="dxa"/>
            <w:vAlign w:val="center"/>
          </w:tcPr>
          <w:p w:rsidR="00F07DB9" w:rsidRPr="00F07DB9" w:rsidRDefault="00F07DB9" w:rsidP="00604BCD">
            <w:pPr>
              <w:shd w:val="clear" w:color="auto" w:fill="FFFFFF"/>
              <w:spacing w:after="0" w:line="211" w:lineRule="exact"/>
              <w:jc w:val="center"/>
              <w:rPr>
                <w:rFonts w:ascii="Times New Roman" w:hAnsi="Times New Roman" w:cs="Times New Roman"/>
                <w:color w:val="000000"/>
                <w:spacing w:val="3"/>
                <w:sz w:val="24"/>
                <w:szCs w:val="24"/>
              </w:rPr>
            </w:pPr>
            <w:r w:rsidRPr="00F07DB9">
              <w:rPr>
                <w:rFonts w:ascii="Times New Roman" w:hAnsi="Times New Roman" w:cs="Times New Roman"/>
                <w:color w:val="000000"/>
                <w:spacing w:val="-1"/>
                <w:sz w:val="24"/>
                <w:szCs w:val="24"/>
              </w:rPr>
              <w:t>Ученик года</w:t>
            </w:r>
          </w:p>
        </w:tc>
        <w:tc>
          <w:tcPr>
            <w:tcW w:w="1843" w:type="dxa"/>
            <w:vAlign w:val="center"/>
          </w:tcPr>
          <w:p w:rsidR="00F07DB9" w:rsidRPr="00F07DB9" w:rsidRDefault="00F07DB9" w:rsidP="00604BCD">
            <w:pPr>
              <w:shd w:val="clear" w:color="auto" w:fill="FFFFFF"/>
              <w:spacing w:after="0" w:line="206" w:lineRule="exact"/>
              <w:jc w:val="center"/>
              <w:rPr>
                <w:rFonts w:ascii="Times New Roman" w:hAnsi="Times New Roman" w:cs="Times New Roman"/>
                <w:color w:val="000000"/>
                <w:spacing w:val="-3"/>
                <w:sz w:val="24"/>
                <w:szCs w:val="24"/>
              </w:rPr>
            </w:pPr>
            <w:r w:rsidRPr="00F07DB9">
              <w:rPr>
                <w:rFonts w:ascii="Times New Roman" w:hAnsi="Times New Roman" w:cs="Times New Roman"/>
                <w:color w:val="000000"/>
                <w:sz w:val="24"/>
                <w:szCs w:val="24"/>
              </w:rPr>
              <w:t>Общешкольный конкурс</w:t>
            </w:r>
          </w:p>
        </w:tc>
        <w:tc>
          <w:tcPr>
            <w:tcW w:w="2976" w:type="dxa"/>
            <w:vAlign w:val="center"/>
          </w:tcPr>
          <w:p w:rsidR="00F07DB9" w:rsidRPr="00F07DB9" w:rsidRDefault="00F07DB9" w:rsidP="00604BCD">
            <w:pPr>
              <w:shd w:val="clear" w:color="auto" w:fill="FFFFFF"/>
              <w:spacing w:after="0" w:line="206" w:lineRule="exact"/>
              <w:ind w:firstLine="5"/>
              <w:jc w:val="center"/>
              <w:rPr>
                <w:rFonts w:ascii="Times New Roman" w:hAnsi="Times New Roman" w:cs="Times New Roman"/>
                <w:color w:val="000000"/>
                <w:spacing w:val="-2"/>
                <w:sz w:val="24"/>
                <w:szCs w:val="24"/>
              </w:rPr>
            </w:pPr>
            <w:r w:rsidRPr="00F07DB9">
              <w:rPr>
                <w:rFonts w:ascii="Times New Roman" w:hAnsi="Times New Roman" w:cs="Times New Roman"/>
                <w:color w:val="000000"/>
                <w:spacing w:val="-3"/>
                <w:sz w:val="24"/>
                <w:szCs w:val="24"/>
              </w:rPr>
              <w:t xml:space="preserve">Зам.   директора </w:t>
            </w:r>
            <w:r w:rsidRPr="00F07DB9">
              <w:rPr>
                <w:rFonts w:ascii="Times New Roman" w:hAnsi="Times New Roman" w:cs="Times New Roman"/>
                <w:color w:val="000000"/>
                <w:spacing w:val="-4"/>
                <w:sz w:val="24"/>
                <w:szCs w:val="24"/>
              </w:rPr>
              <w:t>по УВР</w:t>
            </w:r>
          </w:p>
        </w:tc>
        <w:tc>
          <w:tcPr>
            <w:tcW w:w="1276" w:type="dxa"/>
            <w:vAlign w:val="center"/>
          </w:tcPr>
          <w:p w:rsidR="00F07DB9" w:rsidRPr="00F07DB9" w:rsidRDefault="00F07DB9" w:rsidP="00604BCD">
            <w:pPr>
              <w:shd w:val="clear" w:color="auto" w:fill="FFFFFF"/>
              <w:spacing w:after="0"/>
              <w:jc w:val="center"/>
              <w:rPr>
                <w:rFonts w:ascii="Times New Roman" w:hAnsi="Times New Roman" w:cs="Times New Roman"/>
                <w:color w:val="000000"/>
                <w:spacing w:val="-3"/>
                <w:sz w:val="24"/>
                <w:szCs w:val="24"/>
              </w:rPr>
            </w:pPr>
            <w:r w:rsidRPr="00F07DB9">
              <w:rPr>
                <w:rFonts w:ascii="Times New Roman" w:hAnsi="Times New Roman" w:cs="Times New Roman"/>
                <w:color w:val="000000"/>
                <w:sz w:val="24"/>
                <w:szCs w:val="24"/>
              </w:rPr>
              <w:t>Декабрь, май</w:t>
            </w:r>
          </w:p>
        </w:tc>
      </w:tr>
      <w:tr w:rsidR="00F07DB9" w:rsidTr="00CB6AA7">
        <w:tc>
          <w:tcPr>
            <w:tcW w:w="675" w:type="dxa"/>
            <w:vAlign w:val="center"/>
          </w:tcPr>
          <w:p w:rsidR="00F07DB9" w:rsidRPr="00F07DB9" w:rsidRDefault="00F07DB9" w:rsidP="00604BCD">
            <w:pPr>
              <w:shd w:val="clear" w:color="auto" w:fill="FFFFFF"/>
              <w:spacing w:after="0" w:line="427" w:lineRule="exact"/>
              <w:ind w:right="106"/>
              <w:jc w:val="center"/>
              <w:rPr>
                <w:rFonts w:ascii="Times New Roman" w:hAnsi="Times New Roman" w:cs="Times New Roman"/>
                <w:bCs/>
                <w:color w:val="000000"/>
                <w:sz w:val="24"/>
                <w:szCs w:val="24"/>
              </w:rPr>
            </w:pPr>
            <w:r w:rsidRPr="00F07DB9">
              <w:rPr>
                <w:rFonts w:ascii="Times New Roman" w:hAnsi="Times New Roman" w:cs="Times New Roman"/>
                <w:bCs/>
                <w:color w:val="000000"/>
                <w:sz w:val="24"/>
                <w:szCs w:val="24"/>
              </w:rPr>
              <w:t>4.</w:t>
            </w:r>
          </w:p>
        </w:tc>
        <w:tc>
          <w:tcPr>
            <w:tcW w:w="2127" w:type="dxa"/>
          </w:tcPr>
          <w:p w:rsidR="00F07DB9" w:rsidRPr="00F07DB9" w:rsidRDefault="00F07DB9" w:rsidP="00604BCD">
            <w:pPr>
              <w:shd w:val="clear" w:color="auto" w:fill="FFFFFF"/>
              <w:spacing w:after="0" w:line="216" w:lineRule="exact"/>
              <w:ind w:firstLine="19"/>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Интеллектуальное</w:t>
            </w:r>
          </w:p>
          <w:p w:rsidR="00F07DB9" w:rsidRPr="00F07DB9" w:rsidRDefault="00F07DB9" w:rsidP="00604BCD">
            <w:pPr>
              <w:shd w:val="clear" w:color="auto" w:fill="FFFFFF"/>
              <w:spacing w:after="0" w:line="211" w:lineRule="exact"/>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воспитание</w:t>
            </w:r>
          </w:p>
        </w:tc>
        <w:tc>
          <w:tcPr>
            <w:tcW w:w="2126" w:type="dxa"/>
            <w:vAlign w:val="center"/>
          </w:tcPr>
          <w:p w:rsidR="00F07DB9" w:rsidRPr="00F07DB9" w:rsidRDefault="00F07DB9" w:rsidP="00604BCD">
            <w:pPr>
              <w:shd w:val="clear" w:color="auto" w:fill="FFFFFF"/>
              <w:spacing w:after="0" w:line="211" w:lineRule="exact"/>
              <w:jc w:val="center"/>
              <w:rPr>
                <w:rFonts w:ascii="Times New Roman" w:hAnsi="Times New Roman" w:cs="Times New Roman"/>
                <w:color w:val="000000"/>
                <w:spacing w:val="3"/>
                <w:sz w:val="24"/>
                <w:szCs w:val="24"/>
              </w:rPr>
            </w:pPr>
            <w:r w:rsidRPr="00F07DB9">
              <w:rPr>
                <w:rFonts w:ascii="Times New Roman" w:hAnsi="Times New Roman" w:cs="Times New Roman"/>
                <w:color w:val="000000"/>
                <w:spacing w:val="-1"/>
                <w:sz w:val="24"/>
                <w:szCs w:val="24"/>
              </w:rPr>
              <w:t>«Хочу все знать!»</w:t>
            </w:r>
          </w:p>
        </w:tc>
        <w:tc>
          <w:tcPr>
            <w:tcW w:w="1843" w:type="dxa"/>
            <w:vAlign w:val="center"/>
          </w:tcPr>
          <w:p w:rsidR="00F07DB9" w:rsidRPr="00F07DB9" w:rsidRDefault="00F07DB9" w:rsidP="00604BCD">
            <w:pPr>
              <w:shd w:val="clear" w:color="auto" w:fill="FFFFFF"/>
              <w:spacing w:after="0" w:line="206" w:lineRule="exact"/>
              <w:ind w:left="-90"/>
              <w:jc w:val="center"/>
              <w:rPr>
                <w:rFonts w:ascii="Times New Roman" w:hAnsi="Times New Roman" w:cs="Times New Roman"/>
                <w:color w:val="000000"/>
                <w:spacing w:val="-3"/>
                <w:sz w:val="24"/>
                <w:szCs w:val="24"/>
              </w:rPr>
            </w:pPr>
            <w:r w:rsidRPr="00F07DB9">
              <w:rPr>
                <w:rFonts w:ascii="Times New Roman" w:hAnsi="Times New Roman" w:cs="Times New Roman"/>
                <w:color w:val="000000"/>
                <w:spacing w:val="3"/>
                <w:sz w:val="24"/>
                <w:szCs w:val="24"/>
              </w:rPr>
              <w:t>Мероприятия в рамках проведения недели</w:t>
            </w:r>
            <w:r w:rsidRPr="00F07DB9">
              <w:rPr>
                <w:rFonts w:ascii="Times New Roman" w:hAnsi="Times New Roman" w:cs="Times New Roman"/>
                <w:color w:val="000000"/>
                <w:spacing w:val="-1"/>
                <w:sz w:val="24"/>
                <w:szCs w:val="24"/>
              </w:rPr>
              <w:t xml:space="preserve"> начальной школы</w:t>
            </w:r>
          </w:p>
        </w:tc>
        <w:tc>
          <w:tcPr>
            <w:tcW w:w="2976" w:type="dxa"/>
            <w:vAlign w:val="center"/>
          </w:tcPr>
          <w:p w:rsidR="00F07DB9" w:rsidRPr="00F07DB9" w:rsidRDefault="00F07DB9" w:rsidP="00604BCD">
            <w:pPr>
              <w:shd w:val="clear" w:color="auto" w:fill="FFFFFF"/>
              <w:spacing w:after="0" w:line="202" w:lineRule="exact"/>
              <w:ind w:hanging="14"/>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ШМО учителей </w:t>
            </w:r>
          </w:p>
          <w:p w:rsidR="00F07DB9" w:rsidRPr="00F07DB9" w:rsidRDefault="00F07DB9" w:rsidP="00604BCD">
            <w:pPr>
              <w:shd w:val="clear" w:color="auto" w:fill="FFFFFF"/>
              <w:spacing w:after="0" w:line="206" w:lineRule="exact"/>
              <w:ind w:firstLine="5"/>
              <w:jc w:val="center"/>
              <w:rPr>
                <w:rFonts w:ascii="Times New Roman" w:hAnsi="Times New Roman" w:cs="Times New Roman"/>
                <w:color w:val="000000"/>
                <w:spacing w:val="-2"/>
                <w:sz w:val="24"/>
                <w:szCs w:val="24"/>
              </w:rPr>
            </w:pPr>
            <w:r w:rsidRPr="00F07DB9">
              <w:rPr>
                <w:rFonts w:ascii="Times New Roman" w:hAnsi="Times New Roman" w:cs="Times New Roman"/>
                <w:color w:val="000000"/>
                <w:sz w:val="24"/>
                <w:szCs w:val="24"/>
              </w:rPr>
              <w:t>начальных классов</w:t>
            </w:r>
          </w:p>
        </w:tc>
        <w:tc>
          <w:tcPr>
            <w:tcW w:w="1276" w:type="dxa"/>
            <w:vAlign w:val="center"/>
          </w:tcPr>
          <w:p w:rsidR="00F07DB9" w:rsidRPr="00F07DB9" w:rsidRDefault="00F07DB9" w:rsidP="00604BCD">
            <w:pPr>
              <w:shd w:val="clear" w:color="auto" w:fill="FFFFFF"/>
              <w:spacing w:after="0"/>
              <w:jc w:val="center"/>
              <w:rPr>
                <w:rFonts w:ascii="Times New Roman" w:hAnsi="Times New Roman" w:cs="Times New Roman"/>
                <w:color w:val="000000"/>
                <w:spacing w:val="-3"/>
                <w:sz w:val="24"/>
                <w:szCs w:val="24"/>
              </w:rPr>
            </w:pPr>
            <w:r w:rsidRPr="00F07DB9">
              <w:rPr>
                <w:rFonts w:ascii="Times New Roman" w:hAnsi="Times New Roman" w:cs="Times New Roman"/>
                <w:color w:val="000000"/>
                <w:sz w:val="24"/>
                <w:szCs w:val="24"/>
              </w:rPr>
              <w:t>Январь</w:t>
            </w:r>
          </w:p>
        </w:tc>
      </w:tr>
      <w:tr w:rsidR="00F07DB9" w:rsidTr="00CB6AA7">
        <w:tc>
          <w:tcPr>
            <w:tcW w:w="675" w:type="dxa"/>
            <w:vAlign w:val="center"/>
          </w:tcPr>
          <w:p w:rsidR="00F07DB9" w:rsidRPr="00F07DB9" w:rsidRDefault="00F07DB9" w:rsidP="00604BCD">
            <w:pPr>
              <w:shd w:val="clear" w:color="auto" w:fill="FFFFFF"/>
              <w:spacing w:after="0" w:line="427" w:lineRule="exact"/>
              <w:ind w:right="106"/>
              <w:jc w:val="center"/>
              <w:rPr>
                <w:rFonts w:ascii="Times New Roman" w:hAnsi="Times New Roman" w:cs="Times New Roman"/>
                <w:bCs/>
                <w:color w:val="000000"/>
                <w:sz w:val="24"/>
                <w:szCs w:val="24"/>
              </w:rPr>
            </w:pPr>
            <w:r w:rsidRPr="00F07DB9">
              <w:rPr>
                <w:rFonts w:ascii="Times New Roman" w:hAnsi="Times New Roman" w:cs="Times New Roman"/>
                <w:bCs/>
                <w:color w:val="000000"/>
                <w:sz w:val="24"/>
                <w:szCs w:val="24"/>
              </w:rPr>
              <w:t>5.</w:t>
            </w:r>
          </w:p>
        </w:tc>
        <w:tc>
          <w:tcPr>
            <w:tcW w:w="2127" w:type="dxa"/>
          </w:tcPr>
          <w:p w:rsidR="00F07DB9" w:rsidRPr="00F07DB9" w:rsidRDefault="00F07DB9" w:rsidP="00604BCD">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Интеллектуальное</w:t>
            </w:r>
          </w:p>
          <w:p w:rsidR="00F07DB9" w:rsidRPr="00F07DB9" w:rsidRDefault="00F07DB9" w:rsidP="00604BCD">
            <w:pPr>
              <w:shd w:val="clear" w:color="auto" w:fill="FFFFFF"/>
              <w:spacing w:after="0" w:line="211" w:lineRule="exact"/>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воспитание</w:t>
            </w:r>
          </w:p>
        </w:tc>
        <w:tc>
          <w:tcPr>
            <w:tcW w:w="2126" w:type="dxa"/>
            <w:vAlign w:val="center"/>
          </w:tcPr>
          <w:p w:rsidR="00F07DB9" w:rsidRPr="00F07DB9" w:rsidRDefault="00F07DB9" w:rsidP="00604BCD">
            <w:pPr>
              <w:shd w:val="clear" w:color="auto" w:fill="FFFFFF"/>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«Юный </w:t>
            </w:r>
          </w:p>
          <w:p w:rsidR="00F07DB9" w:rsidRPr="00F07DB9" w:rsidRDefault="00F07DB9" w:rsidP="00604BCD">
            <w:pPr>
              <w:shd w:val="clear" w:color="auto" w:fill="FFFFFF"/>
              <w:spacing w:after="0" w:line="211" w:lineRule="exact"/>
              <w:jc w:val="center"/>
              <w:rPr>
                <w:rFonts w:ascii="Times New Roman" w:hAnsi="Times New Roman" w:cs="Times New Roman"/>
                <w:color w:val="000000"/>
                <w:spacing w:val="3"/>
                <w:sz w:val="24"/>
                <w:szCs w:val="24"/>
              </w:rPr>
            </w:pPr>
            <w:r w:rsidRPr="00F07DB9">
              <w:rPr>
                <w:rFonts w:ascii="Times New Roman" w:hAnsi="Times New Roman" w:cs="Times New Roman"/>
                <w:color w:val="000000"/>
                <w:sz w:val="24"/>
                <w:szCs w:val="24"/>
              </w:rPr>
              <w:t>исследователь»</w:t>
            </w:r>
          </w:p>
        </w:tc>
        <w:tc>
          <w:tcPr>
            <w:tcW w:w="1843" w:type="dxa"/>
            <w:vAlign w:val="center"/>
          </w:tcPr>
          <w:p w:rsidR="00F07DB9" w:rsidRPr="00F07DB9" w:rsidRDefault="00F07DB9" w:rsidP="00604BCD">
            <w:pPr>
              <w:shd w:val="clear" w:color="auto" w:fill="FFFFFF"/>
              <w:spacing w:after="0" w:line="206" w:lineRule="exact"/>
              <w:jc w:val="center"/>
              <w:rPr>
                <w:rFonts w:ascii="Times New Roman" w:hAnsi="Times New Roman" w:cs="Times New Roman"/>
                <w:color w:val="000000"/>
                <w:spacing w:val="-3"/>
                <w:sz w:val="24"/>
                <w:szCs w:val="24"/>
              </w:rPr>
            </w:pPr>
            <w:r w:rsidRPr="00F07DB9">
              <w:rPr>
                <w:rFonts w:ascii="Times New Roman" w:hAnsi="Times New Roman" w:cs="Times New Roman"/>
                <w:color w:val="000000"/>
                <w:sz w:val="24"/>
                <w:szCs w:val="24"/>
              </w:rPr>
              <w:t>Участие в работе ДАНЮИ</w:t>
            </w:r>
          </w:p>
        </w:tc>
        <w:tc>
          <w:tcPr>
            <w:tcW w:w="2976" w:type="dxa"/>
            <w:vAlign w:val="center"/>
          </w:tcPr>
          <w:p w:rsidR="00F07DB9" w:rsidRPr="00F07DB9" w:rsidRDefault="00F07DB9" w:rsidP="00604BCD">
            <w:pPr>
              <w:shd w:val="clear" w:color="auto" w:fill="FFFFFF"/>
              <w:spacing w:after="0" w:line="206" w:lineRule="exact"/>
              <w:ind w:firstLine="5"/>
              <w:jc w:val="center"/>
              <w:rPr>
                <w:rFonts w:ascii="Times New Roman" w:hAnsi="Times New Roman" w:cs="Times New Roman"/>
                <w:color w:val="000000"/>
                <w:spacing w:val="-2"/>
                <w:sz w:val="24"/>
                <w:szCs w:val="24"/>
              </w:rPr>
            </w:pPr>
            <w:r w:rsidRPr="00F07DB9">
              <w:rPr>
                <w:rFonts w:ascii="Times New Roman" w:hAnsi="Times New Roman" w:cs="Times New Roman"/>
                <w:color w:val="000000"/>
                <w:sz w:val="24"/>
                <w:szCs w:val="24"/>
              </w:rPr>
              <w:t>ШМО учителей естественно-научного цикла</w:t>
            </w:r>
          </w:p>
        </w:tc>
        <w:tc>
          <w:tcPr>
            <w:tcW w:w="1276" w:type="dxa"/>
            <w:vAlign w:val="center"/>
          </w:tcPr>
          <w:p w:rsidR="00F07DB9" w:rsidRPr="00F07DB9" w:rsidRDefault="00F07DB9" w:rsidP="00604BCD">
            <w:pPr>
              <w:shd w:val="clear" w:color="auto" w:fill="FFFFFF"/>
              <w:spacing w:after="0"/>
              <w:jc w:val="center"/>
              <w:rPr>
                <w:rFonts w:ascii="Times New Roman" w:hAnsi="Times New Roman" w:cs="Times New Roman"/>
                <w:color w:val="000000"/>
                <w:spacing w:val="-3"/>
                <w:sz w:val="24"/>
                <w:szCs w:val="24"/>
              </w:rPr>
            </w:pPr>
            <w:r w:rsidRPr="00F07DB9">
              <w:rPr>
                <w:rFonts w:ascii="Times New Roman" w:hAnsi="Times New Roman" w:cs="Times New Roman"/>
                <w:color w:val="000000"/>
                <w:sz w:val="24"/>
                <w:szCs w:val="24"/>
              </w:rPr>
              <w:t>Январь</w:t>
            </w:r>
          </w:p>
        </w:tc>
      </w:tr>
      <w:tr w:rsidR="00F07DB9" w:rsidRPr="0045075F" w:rsidTr="00CB6AA7">
        <w:tc>
          <w:tcPr>
            <w:tcW w:w="11023" w:type="dxa"/>
            <w:gridSpan w:val="6"/>
            <w:vAlign w:val="center"/>
          </w:tcPr>
          <w:p w:rsidR="00F07DB9" w:rsidRPr="00F07DB9" w:rsidRDefault="00F07DB9" w:rsidP="00604BCD">
            <w:pPr>
              <w:spacing w:after="0"/>
              <w:rPr>
                <w:rFonts w:ascii="Times New Roman" w:hAnsi="Times New Roman" w:cs="Times New Roman"/>
                <w:b/>
                <w:color w:val="000000"/>
                <w:sz w:val="24"/>
                <w:szCs w:val="24"/>
              </w:rPr>
            </w:pPr>
          </w:p>
          <w:p w:rsidR="00F07DB9" w:rsidRPr="00F07DB9" w:rsidRDefault="00F07DB9" w:rsidP="00F07DB9">
            <w:pPr>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Трудовое воспитание и профессиональное самоопределение</w:t>
            </w:r>
          </w:p>
        </w:tc>
      </w:tr>
      <w:tr w:rsidR="00F07DB9" w:rsidRPr="0045075F" w:rsidTr="00CB6AA7">
        <w:tc>
          <w:tcPr>
            <w:tcW w:w="675" w:type="dxa"/>
            <w:vAlign w:val="center"/>
          </w:tcPr>
          <w:p w:rsidR="00F07DB9" w:rsidRPr="00F07DB9" w:rsidRDefault="00F07DB9" w:rsidP="00604BCD">
            <w:pPr>
              <w:shd w:val="clear" w:color="auto" w:fill="FFFFFF"/>
              <w:tabs>
                <w:tab w:val="left" w:pos="1843"/>
              </w:tabs>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1.</w:t>
            </w:r>
          </w:p>
        </w:tc>
        <w:tc>
          <w:tcPr>
            <w:tcW w:w="2127" w:type="dxa"/>
          </w:tcPr>
          <w:p w:rsidR="00F07DB9" w:rsidRPr="00F07DB9" w:rsidRDefault="00F07DB9" w:rsidP="00604BCD">
            <w:pPr>
              <w:spacing w:after="0"/>
              <w:rPr>
                <w:rFonts w:ascii="Times New Roman" w:hAnsi="Times New Roman" w:cs="Times New Roman"/>
                <w:color w:val="000000"/>
                <w:sz w:val="24"/>
                <w:szCs w:val="24"/>
              </w:rPr>
            </w:pPr>
            <w:r w:rsidRPr="00F07DB9">
              <w:rPr>
                <w:rFonts w:ascii="Times New Roman" w:hAnsi="Times New Roman" w:cs="Times New Roman"/>
                <w:color w:val="000000"/>
                <w:sz w:val="24"/>
                <w:szCs w:val="24"/>
              </w:rPr>
              <w:t>Воспитание положительного отношения к труду и творчеству</w:t>
            </w:r>
          </w:p>
        </w:tc>
        <w:tc>
          <w:tcPr>
            <w:tcW w:w="2126" w:type="dxa"/>
            <w:vAlign w:val="center"/>
          </w:tcPr>
          <w:p w:rsidR="00F07DB9" w:rsidRPr="00F07DB9" w:rsidRDefault="00F07DB9" w:rsidP="00604BCD">
            <w:pPr>
              <w:shd w:val="clear" w:color="auto" w:fill="FFFFFF"/>
              <w:spacing w:after="0" w:line="202" w:lineRule="exact"/>
              <w:jc w:val="center"/>
              <w:rPr>
                <w:rFonts w:ascii="Times New Roman" w:hAnsi="Times New Roman" w:cs="Times New Roman"/>
                <w:color w:val="000000"/>
                <w:spacing w:val="-1"/>
                <w:sz w:val="24"/>
                <w:szCs w:val="24"/>
              </w:rPr>
            </w:pPr>
            <w:r w:rsidRPr="00F07DB9">
              <w:rPr>
                <w:rFonts w:ascii="Times New Roman" w:hAnsi="Times New Roman" w:cs="Times New Roman"/>
                <w:color w:val="000000"/>
                <w:spacing w:val="-1"/>
                <w:sz w:val="24"/>
                <w:szCs w:val="24"/>
              </w:rPr>
              <w:t xml:space="preserve">«Поздравь учителя» </w:t>
            </w:r>
          </w:p>
          <w:p w:rsidR="00F07DB9" w:rsidRPr="00F07DB9" w:rsidRDefault="00F07DB9" w:rsidP="00604BCD">
            <w:pPr>
              <w:spacing w:after="0"/>
              <w:rPr>
                <w:rFonts w:ascii="Times New Roman" w:hAnsi="Times New Roman" w:cs="Times New Roman"/>
                <w:color w:val="000000"/>
                <w:sz w:val="24"/>
                <w:szCs w:val="24"/>
              </w:rPr>
            </w:pPr>
          </w:p>
        </w:tc>
        <w:tc>
          <w:tcPr>
            <w:tcW w:w="1843" w:type="dxa"/>
            <w:vAlign w:val="center"/>
          </w:tcPr>
          <w:p w:rsidR="00F07DB9" w:rsidRPr="00F07DB9" w:rsidRDefault="00F07DB9" w:rsidP="00604BCD">
            <w:pPr>
              <w:spacing w:after="0"/>
              <w:rPr>
                <w:rFonts w:ascii="Times New Roman" w:hAnsi="Times New Roman" w:cs="Times New Roman"/>
                <w:color w:val="000000"/>
                <w:sz w:val="24"/>
                <w:szCs w:val="24"/>
              </w:rPr>
            </w:pPr>
            <w:r w:rsidRPr="00F07DB9">
              <w:rPr>
                <w:rFonts w:ascii="Times New Roman" w:hAnsi="Times New Roman" w:cs="Times New Roman"/>
                <w:color w:val="000000"/>
                <w:spacing w:val="-2"/>
                <w:sz w:val="24"/>
                <w:szCs w:val="24"/>
              </w:rPr>
              <w:t xml:space="preserve">Концерт </w:t>
            </w:r>
            <w:r w:rsidRPr="00F07DB9">
              <w:rPr>
                <w:rFonts w:ascii="Times New Roman" w:hAnsi="Times New Roman" w:cs="Times New Roman"/>
                <w:color w:val="000000"/>
                <w:spacing w:val="-1"/>
                <w:sz w:val="24"/>
                <w:szCs w:val="24"/>
              </w:rPr>
              <w:t xml:space="preserve">к </w:t>
            </w:r>
            <w:r w:rsidRPr="00F07DB9">
              <w:rPr>
                <w:rFonts w:ascii="Times New Roman" w:hAnsi="Times New Roman" w:cs="Times New Roman"/>
                <w:color w:val="000000"/>
                <w:sz w:val="24"/>
                <w:szCs w:val="24"/>
              </w:rPr>
              <w:t>Дню учителя</w:t>
            </w:r>
            <w:r w:rsidRPr="00F07DB9">
              <w:rPr>
                <w:rFonts w:ascii="Times New Roman" w:hAnsi="Times New Roman" w:cs="Times New Roman"/>
                <w:color w:val="000000"/>
                <w:spacing w:val="-2"/>
                <w:sz w:val="24"/>
                <w:szCs w:val="24"/>
              </w:rPr>
              <w:t xml:space="preserve">, </w:t>
            </w:r>
            <w:r w:rsidRPr="00F07DB9">
              <w:rPr>
                <w:rFonts w:ascii="Times New Roman" w:hAnsi="Times New Roman" w:cs="Times New Roman"/>
                <w:color w:val="000000"/>
                <w:spacing w:val="-1"/>
                <w:sz w:val="24"/>
                <w:szCs w:val="24"/>
              </w:rPr>
              <w:t>вы</w:t>
            </w:r>
            <w:r w:rsidRPr="00F07DB9">
              <w:rPr>
                <w:rFonts w:ascii="Times New Roman" w:hAnsi="Times New Roman" w:cs="Times New Roman"/>
                <w:color w:val="000000"/>
                <w:spacing w:val="-1"/>
                <w:sz w:val="24"/>
                <w:szCs w:val="24"/>
              </w:rPr>
              <w:softHyphen/>
            </w:r>
            <w:r w:rsidRPr="00F07DB9">
              <w:rPr>
                <w:rFonts w:ascii="Times New Roman" w:hAnsi="Times New Roman" w:cs="Times New Roman"/>
                <w:color w:val="000000"/>
                <w:spacing w:val="-3"/>
                <w:sz w:val="24"/>
                <w:szCs w:val="24"/>
              </w:rPr>
              <w:t>пуск плакатов,</w:t>
            </w:r>
            <w:r w:rsidRPr="00F07DB9">
              <w:rPr>
                <w:rFonts w:ascii="Times New Roman" w:hAnsi="Times New Roman" w:cs="Times New Roman"/>
                <w:color w:val="000000"/>
                <w:spacing w:val="-2"/>
                <w:sz w:val="24"/>
                <w:szCs w:val="24"/>
              </w:rPr>
              <w:t xml:space="preserve"> по</w:t>
            </w:r>
            <w:r w:rsidRPr="00F07DB9">
              <w:rPr>
                <w:rFonts w:ascii="Times New Roman" w:hAnsi="Times New Roman" w:cs="Times New Roman"/>
                <w:color w:val="000000"/>
                <w:spacing w:val="-2"/>
                <w:sz w:val="24"/>
                <w:szCs w:val="24"/>
              </w:rPr>
              <w:softHyphen/>
            </w:r>
            <w:r w:rsidRPr="00F07DB9">
              <w:rPr>
                <w:rFonts w:ascii="Times New Roman" w:hAnsi="Times New Roman" w:cs="Times New Roman"/>
                <w:color w:val="000000"/>
                <w:spacing w:val="-1"/>
                <w:sz w:val="24"/>
                <w:szCs w:val="24"/>
              </w:rPr>
              <w:t xml:space="preserve">здравлений  </w:t>
            </w:r>
          </w:p>
        </w:tc>
        <w:tc>
          <w:tcPr>
            <w:tcW w:w="2976" w:type="dxa"/>
            <w:vAlign w:val="center"/>
          </w:tcPr>
          <w:p w:rsidR="00F07DB9" w:rsidRPr="00F07DB9" w:rsidRDefault="00F07DB9" w:rsidP="00604BCD">
            <w:pPr>
              <w:spacing w:after="0"/>
              <w:rPr>
                <w:rFonts w:ascii="Times New Roman" w:hAnsi="Times New Roman" w:cs="Times New Roman"/>
                <w:color w:val="000000"/>
                <w:sz w:val="24"/>
                <w:szCs w:val="24"/>
              </w:rPr>
            </w:pPr>
            <w:r w:rsidRPr="00F07DB9">
              <w:rPr>
                <w:rFonts w:ascii="Times New Roman" w:hAnsi="Times New Roman" w:cs="Times New Roman"/>
                <w:color w:val="000000"/>
                <w:spacing w:val="-3"/>
                <w:sz w:val="24"/>
                <w:szCs w:val="24"/>
              </w:rPr>
              <w:t>ШЕР</w:t>
            </w:r>
          </w:p>
        </w:tc>
        <w:tc>
          <w:tcPr>
            <w:tcW w:w="1276" w:type="dxa"/>
            <w:vAlign w:val="center"/>
          </w:tcPr>
          <w:p w:rsidR="00F07DB9" w:rsidRPr="00F07DB9" w:rsidRDefault="00F07DB9" w:rsidP="00604BCD">
            <w:pPr>
              <w:spacing w:after="0"/>
              <w:rPr>
                <w:rFonts w:ascii="Times New Roman" w:hAnsi="Times New Roman" w:cs="Times New Roman"/>
                <w:color w:val="000000"/>
                <w:sz w:val="24"/>
                <w:szCs w:val="24"/>
              </w:rPr>
            </w:pPr>
            <w:r w:rsidRPr="00F07DB9">
              <w:rPr>
                <w:rFonts w:ascii="Times New Roman" w:hAnsi="Times New Roman" w:cs="Times New Roman"/>
                <w:color w:val="000000"/>
                <w:spacing w:val="-4"/>
                <w:sz w:val="24"/>
                <w:szCs w:val="24"/>
              </w:rPr>
              <w:t>Октябрь</w:t>
            </w:r>
          </w:p>
        </w:tc>
      </w:tr>
      <w:tr w:rsidR="00F07DB9" w:rsidTr="00CB6AA7">
        <w:tc>
          <w:tcPr>
            <w:tcW w:w="675" w:type="dxa"/>
            <w:vAlign w:val="center"/>
          </w:tcPr>
          <w:p w:rsidR="00F07DB9" w:rsidRPr="00F07DB9" w:rsidRDefault="00F07DB9" w:rsidP="00604BCD">
            <w:pPr>
              <w:shd w:val="clear" w:color="auto" w:fill="FFFFFF"/>
              <w:spacing w:after="0" w:line="427" w:lineRule="exact"/>
              <w:ind w:right="106"/>
              <w:jc w:val="center"/>
              <w:rPr>
                <w:rFonts w:ascii="Times New Roman" w:hAnsi="Times New Roman" w:cs="Times New Roman"/>
                <w:bCs/>
                <w:color w:val="000000"/>
                <w:sz w:val="24"/>
                <w:szCs w:val="24"/>
              </w:rPr>
            </w:pPr>
            <w:r w:rsidRPr="00F07DB9">
              <w:rPr>
                <w:rFonts w:ascii="Times New Roman" w:hAnsi="Times New Roman" w:cs="Times New Roman"/>
                <w:color w:val="000000"/>
                <w:sz w:val="24"/>
                <w:szCs w:val="24"/>
              </w:rPr>
              <w:t>2.</w:t>
            </w:r>
          </w:p>
        </w:tc>
        <w:tc>
          <w:tcPr>
            <w:tcW w:w="2127" w:type="dxa"/>
          </w:tcPr>
          <w:p w:rsidR="00F07DB9" w:rsidRPr="00F07DB9" w:rsidRDefault="00F07DB9" w:rsidP="00604BCD">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Воспитание положительного отношения к труду и творчеству, воспитание семейных ценностей</w:t>
            </w:r>
          </w:p>
        </w:tc>
        <w:tc>
          <w:tcPr>
            <w:tcW w:w="2126" w:type="dxa"/>
            <w:vAlign w:val="center"/>
          </w:tcPr>
          <w:p w:rsidR="00F07DB9" w:rsidRPr="00F07DB9" w:rsidRDefault="00F07DB9" w:rsidP="00604BCD">
            <w:pPr>
              <w:shd w:val="clear" w:color="auto" w:fill="FFFFFF"/>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«Примите наши</w:t>
            </w:r>
          </w:p>
          <w:p w:rsidR="00F07DB9" w:rsidRPr="00F07DB9" w:rsidRDefault="00F07DB9" w:rsidP="00604BCD">
            <w:pPr>
              <w:shd w:val="clear" w:color="auto" w:fill="FFFFFF"/>
              <w:spacing w:after="0" w:line="206" w:lineRule="exact"/>
              <w:jc w:val="center"/>
              <w:rPr>
                <w:rFonts w:ascii="Times New Roman" w:hAnsi="Times New Roman" w:cs="Times New Roman"/>
                <w:color w:val="000000"/>
                <w:spacing w:val="-1"/>
                <w:sz w:val="24"/>
                <w:szCs w:val="24"/>
              </w:rPr>
            </w:pPr>
            <w:r w:rsidRPr="00F07DB9">
              <w:rPr>
                <w:rFonts w:ascii="Times New Roman" w:hAnsi="Times New Roman" w:cs="Times New Roman"/>
                <w:color w:val="000000"/>
                <w:sz w:val="24"/>
                <w:szCs w:val="24"/>
              </w:rPr>
              <w:t>поздравления»</w:t>
            </w:r>
          </w:p>
        </w:tc>
        <w:tc>
          <w:tcPr>
            <w:tcW w:w="1843" w:type="dxa"/>
          </w:tcPr>
          <w:p w:rsidR="00F07DB9" w:rsidRPr="00F07DB9" w:rsidRDefault="00F07DB9" w:rsidP="00604BCD">
            <w:pPr>
              <w:shd w:val="clear" w:color="auto" w:fill="FFFFFF"/>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Концерт </w:t>
            </w:r>
          </w:p>
          <w:p w:rsidR="00F07DB9" w:rsidRPr="00F07DB9" w:rsidRDefault="00F07DB9" w:rsidP="00604BCD">
            <w:pPr>
              <w:shd w:val="clear" w:color="auto" w:fill="FFFFFF"/>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для учителей,</w:t>
            </w:r>
          </w:p>
          <w:p w:rsidR="00F07DB9" w:rsidRPr="00F07DB9" w:rsidRDefault="00F07DB9" w:rsidP="00604BCD">
            <w:pPr>
              <w:shd w:val="clear" w:color="auto" w:fill="FFFFFF"/>
              <w:spacing w:after="0" w:line="197" w:lineRule="exact"/>
              <w:ind w:hanging="19"/>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посвященный празднику 8 марта</w:t>
            </w:r>
          </w:p>
        </w:tc>
        <w:tc>
          <w:tcPr>
            <w:tcW w:w="2976" w:type="dxa"/>
          </w:tcPr>
          <w:p w:rsidR="00F07DB9" w:rsidRPr="00F07DB9" w:rsidRDefault="00F07DB9" w:rsidP="00604BCD">
            <w:pPr>
              <w:spacing w:after="0"/>
              <w:jc w:val="center"/>
              <w:rPr>
                <w:rFonts w:ascii="Times New Roman" w:hAnsi="Times New Roman" w:cs="Times New Roman"/>
                <w:color w:val="000000"/>
                <w:spacing w:val="-4"/>
                <w:sz w:val="24"/>
                <w:szCs w:val="24"/>
              </w:rPr>
            </w:pPr>
            <w:r w:rsidRPr="00F07DB9">
              <w:rPr>
                <w:rFonts w:ascii="Times New Roman" w:hAnsi="Times New Roman" w:cs="Times New Roman"/>
                <w:color w:val="000000"/>
                <w:spacing w:val="-3"/>
                <w:sz w:val="24"/>
                <w:szCs w:val="24"/>
              </w:rPr>
              <w:t xml:space="preserve">Зам.   директора </w:t>
            </w:r>
            <w:r w:rsidRPr="00F07DB9">
              <w:rPr>
                <w:rFonts w:ascii="Times New Roman" w:hAnsi="Times New Roman" w:cs="Times New Roman"/>
                <w:color w:val="000000"/>
                <w:spacing w:val="-4"/>
                <w:sz w:val="24"/>
                <w:szCs w:val="24"/>
              </w:rPr>
              <w:t>по УВР,</w:t>
            </w:r>
          </w:p>
          <w:p w:rsidR="00F07DB9" w:rsidRPr="00F07DB9" w:rsidRDefault="00F07DB9" w:rsidP="00604BCD">
            <w:pPr>
              <w:shd w:val="clear" w:color="auto" w:fill="FFFFFF"/>
              <w:spacing w:after="0" w:line="202" w:lineRule="exact"/>
              <w:ind w:hanging="14"/>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ШЕР</w:t>
            </w:r>
          </w:p>
        </w:tc>
        <w:tc>
          <w:tcPr>
            <w:tcW w:w="1276" w:type="dxa"/>
          </w:tcPr>
          <w:p w:rsidR="00F07DB9" w:rsidRPr="00F07DB9" w:rsidRDefault="00F07DB9" w:rsidP="00604BCD">
            <w:pPr>
              <w:shd w:val="clear" w:color="auto" w:fill="FFFFFF"/>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Март</w:t>
            </w:r>
          </w:p>
        </w:tc>
      </w:tr>
      <w:tr w:rsidR="00F07DB9" w:rsidRPr="0045075F" w:rsidTr="00CB6AA7">
        <w:tc>
          <w:tcPr>
            <w:tcW w:w="675" w:type="dxa"/>
            <w:vAlign w:val="center"/>
          </w:tcPr>
          <w:p w:rsidR="00F07DB9" w:rsidRPr="00F07DB9" w:rsidRDefault="00F07DB9" w:rsidP="00604BCD">
            <w:pPr>
              <w:shd w:val="clear" w:color="auto" w:fill="FFFFFF"/>
              <w:spacing w:after="0" w:line="427" w:lineRule="exact"/>
              <w:ind w:right="106"/>
              <w:jc w:val="center"/>
              <w:rPr>
                <w:rFonts w:ascii="Times New Roman" w:hAnsi="Times New Roman" w:cs="Times New Roman"/>
                <w:bCs/>
                <w:color w:val="000000"/>
                <w:sz w:val="24"/>
                <w:szCs w:val="24"/>
              </w:rPr>
            </w:pPr>
            <w:r w:rsidRPr="00F07DB9">
              <w:rPr>
                <w:rFonts w:ascii="Times New Roman" w:hAnsi="Times New Roman" w:cs="Times New Roman"/>
                <w:color w:val="000000"/>
                <w:sz w:val="24"/>
                <w:szCs w:val="24"/>
              </w:rPr>
              <w:t>3.</w:t>
            </w:r>
          </w:p>
        </w:tc>
        <w:tc>
          <w:tcPr>
            <w:tcW w:w="2127" w:type="dxa"/>
          </w:tcPr>
          <w:p w:rsidR="00F07DB9" w:rsidRPr="00F07DB9" w:rsidRDefault="00F07DB9" w:rsidP="00604BCD">
            <w:pPr>
              <w:shd w:val="clear" w:color="auto" w:fill="FFFFFF"/>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Воспитание положительного отношения к труду и творчеству</w:t>
            </w:r>
          </w:p>
        </w:tc>
        <w:tc>
          <w:tcPr>
            <w:tcW w:w="2126" w:type="dxa"/>
            <w:vAlign w:val="center"/>
          </w:tcPr>
          <w:p w:rsidR="00F07DB9" w:rsidRPr="00F07DB9" w:rsidRDefault="00F07DB9" w:rsidP="00604BCD">
            <w:pPr>
              <w:shd w:val="clear" w:color="auto" w:fill="FFFFFF"/>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«Калейдоскоп идей»</w:t>
            </w:r>
          </w:p>
        </w:tc>
        <w:tc>
          <w:tcPr>
            <w:tcW w:w="1843" w:type="dxa"/>
            <w:vAlign w:val="center"/>
          </w:tcPr>
          <w:p w:rsidR="00F07DB9" w:rsidRPr="00F07DB9" w:rsidRDefault="00F07DB9" w:rsidP="00604BCD">
            <w:pPr>
              <w:shd w:val="clear" w:color="auto" w:fill="FFFFFF"/>
              <w:spacing w:after="0" w:line="211" w:lineRule="exact"/>
              <w:ind w:left="-90" w:right="9"/>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Участие в муниципальном конкурсе технического </w:t>
            </w:r>
          </w:p>
          <w:p w:rsidR="00F07DB9" w:rsidRPr="00F07DB9" w:rsidRDefault="00F07DB9" w:rsidP="00604BCD">
            <w:pPr>
              <w:shd w:val="clear" w:color="auto" w:fill="FFFFFF"/>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творчества</w:t>
            </w:r>
          </w:p>
        </w:tc>
        <w:tc>
          <w:tcPr>
            <w:tcW w:w="2976" w:type="dxa"/>
            <w:vAlign w:val="center"/>
          </w:tcPr>
          <w:p w:rsidR="00F07DB9" w:rsidRPr="00F07DB9" w:rsidRDefault="00F07DB9" w:rsidP="00604BCD">
            <w:pPr>
              <w:shd w:val="clear" w:color="auto" w:fill="FFFFFF"/>
              <w:spacing w:after="0" w:line="202" w:lineRule="exact"/>
              <w:ind w:hanging="14"/>
              <w:jc w:val="center"/>
              <w:rPr>
                <w:rFonts w:ascii="Times New Roman" w:hAnsi="Times New Roman" w:cs="Times New Roman"/>
                <w:color w:val="000000"/>
                <w:spacing w:val="-2"/>
                <w:sz w:val="24"/>
                <w:szCs w:val="24"/>
              </w:rPr>
            </w:pPr>
            <w:r w:rsidRPr="00F07DB9">
              <w:rPr>
                <w:rFonts w:ascii="Times New Roman" w:hAnsi="Times New Roman" w:cs="Times New Roman"/>
                <w:color w:val="000000"/>
                <w:sz w:val="24"/>
                <w:szCs w:val="24"/>
              </w:rPr>
              <w:t>ШМО учителей естественно-научного цикла, учителя технологии, ПДО</w:t>
            </w:r>
          </w:p>
        </w:tc>
        <w:tc>
          <w:tcPr>
            <w:tcW w:w="1276" w:type="dxa"/>
            <w:vAlign w:val="center"/>
          </w:tcPr>
          <w:p w:rsidR="00F07DB9" w:rsidRPr="00F07DB9" w:rsidRDefault="00F07DB9" w:rsidP="00604BCD">
            <w:pPr>
              <w:shd w:val="clear" w:color="auto" w:fill="FFFFFF"/>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Май</w:t>
            </w:r>
          </w:p>
        </w:tc>
      </w:tr>
    </w:tbl>
    <w:p w:rsidR="00F07DB9" w:rsidRDefault="00F07DB9" w:rsidP="00604BCD">
      <w:pPr>
        <w:spacing w:after="0"/>
      </w:pPr>
    </w:p>
    <w:p w:rsidR="00F07DB9" w:rsidRPr="0045075F" w:rsidRDefault="00F07DB9" w:rsidP="00F07DB9">
      <w:pPr>
        <w:widowControl w:val="0"/>
        <w:numPr>
          <w:ilvl w:val="0"/>
          <w:numId w:val="45"/>
        </w:numPr>
        <w:shd w:val="clear" w:color="auto" w:fill="FFFFFF"/>
        <w:tabs>
          <w:tab w:val="clear" w:pos="2568"/>
          <w:tab w:val="num" w:pos="0"/>
        </w:tabs>
        <w:suppressAutoHyphens w:val="0"/>
        <w:autoSpaceDE w:val="0"/>
        <w:autoSpaceDN w:val="0"/>
        <w:adjustRightInd w:val="0"/>
        <w:spacing w:before="221" w:after="0" w:line="250" w:lineRule="exact"/>
        <w:ind w:left="0" w:right="730" w:firstLine="0"/>
        <w:jc w:val="center"/>
        <w:rPr>
          <w:rFonts w:ascii="Times New Roman" w:hAnsi="Times New Roman"/>
          <w:b/>
          <w:bCs/>
          <w:color w:val="000000"/>
          <w:spacing w:val="9"/>
          <w:sz w:val="24"/>
          <w:szCs w:val="24"/>
          <w:u w:val="single"/>
        </w:rPr>
      </w:pPr>
      <w:r w:rsidRPr="0045075F">
        <w:rPr>
          <w:rFonts w:ascii="Times New Roman" w:hAnsi="Times New Roman"/>
          <w:b/>
          <w:bCs/>
          <w:color w:val="000000"/>
          <w:spacing w:val="9"/>
          <w:sz w:val="24"/>
          <w:szCs w:val="24"/>
          <w:u w:val="single"/>
        </w:rPr>
        <w:t>«Я И МОЕ  ОТЕЧЕСТВО»</w:t>
      </w:r>
    </w:p>
    <w:p w:rsidR="00F07DB9" w:rsidRDefault="00F07DB9" w:rsidP="00F07DB9">
      <w:pPr>
        <w:pStyle w:val="8"/>
        <w:jc w:val="center"/>
        <w:rPr>
          <w:rFonts w:ascii="Times New Roman" w:hAnsi="Times New Roman" w:cs="Times New Roman"/>
          <w:color w:val="auto"/>
          <w:sz w:val="24"/>
          <w:szCs w:val="24"/>
        </w:rPr>
      </w:pPr>
      <w:r w:rsidRPr="00F07DB9">
        <w:rPr>
          <w:rFonts w:ascii="Times New Roman" w:hAnsi="Times New Roman" w:cs="Times New Roman"/>
          <w:color w:val="auto"/>
          <w:sz w:val="24"/>
          <w:szCs w:val="24"/>
        </w:rPr>
        <w:t>ФОРМИРОВАНИЕ   ГРАЖДАНСКОГО  ОТНОШЕНИЯ  К  ОТЕЧЕСТВУ</w:t>
      </w:r>
    </w:p>
    <w:p w:rsidR="00F07DB9" w:rsidRPr="0045075F" w:rsidRDefault="00F07DB9" w:rsidP="00F07DB9">
      <w:pPr>
        <w:jc w:val="center"/>
        <w:rPr>
          <w:rFonts w:ascii="Times New Roman" w:hAnsi="Times New Roman"/>
          <w:b/>
          <w:bCs/>
          <w:color w:val="000000"/>
          <w:sz w:val="24"/>
        </w:rPr>
      </w:pPr>
      <w:r w:rsidRPr="0045075F">
        <w:rPr>
          <w:rFonts w:ascii="Times New Roman" w:hAnsi="Times New Roman"/>
          <w:b/>
          <w:bCs/>
          <w:color w:val="000000"/>
          <w:sz w:val="24"/>
        </w:rPr>
        <w:t>Мероприятия по реализации воспитательной программы</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12"/>
        <w:gridCol w:w="14"/>
        <w:gridCol w:w="2127"/>
        <w:gridCol w:w="1843"/>
        <w:gridCol w:w="2976"/>
        <w:gridCol w:w="99"/>
        <w:gridCol w:w="1177"/>
      </w:tblGrid>
      <w:tr w:rsidR="00F07DB9" w:rsidRPr="00F07DB9" w:rsidTr="00CB6AA7">
        <w:tc>
          <w:tcPr>
            <w:tcW w:w="11023" w:type="dxa"/>
            <w:gridSpan w:val="8"/>
            <w:vAlign w:val="center"/>
          </w:tcPr>
          <w:p w:rsidR="00F07DB9" w:rsidRPr="00F07DB9" w:rsidRDefault="00F07DB9" w:rsidP="00F07DB9">
            <w:pPr>
              <w:spacing w:after="0"/>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Патриотическое воспитание и формирование российской идентичности</w:t>
            </w:r>
          </w:p>
        </w:tc>
      </w:tr>
      <w:tr w:rsidR="00F07DB9" w:rsidRPr="00F07DB9" w:rsidTr="00CB6AA7">
        <w:tc>
          <w:tcPr>
            <w:tcW w:w="675" w:type="dxa"/>
            <w:vAlign w:val="center"/>
          </w:tcPr>
          <w:p w:rsidR="00F07DB9" w:rsidRPr="00F07DB9" w:rsidRDefault="00F07DB9" w:rsidP="00F07DB9">
            <w:pPr>
              <w:spacing w:after="0"/>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 п/п</w:t>
            </w:r>
          </w:p>
        </w:tc>
        <w:tc>
          <w:tcPr>
            <w:tcW w:w="2112" w:type="dxa"/>
          </w:tcPr>
          <w:p w:rsidR="00F07DB9" w:rsidRPr="00F07DB9" w:rsidRDefault="00F07DB9" w:rsidP="00F07DB9">
            <w:pPr>
              <w:spacing w:after="0"/>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Направление</w:t>
            </w:r>
          </w:p>
        </w:tc>
        <w:tc>
          <w:tcPr>
            <w:tcW w:w="2141" w:type="dxa"/>
            <w:gridSpan w:val="2"/>
            <w:vAlign w:val="center"/>
          </w:tcPr>
          <w:p w:rsidR="00F07DB9" w:rsidRPr="00F07DB9" w:rsidRDefault="00F07DB9" w:rsidP="00F07DB9">
            <w:pPr>
              <w:spacing w:after="0"/>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 xml:space="preserve">Название </w:t>
            </w:r>
          </w:p>
          <w:p w:rsidR="00F07DB9" w:rsidRPr="00F07DB9" w:rsidRDefault="00F07DB9" w:rsidP="00F07DB9">
            <w:pPr>
              <w:spacing w:after="0"/>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мероприя</w:t>
            </w:r>
            <w:r w:rsidRPr="00F07DB9">
              <w:rPr>
                <w:rFonts w:ascii="Times New Roman" w:hAnsi="Times New Roman" w:cs="Times New Roman"/>
                <w:b/>
                <w:color w:val="000000"/>
                <w:sz w:val="24"/>
                <w:szCs w:val="24"/>
              </w:rPr>
              <w:softHyphen/>
              <w:t>тия</w:t>
            </w:r>
          </w:p>
        </w:tc>
        <w:tc>
          <w:tcPr>
            <w:tcW w:w="1843" w:type="dxa"/>
            <w:vAlign w:val="center"/>
          </w:tcPr>
          <w:p w:rsidR="00F07DB9" w:rsidRPr="00F07DB9" w:rsidRDefault="00F07DB9" w:rsidP="00F07DB9">
            <w:pPr>
              <w:spacing w:after="0"/>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Форма</w:t>
            </w:r>
          </w:p>
        </w:tc>
        <w:tc>
          <w:tcPr>
            <w:tcW w:w="2976" w:type="dxa"/>
            <w:vAlign w:val="center"/>
          </w:tcPr>
          <w:p w:rsidR="00F07DB9" w:rsidRPr="00F07DB9" w:rsidRDefault="00F07DB9" w:rsidP="00F07DB9">
            <w:pPr>
              <w:spacing w:after="0"/>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Ответст</w:t>
            </w:r>
            <w:r w:rsidRPr="00F07DB9">
              <w:rPr>
                <w:rFonts w:ascii="Times New Roman" w:hAnsi="Times New Roman" w:cs="Times New Roman"/>
                <w:b/>
                <w:color w:val="000000"/>
                <w:sz w:val="24"/>
                <w:szCs w:val="24"/>
              </w:rPr>
              <w:softHyphen/>
              <w:t>венные</w:t>
            </w:r>
          </w:p>
        </w:tc>
        <w:tc>
          <w:tcPr>
            <w:tcW w:w="1276" w:type="dxa"/>
            <w:gridSpan w:val="2"/>
            <w:vAlign w:val="center"/>
          </w:tcPr>
          <w:p w:rsidR="00F07DB9" w:rsidRPr="00F07DB9" w:rsidRDefault="00F07DB9" w:rsidP="00F07DB9">
            <w:pPr>
              <w:spacing w:after="0"/>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 xml:space="preserve">Время </w:t>
            </w:r>
          </w:p>
          <w:p w:rsidR="00F07DB9" w:rsidRPr="00F07DB9" w:rsidRDefault="00F07DB9" w:rsidP="00F07DB9">
            <w:pPr>
              <w:spacing w:after="0"/>
              <w:ind w:left="-146" w:right="-136"/>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про</w:t>
            </w:r>
            <w:r w:rsidRPr="00F07DB9">
              <w:rPr>
                <w:rFonts w:ascii="Times New Roman" w:hAnsi="Times New Roman" w:cs="Times New Roman"/>
                <w:b/>
                <w:color w:val="000000"/>
                <w:sz w:val="24"/>
                <w:szCs w:val="24"/>
              </w:rPr>
              <w:softHyphen/>
              <w:t>ведения</w:t>
            </w:r>
          </w:p>
        </w:tc>
      </w:tr>
      <w:tr w:rsidR="00F07DB9" w:rsidRPr="00F07DB9" w:rsidTr="00CB6AA7">
        <w:trPr>
          <w:trHeight w:val="529"/>
        </w:trPr>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1.</w:t>
            </w:r>
          </w:p>
        </w:tc>
        <w:tc>
          <w:tcPr>
            <w:tcW w:w="2112" w:type="dxa"/>
          </w:tcPr>
          <w:p w:rsidR="00F07DB9" w:rsidRPr="00604BCD" w:rsidRDefault="00F07DB9" w:rsidP="00F07DB9">
            <w:pPr>
              <w:spacing w:after="0"/>
              <w:jc w:val="center"/>
              <w:rPr>
                <w:rFonts w:ascii="Times New Roman" w:hAnsi="Times New Roman" w:cs="Times New Roman"/>
                <w:b/>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«День белых </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журавлей»</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Акция в честь павших на полях сражений</w:t>
            </w:r>
          </w:p>
        </w:tc>
        <w:tc>
          <w:tcPr>
            <w:tcW w:w="2976"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pacing w:val="-2"/>
                <w:sz w:val="24"/>
                <w:szCs w:val="24"/>
              </w:rPr>
              <w:t xml:space="preserve">ДОО </w:t>
            </w:r>
            <w:r w:rsidRPr="00604BCD">
              <w:rPr>
                <w:rFonts w:ascii="Times New Roman" w:hAnsi="Times New Roman" w:cs="Times New Roman"/>
                <w:color w:val="000000"/>
                <w:spacing w:val="-2"/>
                <w:sz w:val="24"/>
                <w:szCs w:val="24"/>
                <w:lang w:val="en-US"/>
              </w:rPr>
              <w:t>Greenland</w:t>
            </w:r>
          </w:p>
        </w:tc>
        <w:tc>
          <w:tcPr>
            <w:tcW w:w="1276"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Октябрь</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2.</w:t>
            </w:r>
          </w:p>
        </w:tc>
        <w:tc>
          <w:tcPr>
            <w:tcW w:w="2112" w:type="dxa"/>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w:t>
            </w:r>
            <w:r w:rsidRPr="00604BCD">
              <w:rPr>
                <w:rFonts w:ascii="Times New Roman" w:hAnsi="Times New Roman" w:cs="Times New Roman"/>
                <w:color w:val="000000"/>
                <w:sz w:val="24"/>
                <w:szCs w:val="24"/>
              </w:rPr>
              <w:lastRenderedPageBreak/>
              <w:t>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 xml:space="preserve">День </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народного единства</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 xml:space="preserve">Беседа, </w:t>
            </w:r>
            <w:r w:rsidRPr="00604BCD">
              <w:rPr>
                <w:rFonts w:ascii="Times New Roman" w:hAnsi="Times New Roman" w:cs="Times New Roman"/>
                <w:color w:val="000000"/>
                <w:sz w:val="24"/>
                <w:szCs w:val="24"/>
              </w:rPr>
              <w:lastRenderedPageBreak/>
              <w:t>классные часы</w:t>
            </w:r>
          </w:p>
        </w:tc>
        <w:tc>
          <w:tcPr>
            <w:tcW w:w="2976"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 xml:space="preserve">Классные </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руково</w:t>
            </w:r>
            <w:r w:rsidRPr="00604BCD">
              <w:rPr>
                <w:rFonts w:ascii="Times New Roman" w:hAnsi="Times New Roman" w:cs="Times New Roman"/>
                <w:color w:val="000000"/>
                <w:sz w:val="24"/>
                <w:szCs w:val="24"/>
              </w:rPr>
              <w:softHyphen/>
              <w:t>дители</w:t>
            </w:r>
          </w:p>
        </w:tc>
        <w:tc>
          <w:tcPr>
            <w:tcW w:w="1276"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Ноябрь</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3.</w:t>
            </w:r>
          </w:p>
        </w:tc>
        <w:tc>
          <w:tcPr>
            <w:tcW w:w="2112" w:type="dxa"/>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Летопись блокадного Ленинграда</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Классные часы к Дню снятия блокады с Ленинграда</w:t>
            </w:r>
          </w:p>
        </w:tc>
        <w:tc>
          <w:tcPr>
            <w:tcW w:w="2976"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Зав. библиотекой</w:t>
            </w:r>
          </w:p>
        </w:tc>
        <w:tc>
          <w:tcPr>
            <w:tcW w:w="1276"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Январь</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4.</w:t>
            </w:r>
          </w:p>
        </w:tc>
        <w:tc>
          <w:tcPr>
            <w:tcW w:w="2112" w:type="dxa"/>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«Наш город в годы Великой Отечественной войны»</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Лекторий в рамках проведения недели истории </w:t>
            </w:r>
          </w:p>
        </w:tc>
        <w:tc>
          <w:tcPr>
            <w:tcW w:w="2976"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Учителя истории</w:t>
            </w:r>
          </w:p>
        </w:tc>
        <w:tc>
          <w:tcPr>
            <w:tcW w:w="1276"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Февраль</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5.</w:t>
            </w:r>
          </w:p>
        </w:tc>
        <w:tc>
          <w:tcPr>
            <w:tcW w:w="2112" w:type="dxa"/>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Здоровьесберегающее воспитание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«Вперед, </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мальчишки!»</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Эстафета</w:t>
            </w:r>
          </w:p>
        </w:tc>
        <w:tc>
          <w:tcPr>
            <w:tcW w:w="2976"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Учителя </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физкультуры</w:t>
            </w:r>
          </w:p>
        </w:tc>
        <w:tc>
          <w:tcPr>
            <w:tcW w:w="1276"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Февраль</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6.</w:t>
            </w:r>
          </w:p>
        </w:tc>
        <w:tc>
          <w:tcPr>
            <w:tcW w:w="2112" w:type="dxa"/>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«Поздравь ветерана»</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Благотворительная акция</w:t>
            </w:r>
          </w:p>
        </w:tc>
        <w:tc>
          <w:tcPr>
            <w:tcW w:w="2976"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w:t>
            </w:r>
            <w:r w:rsidRPr="00604BCD">
              <w:rPr>
                <w:rFonts w:ascii="Times New Roman" w:hAnsi="Times New Roman" w:cs="Times New Roman"/>
                <w:color w:val="000000"/>
                <w:sz w:val="24"/>
                <w:szCs w:val="24"/>
              </w:rPr>
              <w:softHyphen/>
              <w:t>дители</w:t>
            </w:r>
          </w:p>
        </w:tc>
        <w:tc>
          <w:tcPr>
            <w:tcW w:w="1276"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Февраль-май</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7.</w:t>
            </w:r>
          </w:p>
        </w:tc>
        <w:tc>
          <w:tcPr>
            <w:tcW w:w="2112" w:type="dxa"/>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«Космос – это мы»</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Мероприятия, посвященные Дню космонавтики (Гагаринский урок, конкурс рисунков)</w:t>
            </w:r>
          </w:p>
        </w:tc>
        <w:tc>
          <w:tcPr>
            <w:tcW w:w="2976"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w:t>
            </w:r>
            <w:r w:rsidRPr="00604BCD">
              <w:rPr>
                <w:rFonts w:ascii="Times New Roman" w:hAnsi="Times New Roman" w:cs="Times New Roman"/>
                <w:color w:val="000000"/>
                <w:sz w:val="24"/>
                <w:szCs w:val="24"/>
              </w:rPr>
              <w:softHyphen/>
              <w:t>дители</w:t>
            </w:r>
          </w:p>
        </w:tc>
        <w:tc>
          <w:tcPr>
            <w:tcW w:w="1276"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Апрель</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8.</w:t>
            </w:r>
          </w:p>
        </w:tc>
        <w:tc>
          <w:tcPr>
            <w:tcW w:w="2112" w:type="dxa"/>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«День белых </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журавлей»</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Акция</w:t>
            </w:r>
          </w:p>
        </w:tc>
        <w:tc>
          <w:tcPr>
            <w:tcW w:w="2976"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pacing w:val="-2"/>
                <w:sz w:val="24"/>
                <w:szCs w:val="24"/>
              </w:rPr>
              <w:t xml:space="preserve">ДОО </w:t>
            </w:r>
            <w:r w:rsidRPr="00604BCD">
              <w:rPr>
                <w:rFonts w:ascii="Times New Roman" w:hAnsi="Times New Roman" w:cs="Times New Roman"/>
                <w:color w:val="000000"/>
                <w:spacing w:val="-2"/>
                <w:sz w:val="24"/>
                <w:szCs w:val="24"/>
                <w:lang w:val="en-US"/>
              </w:rPr>
              <w:t>Greenland</w:t>
            </w:r>
          </w:p>
        </w:tc>
        <w:tc>
          <w:tcPr>
            <w:tcW w:w="1276"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Май</w:t>
            </w:r>
          </w:p>
        </w:tc>
      </w:tr>
      <w:tr w:rsidR="00F07DB9" w:rsidRPr="00F07DB9" w:rsidTr="00CB6AA7">
        <w:trPr>
          <w:trHeight w:val="397"/>
        </w:trPr>
        <w:tc>
          <w:tcPr>
            <w:tcW w:w="11023" w:type="dxa"/>
            <w:gridSpan w:val="8"/>
            <w:vAlign w:val="center"/>
          </w:tcPr>
          <w:p w:rsidR="00F07DB9" w:rsidRPr="00F07DB9" w:rsidRDefault="00F07DB9" w:rsidP="00F07DB9">
            <w:pPr>
              <w:spacing w:after="0"/>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Духовное и нравственное воспитание на основе российских традиционных ценностей</w:t>
            </w:r>
          </w:p>
        </w:tc>
      </w:tr>
      <w:tr w:rsidR="00F07DB9" w:rsidRPr="00F07DB9" w:rsidTr="00CB6AA7">
        <w:tc>
          <w:tcPr>
            <w:tcW w:w="675"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1.</w:t>
            </w:r>
          </w:p>
        </w:tc>
        <w:tc>
          <w:tcPr>
            <w:tcW w:w="2112" w:type="dxa"/>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Уроки Мужества </w:t>
            </w:r>
          </w:p>
        </w:tc>
        <w:tc>
          <w:tcPr>
            <w:tcW w:w="1843"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Встречи с ветеранами  ВОВ,     участ</w:t>
            </w:r>
            <w:r w:rsidRPr="00F07DB9">
              <w:rPr>
                <w:rFonts w:ascii="Times New Roman" w:hAnsi="Times New Roman" w:cs="Times New Roman"/>
                <w:color w:val="000000"/>
                <w:sz w:val="24"/>
                <w:szCs w:val="24"/>
              </w:rPr>
              <w:softHyphen/>
              <w:t>никами      ло</w:t>
            </w:r>
            <w:r w:rsidRPr="00F07DB9">
              <w:rPr>
                <w:rFonts w:ascii="Times New Roman" w:hAnsi="Times New Roman" w:cs="Times New Roman"/>
                <w:color w:val="000000"/>
                <w:sz w:val="24"/>
                <w:szCs w:val="24"/>
              </w:rPr>
              <w:softHyphen/>
              <w:t>кальных войн</w:t>
            </w:r>
          </w:p>
        </w:tc>
        <w:tc>
          <w:tcPr>
            <w:tcW w:w="3075" w:type="dxa"/>
            <w:gridSpan w:val="2"/>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Зам. директора по УВР, классные</w:t>
            </w:r>
          </w:p>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 руководители</w:t>
            </w:r>
          </w:p>
        </w:tc>
        <w:tc>
          <w:tcPr>
            <w:tcW w:w="1177"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Февраль, май</w:t>
            </w:r>
          </w:p>
        </w:tc>
      </w:tr>
      <w:tr w:rsidR="00F07DB9" w:rsidRPr="00F07DB9" w:rsidTr="00CB6AA7">
        <w:trPr>
          <w:trHeight w:val="620"/>
        </w:trPr>
        <w:tc>
          <w:tcPr>
            <w:tcW w:w="675"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2.</w:t>
            </w:r>
          </w:p>
        </w:tc>
        <w:tc>
          <w:tcPr>
            <w:tcW w:w="2112" w:type="dxa"/>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«Поклон   тебе,   </w:t>
            </w:r>
          </w:p>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солдат России»</w:t>
            </w:r>
          </w:p>
        </w:tc>
        <w:tc>
          <w:tcPr>
            <w:tcW w:w="1843"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Фестиваль театрализованной песни</w:t>
            </w:r>
          </w:p>
        </w:tc>
        <w:tc>
          <w:tcPr>
            <w:tcW w:w="3075" w:type="dxa"/>
            <w:gridSpan w:val="2"/>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Зам. директора по УВР, классные </w:t>
            </w:r>
          </w:p>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руководители</w:t>
            </w:r>
          </w:p>
        </w:tc>
        <w:tc>
          <w:tcPr>
            <w:tcW w:w="1177"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Февраль</w:t>
            </w:r>
          </w:p>
        </w:tc>
      </w:tr>
      <w:tr w:rsidR="00F07DB9" w:rsidRPr="00F07DB9" w:rsidTr="00CB6AA7">
        <w:trPr>
          <w:trHeight w:val="620"/>
        </w:trPr>
        <w:tc>
          <w:tcPr>
            <w:tcW w:w="675"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3.</w:t>
            </w:r>
          </w:p>
        </w:tc>
        <w:tc>
          <w:tcPr>
            <w:tcW w:w="2112" w:type="dxa"/>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F07DB9" w:rsidRDefault="00F07DB9" w:rsidP="00F07DB9">
            <w:pPr>
              <w:spacing w:after="0"/>
              <w:ind w:right="-108"/>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Месячник патриоти-ческого воспитания, посвященный 75-й годовщине освобождения г. Новочеркасска</w:t>
            </w:r>
          </w:p>
        </w:tc>
        <w:tc>
          <w:tcPr>
            <w:tcW w:w="1843"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Участие в</w:t>
            </w:r>
          </w:p>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городских </w:t>
            </w:r>
          </w:p>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мероприятиях</w:t>
            </w:r>
          </w:p>
        </w:tc>
        <w:tc>
          <w:tcPr>
            <w:tcW w:w="3075" w:type="dxa"/>
            <w:gridSpan w:val="2"/>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Зам. директора по УВР, классные </w:t>
            </w:r>
          </w:p>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руководители</w:t>
            </w:r>
          </w:p>
        </w:tc>
        <w:tc>
          <w:tcPr>
            <w:tcW w:w="1177"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Февраль, май</w:t>
            </w:r>
          </w:p>
        </w:tc>
      </w:tr>
      <w:tr w:rsidR="00F07DB9" w:rsidRPr="00F07DB9" w:rsidTr="00CB6AA7">
        <w:trPr>
          <w:trHeight w:val="620"/>
        </w:trPr>
        <w:tc>
          <w:tcPr>
            <w:tcW w:w="675"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4.</w:t>
            </w:r>
          </w:p>
        </w:tc>
        <w:tc>
          <w:tcPr>
            <w:tcW w:w="2112" w:type="dxa"/>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«Память,   которой   не будет  конца»</w:t>
            </w:r>
          </w:p>
        </w:tc>
        <w:tc>
          <w:tcPr>
            <w:tcW w:w="1843"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Общешколь</w:t>
            </w:r>
            <w:r w:rsidRPr="00F07DB9">
              <w:rPr>
                <w:rFonts w:ascii="Times New Roman" w:hAnsi="Times New Roman" w:cs="Times New Roman"/>
                <w:color w:val="000000"/>
                <w:sz w:val="24"/>
                <w:szCs w:val="24"/>
              </w:rPr>
              <w:softHyphen/>
              <w:t>ная торжест</w:t>
            </w:r>
            <w:r w:rsidRPr="00F07DB9">
              <w:rPr>
                <w:rFonts w:ascii="Times New Roman" w:hAnsi="Times New Roman" w:cs="Times New Roman"/>
                <w:color w:val="000000"/>
                <w:sz w:val="24"/>
                <w:szCs w:val="24"/>
              </w:rPr>
              <w:softHyphen/>
              <w:t>венная  ли</w:t>
            </w:r>
            <w:r w:rsidRPr="00F07DB9">
              <w:rPr>
                <w:rFonts w:ascii="Times New Roman" w:hAnsi="Times New Roman" w:cs="Times New Roman"/>
                <w:color w:val="000000"/>
                <w:sz w:val="24"/>
                <w:szCs w:val="24"/>
              </w:rPr>
              <w:softHyphen/>
              <w:t>нейка. Возложение цве</w:t>
            </w:r>
            <w:r w:rsidRPr="00F07DB9">
              <w:rPr>
                <w:rFonts w:ascii="Times New Roman" w:hAnsi="Times New Roman" w:cs="Times New Roman"/>
                <w:color w:val="000000"/>
                <w:sz w:val="24"/>
                <w:szCs w:val="24"/>
              </w:rPr>
              <w:softHyphen/>
              <w:t>тов к обелиску</w:t>
            </w:r>
          </w:p>
        </w:tc>
        <w:tc>
          <w:tcPr>
            <w:tcW w:w="3075" w:type="dxa"/>
            <w:gridSpan w:val="2"/>
            <w:vAlign w:val="center"/>
          </w:tcPr>
          <w:p w:rsidR="00F07DB9" w:rsidRPr="00F07DB9" w:rsidRDefault="00F07DB9" w:rsidP="00F07DB9">
            <w:pPr>
              <w:spacing w:after="0"/>
              <w:ind w:right="-74"/>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Зам. директора по УВР</w:t>
            </w:r>
          </w:p>
        </w:tc>
        <w:tc>
          <w:tcPr>
            <w:tcW w:w="1177"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Февраль, май</w:t>
            </w:r>
          </w:p>
        </w:tc>
      </w:tr>
      <w:tr w:rsidR="00F07DB9" w:rsidRPr="00F07DB9" w:rsidTr="00CB6AA7">
        <w:trPr>
          <w:trHeight w:val="418"/>
        </w:trPr>
        <w:tc>
          <w:tcPr>
            <w:tcW w:w="675"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5.</w:t>
            </w:r>
          </w:p>
        </w:tc>
        <w:tc>
          <w:tcPr>
            <w:tcW w:w="2112" w:type="dxa"/>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Гражданско-патриотическое </w:t>
            </w:r>
          </w:p>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lastRenderedPageBreak/>
              <w:t>воспитание</w:t>
            </w:r>
          </w:p>
        </w:tc>
        <w:tc>
          <w:tcPr>
            <w:tcW w:w="2141" w:type="dxa"/>
            <w:gridSpan w:val="2"/>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lastRenderedPageBreak/>
              <w:t>«Живые страницы истории»</w:t>
            </w:r>
          </w:p>
        </w:tc>
        <w:tc>
          <w:tcPr>
            <w:tcW w:w="1843"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Конкурсы чтецов, </w:t>
            </w:r>
            <w:r w:rsidRPr="00F07DB9">
              <w:rPr>
                <w:rFonts w:ascii="Times New Roman" w:hAnsi="Times New Roman" w:cs="Times New Roman"/>
                <w:color w:val="000000"/>
                <w:sz w:val="24"/>
                <w:szCs w:val="24"/>
              </w:rPr>
              <w:lastRenderedPageBreak/>
              <w:t>сочинений о Великой Отечественной войне</w:t>
            </w:r>
          </w:p>
        </w:tc>
        <w:tc>
          <w:tcPr>
            <w:tcW w:w="3075" w:type="dxa"/>
            <w:gridSpan w:val="2"/>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lastRenderedPageBreak/>
              <w:t>Учителя русского языка и литературы</w:t>
            </w:r>
          </w:p>
        </w:tc>
        <w:tc>
          <w:tcPr>
            <w:tcW w:w="1177" w:type="dxa"/>
            <w:vAlign w:val="center"/>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Февраль, май</w:t>
            </w:r>
          </w:p>
        </w:tc>
      </w:tr>
      <w:tr w:rsidR="00F07DB9" w:rsidRPr="00F07DB9" w:rsidTr="00CB6AA7">
        <w:tc>
          <w:tcPr>
            <w:tcW w:w="675" w:type="dxa"/>
            <w:vAlign w:val="center"/>
          </w:tcPr>
          <w:p w:rsidR="00F07DB9" w:rsidRPr="00F07DB9" w:rsidRDefault="00F07DB9" w:rsidP="00F07DB9">
            <w:pPr>
              <w:spacing w:after="0"/>
              <w:jc w:val="center"/>
              <w:rPr>
                <w:rFonts w:ascii="Times New Roman" w:hAnsi="Times New Roman" w:cs="Times New Roman"/>
                <w:b/>
                <w:color w:val="000000"/>
                <w:sz w:val="24"/>
                <w:szCs w:val="24"/>
              </w:rPr>
            </w:pPr>
            <w:r w:rsidRPr="00F07DB9">
              <w:rPr>
                <w:rFonts w:ascii="Times New Roman" w:hAnsi="Times New Roman" w:cs="Times New Roman"/>
                <w:color w:val="000000"/>
                <w:sz w:val="24"/>
                <w:szCs w:val="24"/>
              </w:rPr>
              <w:lastRenderedPageBreak/>
              <w:t>6.</w:t>
            </w:r>
          </w:p>
        </w:tc>
        <w:tc>
          <w:tcPr>
            <w:tcW w:w="2112" w:type="dxa"/>
          </w:tcPr>
          <w:p w:rsidR="00F07DB9" w:rsidRPr="00F07DB9" w:rsidRDefault="00F07DB9" w:rsidP="00F07DB9">
            <w:pPr>
              <w:spacing w:after="0"/>
              <w:jc w:val="center"/>
              <w:rPr>
                <w:rFonts w:ascii="Times New Roman" w:hAnsi="Times New Roman" w:cs="Times New Roman"/>
                <w:color w:val="000000"/>
                <w:sz w:val="24"/>
                <w:szCs w:val="24"/>
              </w:rPr>
            </w:pPr>
            <w:r w:rsidRPr="00F07DB9">
              <w:rPr>
                <w:rFonts w:ascii="Times New Roman" w:hAnsi="Times New Roman" w:cs="Times New Roman"/>
                <w:color w:val="000000"/>
                <w:sz w:val="24"/>
                <w:szCs w:val="24"/>
              </w:rPr>
              <w:t xml:space="preserve">Гражданско-патриотическое </w:t>
            </w:r>
          </w:p>
          <w:p w:rsidR="00F07DB9" w:rsidRPr="00F07DB9" w:rsidRDefault="00F07DB9" w:rsidP="00F07DB9">
            <w:pPr>
              <w:spacing w:after="0"/>
              <w:rPr>
                <w:rFonts w:ascii="Times New Roman" w:hAnsi="Times New Roman" w:cs="Times New Roman"/>
                <w:color w:val="000000"/>
                <w:sz w:val="24"/>
                <w:szCs w:val="24"/>
              </w:rPr>
            </w:pPr>
            <w:r w:rsidRPr="00F07DB9">
              <w:rPr>
                <w:rFonts w:ascii="Times New Roman" w:hAnsi="Times New Roman" w:cs="Times New Roman"/>
                <w:color w:val="000000"/>
                <w:sz w:val="24"/>
                <w:szCs w:val="24"/>
              </w:rPr>
              <w:t>воспитание</w:t>
            </w:r>
          </w:p>
        </w:tc>
        <w:tc>
          <w:tcPr>
            <w:tcW w:w="2141" w:type="dxa"/>
            <w:gridSpan w:val="2"/>
            <w:vAlign w:val="center"/>
          </w:tcPr>
          <w:p w:rsidR="00F07DB9" w:rsidRPr="00F07DB9" w:rsidRDefault="00F07DB9" w:rsidP="00F07DB9">
            <w:pPr>
              <w:spacing w:after="0"/>
              <w:rPr>
                <w:rFonts w:ascii="Times New Roman" w:hAnsi="Times New Roman" w:cs="Times New Roman"/>
                <w:color w:val="000000"/>
                <w:sz w:val="24"/>
                <w:szCs w:val="24"/>
              </w:rPr>
            </w:pPr>
            <w:r w:rsidRPr="00F07DB9">
              <w:rPr>
                <w:rFonts w:ascii="Times New Roman" w:hAnsi="Times New Roman" w:cs="Times New Roman"/>
                <w:color w:val="000000"/>
                <w:sz w:val="24"/>
                <w:szCs w:val="24"/>
              </w:rPr>
              <w:t>«Бессмертный полк»</w:t>
            </w:r>
          </w:p>
        </w:tc>
        <w:tc>
          <w:tcPr>
            <w:tcW w:w="1843" w:type="dxa"/>
            <w:vAlign w:val="center"/>
          </w:tcPr>
          <w:p w:rsidR="00F07DB9" w:rsidRPr="00F07DB9" w:rsidRDefault="00F07DB9" w:rsidP="00F07DB9">
            <w:pPr>
              <w:spacing w:after="0"/>
              <w:rPr>
                <w:rFonts w:ascii="Times New Roman" w:hAnsi="Times New Roman" w:cs="Times New Roman"/>
                <w:color w:val="000000"/>
                <w:sz w:val="24"/>
                <w:szCs w:val="24"/>
              </w:rPr>
            </w:pPr>
            <w:r w:rsidRPr="00F07DB9">
              <w:rPr>
                <w:rFonts w:ascii="Times New Roman" w:hAnsi="Times New Roman" w:cs="Times New Roman"/>
                <w:color w:val="000000"/>
                <w:sz w:val="24"/>
                <w:szCs w:val="24"/>
              </w:rPr>
              <w:t>Акция</w:t>
            </w:r>
          </w:p>
        </w:tc>
        <w:tc>
          <w:tcPr>
            <w:tcW w:w="3075" w:type="dxa"/>
            <w:gridSpan w:val="2"/>
            <w:vAlign w:val="center"/>
          </w:tcPr>
          <w:p w:rsidR="00F07DB9" w:rsidRPr="00F07DB9" w:rsidRDefault="00F07DB9" w:rsidP="00F07DB9">
            <w:pPr>
              <w:spacing w:after="0"/>
              <w:rPr>
                <w:rFonts w:ascii="Times New Roman" w:hAnsi="Times New Roman" w:cs="Times New Roman"/>
                <w:color w:val="000000"/>
                <w:sz w:val="24"/>
                <w:szCs w:val="24"/>
              </w:rPr>
            </w:pPr>
            <w:r w:rsidRPr="00F07DB9">
              <w:rPr>
                <w:rFonts w:ascii="Times New Roman" w:hAnsi="Times New Roman" w:cs="Times New Roman"/>
                <w:color w:val="000000"/>
                <w:spacing w:val="-2"/>
                <w:sz w:val="24"/>
                <w:szCs w:val="24"/>
              </w:rPr>
              <w:t xml:space="preserve">ДОО </w:t>
            </w:r>
            <w:r w:rsidRPr="00F07DB9">
              <w:rPr>
                <w:rFonts w:ascii="Times New Roman" w:hAnsi="Times New Roman" w:cs="Times New Roman"/>
                <w:color w:val="000000"/>
                <w:spacing w:val="-2"/>
                <w:sz w:val="24"/>
                <w:szCs w:val="24"/>
                <w:lang w:val="en-US"/>
              </w:rPr>
              <w:t>Greenland</w:t>
            </w:r>
          </w:p>
        </w:tc>
        <w:tc>
          <w:tcPr>
            <w:tcW w:w="1177" w:type="dxa"/>
            <w:vAlign w:val="center"/>
          </w:tcPr>
          <w:p w:rsidR="00F07DB9" w:rsidRPr="00F07DB9" w:rsidRDefault="00F07DB9" w:rsidP="00F07DB9">
            <w:pPr>
              <w:spacing w:after="0"/>
              <w:rPr>
                <w:rFonts w:ascii="Times New Roman" w:hAnsi="Times New Roman" w:cs="Times New Roman"/>
                <w:color w:val="000000"/>
                <w:sz w:val="24"/>
                <w:szCs w:val="24"/>
              </w:rPr>
            </w:pPr>
            <w:r w:rsidRPr="00F07DB9">
              <w:rPr>
                <w:rFonts w:ascii="Times New Roman" w:hAnsi="Times New Roman" w:cs="Times New Roman"/>
                <w:color w:val="000000"/>
                <w:sz w:val="24"/>
                <w:szCs w:val="24"/>
              </w:rPr>
              <w:t>Май</w:t>
            </w:r>
          </w:p>
        </w:tc>
      </w:tr>
      <w:tr w:rsidR="00F07DB9" w:rsidRPr="00F07DB9" w:rsidTr="00CB6AA7">
        <w:tc>
          <w:tcPr>
            <w:tcW w:w="11023" w:type="dxa"/>
            <w:gridSpan w:val="8"/>
            <w:vAlign w:val="center"/>
          </w:tcPr>
          <w:p w:rsidR="00F07DB9" w:rsidRPr="00F07DB9" w:rsidRDefault="00F07DB9" w:rsidP="00F07DB9">
            <w:pPr>
              <w:spacing w:after="0"/>
              <w:jc w:val="center"/>
              <w:rPr>
                <w:rFonts w:ascii="Times New Roman" w:hAnsi="Times New Roman" w:cs="Times New Roman"/>
                <w:b/>
                <w:color w:val="000000"/>
                <w:sz w:val="24"/>
                <w:szCs w:val="24"/>
              </w:rPr>
            </w:pPr>
            <w:r w:rsidRPr="00F07DB9">
              <w:rPr>
                <w:rFonts w:ascii="Times New Roman" w:hAnsi="Times New Roman" w:cs="Times New Roman"/>
                <w:b/>
                <w:color w:val="000000"/>
                <w:sz w:val="24"/>
                <w:szCs w:val="24"/>
              </w:rPr>
              <w:t>Гражданское воспитание</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1.</w:t>
            </w:r>
          </w:p>
        </w:tc>
        <w:tc>
          <w:tcPr>
            <w:tcW w:w="2112"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«Я – гражданин своей страны»</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Мероприятия, посвященные Дню Конституции </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РФ (классные часы, выставка плакатов, рисунков)</w:t>
            </w:r>
          </w:p>
        </w:tc>
        <w:tc>
          <w:tcPr>
            <w:tcW w:w="3075" w:type="dxa"/>
            <w:gridSpan w:val="2"/>
            <w:vAlign w:val="center"/>
          </w:tcPr>
          <w:p w:rsidR="00F07DB9" w:rsidRPr="00604BCD" w:rsidRDefault="00F07DB9" w:rsidP="00F07DB9">
            <w:pPr>
              <w:spacing w:after="0"/>
              <w:ind w:right="-74"/>
              <w:jc w:val="center"/>
              <w:rPr>
                <w:rFonts w:ascii="Times New Roman" w:hAnsi="Times New Roman" w:cs="Times New Roman"/>
                <w:color w:val="000000"/>
                <w:spacing w:val="1"/>
                <w:sz w:val="24"/>
                <w:szCs w:val="24"/>
              </w:rPr>
            </w:pPr>
            <w:r w:rsidRPr="00604BCD">
              <w:rPr>
                <w:rFonts w:ascii="Times New Roman" w:hAnsi="Times New Roman" w:cs="Times New Roman"/>
                <w:color w:val="000000"/>
                <w:spacing w:val="11"/>
                <w:sz w:val="24"/>
                <w:szCs w:val="24"/>
              </w:rPr>
              <w:t>Классные</w:t>
            </w:r>
            <w:r w:rsidRPr="00604BCD">
              <w:rPr>
                <w:rFonts w:ascii="Times New Roman" w:hAnsi="Times New Roman" w:cs="Times New Roman"/>
                <w:color w:val="000000"/>
                <w:spacing w:val="1"/>
                <w:sz w:val="24"/>
                <w:szCs w:val="24"/>
              </w:rPr>
              <w:t xml:space="preserve"> </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pacing w:val="1"/>
                <w:sz w:val="24"/>
                <w:szCs w:val="24"/>
              </w:rPr>
              <w:t>руководи</w:t>
            </w:r>
            <w:r w:rsidRPr="00604BCD">
              <w:rPr>
                <w:rFonts w:ascii="Times New Roman" w:hAnsi="Times New Roman" w:cs="Times New Roman"/>
                <w:color w:val="000000"/>
                <w:spacing w:val="1"/>
                <w:sz w:val="24"/>
                <w:szCs w:val="24"/>
              </w:rPr>
              <w:softHyphen/>
            </w:r>
            <w:r w:rsidRPr="00604BCD">
              <w:rPr>
                <w:rFonts w:ascii="Times New Roman" w:hAnsi="Times New Roman" w:cs="Times New Roman"/>
                <w:color w:val="000000"/>
                <w:spacing w:val="-3"/>
                <w:sz w:val="24"/>
                <w:szCs w:val="24"/>
              </w:rPr>
              <w:t>тели</w:t>
            </w:r>
          </w:p>
        </w:tc>
        <w:tc>
          <w:tcPr>
            <w:tcW w:w="1177"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Декабрь</w:t>
            </w:r>
          </w:p>
          <w:p w:rsidR="00F07DB9" w:rsidRPr="00604BCD" w:rsidRDefault="00F07DB9" w:rsidP="00F07DB9">
            <w:pPr>
              <w:spacing w:after="0"/>
              <w:rPr>
                <w:rFonts w:ascii="Times New Roman" w:hAnsi="Times New Roman" w:cs="Times New Roman"/>
                <w:sz w:val="24"/>
                <w:szCs w:val="24"/>
              </w:rPr>
            </w:pPr>
          </w:p>
          <w:p w:rsidR="00F07DB9" w:rsidRPr="00604BCD" w:rsidRDefault="00F07DB9" w:rsidP="00F07DB9">
            <w:pPr>
              <w:spacing w:after="0"/>
              <w:rPr>
                <w:rFonts w:ascii="Times New Roman" w:hAnsi="Times New Roman" w:cs="Times New Roman"/>
                <w:sz w:val="24"/>
                <w:szCs w:val="24"/>
              </w:rPr>
            </w:pPr>
          </w:p>
          <w:p w:rsidR="00F07DB9" w:rsidRPr="00604BCD" w:rsidRDefault="00F07DB9" w:rsidP="00F07DB9">
            <w:pPr>
              <w:spacing w:after="0"/>
              <w:rPr>
                <w:rFonts w:ascii="Times New Roman" w:hAnsi="Times New Roman" w:cs="Times New Roman"/>
                <w:sz w:val="24"/>
                <w:szCs w:val="24"/>
              </w:rPr>
            </w:pPr>
          </w:p>
          <w:p w:rsidR="00F07DB9" w:rsidRPr="00604BCD" w:rsidRDefault="00F07DB9" w:rsidP="00F07DB9">
            <w:pPr>
              <w:spacing w:after="0"/>
              <w:jc w:val="center"/>
              <w:rPr>
                <w:rFonts w:ascii="Times New Roman" w:hAnsi="Times New Roman" w:cs="Times New Roman"/>
                <w:color w:val="000000"/>
                <w:sz w:val="24"/>
                <w:szCs w:val="24"/>
              </w:rPr>
            </w:pP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2.</w:t>
            </w:r>
          </w:p>
        </w:tc>
        <w:tc>
          <w:tcPr>
            <w:tcW w:w="2112"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ind w:right="-108"/>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«Слава героям!»</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Мероприятия, посвященные Дню Героев Отечества</w:t>
            </w:r>
          </w:p>
        </w:tc>
        <w:tc>
          <w:tcPr>
            <w:tcW w:w="3075"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pacing w:val="11"/>
                <w:sz w:val="24"/>
                <w:szCs w:val="24"/>
              </w:rPr>
              <w:t>Учителя истории</w:t>
            </w:r>
          </w:p>
        </w:tc>
        <w:tc>
          <w:tcPr>
            <w:tcW w:w="1177"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Декабрь</w:t>
            </w:r>
          </w:p>
          <w:p w:rsidR="00F07DB9" w:rsidRPr="00604BCD" w:rsidRDefault="00F07DB9" w:rsidP="00F07DB9">
            <w:pPr>
              <w:spacing w:after="0"/>
              <w:jc w:val="center"/>
              <w:rPr>
                <w:rFonts w:ascii="Times New Roman" w:hAnsi="Times New Roman" w:cs="Times New Roman"/>
                <w:color w:val="000000"/>
                <w:sz w:val="24"/>
                <w:szCs w:val="24"/>
              </w:rPr>
            </w:pP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3.</w:t>
            </w:r>
          </w:p>
        </w:tc>
        <w:tc>
          <w:tcPr>
            <w:tcW w:w="2112"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«Моя малая Родина»</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Конкурс</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экскурсоводов</w:t>
            </w:r>
          </w:p>
        </w:tc>
        <w:tc>
          <w:tcPr>
            <w:tcW w:w="3075" w:type="dxa"/>
            <w:gridSpan w:val="2"/>
            <w:vAlign w:val="center"/>
          </w:tcPr>
          <w:p w:rsidR="00F07DB9" w:rsidRPr="00604BCD" w:rsidRDefault="00F07DB9" w:rsidP="00F07DB9">
            <w:pPr>
              <w:spacing w:after="0"/>
              <w:ind w:right="-74"/>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ШМО учителей </w:t>
            </w:r>
          </w:p>
          <w:p w:rsidR="00F07DB9" w:rsidRPr="00604BCD" w:rsidRDefault="00F07DB9" w:rsidP="00F07DB9">
            <w:pPr>
              <w:spacing w:after="0"/>
              <w:ind w:right="-74"/>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естественно-научного</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цикла</w:t>
            </w:r>
          </w:p>
        </w:tc>
        <w:tc>
          <w:tcPr>
            <w:tcW w:w="1177"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Март</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4.</w:t>
            </w:r>
          </w:p>
        </w:tc>
        <w:tc>
          <w:tcPr>
            <w:tcW w:w="2112"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«Помни корни свои»</w:t>
            </w:r>
          </w:p>
        </w:tc>
        <w:tc>
          <w:tcPr>
            <w:tcW w:w="1843" w:type="dxa"/>
            <w:vAlign w:val="center"/>
          </w:tcPr>
          <w:p w:rsidR="00F07DB9" w:rsidRPr="00604BCD" w:rsidRDefault="00F07DB9" w:rsidP="00F07DB9">
            <w:pPr>
              <w:spacing w:after="0"/>
              <w:jc w:val="both"/>
              <w:rPr>
                <w:rFonts w:ascii="Times New Roman" w:hAnsi="Times New Roman" w:cs="Times New Roman"/>
                <w:color w:val="000000"/>
                <w:sz w:val="24"/>
                <w:szCs w:val="24"/>
              </w:rPr>
            </w:pPr>
            <w:r w:rsidRPr="00604BCD">
              <w:rPr>
                <w:rFonts w:ascii="Times New Roman" w:hAnsi="Times New Roman" w:cs="Times New Roman"/>
                <w:color w:val="000000"/>
                <w:sz w:val="24"/>
                <w:szCs w:val="24"/>
              </w:rPr>
              <w:t>Исследовательский конкурс</w:t>
            </w:r>
          </w:p>
        </w:tc>
        <w:tc>
          <w:tcPr>
            <w:tcW w:w="3075"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ШМО учителей </w:t>
            </w:r>
          </w:p>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естественно-научного цикла, классные руководители</w:t>
            </w:r>
          </w:p>
        </w:tc>
        <w:tc>
          <w:tcPr>
            <w:tcW w:w="1177"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Февраль</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5.</w:t>
            </w:r>
          </w:p>
        </w:tc>
        <w:tc>
          <w:tcPr>
            <w:tcW w:w="2112" w:type="dxa"/>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«Этих дней не смолкнет слава»</w:t>
            </w:r>
          </w:p>
        </w:tc>
        <w:tc>
          <w:tcPr>
            <w:tcW w:w="1843" w:type="dxa"/>
            <w:vAlign w:val="center"/>
          </w:tcPr>
          <w:p w:rsidR="00F07DB9" w:rsidRPr="00604BCD" w:rsidRDefault="00F07DB9" w:rsidP="00F07DB9">
            <w:pPr>
              <w:spacing w:after="0"/>
              <w:jc w:val="both"/>
              <w:rPr>
                <w:rFonts w:ascii="Times New Roman" w:hAnsi="Times New Roman" w:cs="Times New Roman"/>
                <w:color w:val="000000"/>
                <w:sz w:val="24"/>
                <w:szCs w:val="24"/>
              </w:rPr>
            </w:pPr>
            <w:r w:rsidRPr="00604BCD">
              <w:rPr>
                <w:rFonts w:ascii="Times New Roman" w:hAnsi="Times New Roman" w:cs="Times New Roman"/>
                <w:color w:val="000000"/>
                <w:sz w:val="24"/>
                <w:szCs w:val="24"/>
              </w:rPr>
              <w:t>Праздничные мероприятия к 73-й годовщине Великой Победы</w:t>
            </w:r>
          </w:p>
        </w:tc>
        <w:tc>
          <w:tcPr>
            <w:tcW w:w="3075"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ШМО учителей русского языка и литературы, исто</w:t>
            </w:r>
            <w:r w:rsidR="00CB6AA7" w:rsidRPr="00604BCD">
              <w:rPr>
                <w:rFonts w:ascii="Times New Roman" w:hAnsi="Times New Roman" w:cs="Times New Roman"/>
                <w:color w:val="000000"/>
                <w:sz w:val="24"/>
                <w:szCs w:val="24"/>
              </w:rPr>
              <w:t>рии,  клас</w:t>
            </w:r>
            <w:r w:rsidRPr="00604BCD">
              <w:rPr>
                <w:rFonts w:ascii="Times New Roman" w:hAnsi="Times New Roman" w:cs="Times New Roman"/>
                <w:color w:val="000000"/>
                <w:sz w:val="24"/>
                <w:szCs w:val="24"/>
              </w:rPr>
              <w:t>сные руководители</w:t>
            </w:r>
          </w:p>
        </w:tc>
        <w:tc>
          <w:tcPr>
            <w:tcW w:w="1177"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Май</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6.</w:t>
            </w:r>
          </w:p>
        </w:tc>
        <w:tc>
          <w:tcPr>
            <w:tcW w:w="2112" w:type="dxa"/>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41"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«Допризывник»</w:t>
            </w:r>
          </w:p>
        </w:tc>
        <w:tc>
          <w:tcPr>
            <w:tcW w:w="1843" w:type="dxa"/>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Военные сборы</w:t>
            </w:r>
          </w:p>
        </w:tc>
        <w:tc>
          <w:tcPr>
            <w:tcW w:w="3075" w:type="dxa"/>
            <w:gridSpan w:val="2"/>
            <w:vAlign w:val="center"/>
          </w:tcPr>
          <w:p w:rsidR="00F07DB9" w:rsidRPr="00604BCD" w:rsidRDefault="00F07DB9" w:rsidP="00F07DB9">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Организатор ОБЖ</w:t>
            </w:r>
          </w:p>
        </w:tc>
        <w:tc>
          <w:tcPr>
            <w:tcW w:w="1177" w:type="dxa"/>
            <w:vAlign w:val="center"/>
          </w:tcPr>
          <w:p w:rsidR="00F07DB9" w:rsidRPr="00604BCD" w:rsidRDefault="003916CE" w:rsidP="00F07DB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pict>
                <v:line id="_x0000_s1026" style="position:absolute;left:0;text-align:left;flip:y;z-index:251658240;mso-position-horizontal-relative:text;mso-position-vertical-relative:text" from="58.75pt,22pt" to="58.75pt,28pt"/>
              </w:pict>
            </w:r>
            <w:r w:rsidR="00F07DB9" w:rsidRPr="00604BCD">
              <w:rPr>
                <w:rFonts w:ascii="Times New Roman" w:hAnsi="Times New Roman" w:cs="Times New Roman"/>
                <w:color w:val="000000"/>
                <w:sz w:val="24"/>
                <w:szCs w:val="24"/>
              </w:rPr>
              <w:t>Май</w:t>
            </w:r>
          </w:p>
        </w:tc>
      </w:tr>
      <w:tr w:rsidR="00F07DB9" w:rsidRPr="00F07DB9" w:rsidTr="00CB6AA7">
        <w:tc>
          <w:tcPr>
            <w:tcW w:w="675" w:type="dxa"/>
            <w:vAlign w:val="center"/>
          </w:tcPr>
          <w:p w:rsidR="00F07DB9" w:rsidRPr="00604BCD" w:rsidRDefault="00F07DB9" w:rsidP="00F07DB9">
            <w:pPr>
              <w:spacing w:after="0"/>
              <w:jc w:val="center"/>
              <w:rPr>
                <w:rFonts w:ascii="Times New Roman" w:hAnsi="Times New Roman" w:cs="Times New Roman"/>
                <w:b/>
                <w:color w:val="000000"/>
                <w:sz w:val="24"/>
                <w:szCs w:val="24"/>
              </w:rPr>
            </w:pPr>
            <w:r w:rsidRPr="00604BCD">
              <w:rPr>
                <w:rFonts w:ascii="Times New Roman" w:hAnsi="Times New Roman" w:cs="Times New Roman"/>
                <w:color w:val="000000"/>
                <w:sz w:val="24"/>
                <w:szCs w:val="24"/>
              </w:rPr>
              <w:t>7.</w:t>
            </w:r>
          </w:p>
        </w:tc>
        <w:tc>
          <w:tcPr>
            <w:tcW w:w="2126" w:type="dxa"/>
            <w:gridSpan w:val="2"/>
          </w:tcPr>
          <w:p w:rsidR="00F07DB9" w:rsidRPr="00604BCD" w:rsidRDefault="00F07DB9" w:rsidP="00F07DB9">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Гражданско-патриотическое</w:t>
            </w:r>
          </w:p>
        </w:tc>
        <w:tc>
          <w:tcPr>
            <w:tcW w:w="2127" w:type="dxa"/>
            <w:vAlign w:val="center"/>
          </w:tcPr>
          <w:p w:rsidR="00F07DB9" w:rsidRPr="00604BCD" w:rsidRDefault="00F07DB9" w:rsidP="00F07DB9">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День космонавтики</w:t>
            </w:r>
          </w:p>
        </w:tc>
        <w:tc>
          <w:tcPr>
            <w:tcW w:w="1843" w:type="dxa"/>
            <w:vAlign w:val="center"/>
          </w:tcPr>
          <w:p w:rsidR="00F07DB9" w:rsidRPr="00604BCD" w:rsidRDefault="00F07DB9" w:rsidP="00F07DB9">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Флеш-моб</w:t>
            </w:r>
          </w:p>
        </w:tc>
        <w:tc>
          <w:tcPr>
            <w:tcW w:w="3075" w:type="dxa"/>
            <w:gridSpan w:val="2"/>
            <w:vAlign w:val="center"/>
          </w:tcPr>
          <w:p w:rsidR="00F07DB9" w:rsidRPr="00604BCD" w:rsidRDefault="00F07DB9" w:rsidP="00F07DB9">
            <w:pPr>
              <w:spacing w:after="0"/>
              <w:ind w:right="-74"/>
              <w:jc w:val="center"/>
              <w:rPr>
                <w:rFonts w:ascii="Times New Roman" w:hAnsi="Times New Roman" w:cs="Times New Roman"/>
                <w:color w:val="000000"/>
                <w:spacing w:val="-2"/>
                <w:sz w:val="24"/>
                <w:szCs w:val="24"/>
              </w:rPr>
            </w:pPr>
            <w:r w:rsidRPr="00604BCD">
              <w:rPr>
                <w:rFonts w:ascii="Times New Roman" w:hAnsi="Times New Roman" w:cs="Times New Roman"/>
                <w:color w:val="000000"/>
                <w:spacing w:val="-2"/>
                <w:sz w:val="24"/>
                <w:szCs w:val="24"/>
              </w:rPr>
              <w:t xml:space="preserve">Руководитель </w:t>
            </w:r>
          </w:p>
          <w:p w:rsidR="00F07DB9" w:rsidRPr="00604BCD" w:rsidRDefault="00F07DB9" w:rsidP="00206ABD">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pacing w:val="-2"/>
                <w:sz w:val="24"/>
                <w:szCs w:val="24"/>
              </w:rPr>
              <w:t xml:space="preserve">ДОО </w:t>
            </w:r>
            <w:r w:rsidRPr="00604BCD">
              <w:rPr>
                <w:rFonts w:ascii="Times New Roman" w:hAnsi="Times New Roman" w:cs="Times New Roman"/>
                <w:color w:val="000000"/>
                <w:spacing w:val="-2"/>
                <w:sz w:val="24"/>
                <w:szCs w:val="24"/>
                <w:lang w:val="en-US"/>
              </w:rPr>
              <w:t>Greenland</w:t>
            </w:r>
          </w:p>
        </w:tc>
        <w:tc>
          <w:tcPr>
            <w:tcW w:w="1177" w:type="dxa"/>
            <w:vAlign w:val="center"/>
          </w:tcPr>
          <w:p w:rsidR="00F07DB9" w:rsidRPr="00604BCD" w:rsidRDefault="00F07DB9" w:rsidP="00F07DB9">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Апрель</w:t>
            </w:r>
          </w:p>
        </w:tc>
      </w:tr>
    </w:tbl>
    <w:p w:rsidR="00F07DB9" w:rsidRPr="00F07DB9" w:rsidRDefault="00F07DB9" w:rsidP="00F07DB9">
      <w:pPr>
        <w:spacing w:after="0"/>
        <w:rPr>
          <w:rFonts w:ascii="Times New Roman" w:hAnsi="Times New Roman" w:cs="Times New Roman"/>
          <w:sz w:val="24"/>
          <w:szCs w:val="24"/>
          <w:lang w:eastAsia="ru-RU"/>
        </w:rPr>
      </w:pPr>
    </w:p>
    <w:p w:rsidR="00E93211" w:rsidRPr="0045075F" w:rsidRDefault="00E93211" w:rsidP="00E93211">
      <w:pPr>
        <w:shd w:val="clear" w:color="auto" w:fill="FFFFFF"/>
        <w:spacing w:before="202" w:line="254" w:lineRule="exact"/>
        <w:ind w:left="3600" w:right="-4385" w:firstLine="720"/>
        <w:rPr>
          <w:rFonts w:ascii="Times New Roman" w:hAnsi="Times New Roman"/>
          <w:b/>
          <w:bCs/>
          <w:color w:val="000000"/>
          <w:spacing w:val="-2"/>
          <w:sz w:val="24"/>
          <w:szCs w:val="24"/>
          <w:u w:val="single"/>
        </w:rPr>
      </w:pPr>
      <w:r w:rsidRPr="0045075F">
        <w:rPr>
          <w:rFonts w:ascii="Times New Roman" w:hAnsi="Times New Roman"/>
          <w:b/>
          <w:bCs/>
          <w:color w:val="000000"/>
          <w:spacing w:val="-2"/>
          <w:sz w:val="24"/>
          <w:szCs w:val="24"/>
          <w:u w:val="single"/>
          <w:lang w:val="en-US"/>
        </w:rPr>
        <w:t>VI</w:t>
      </w:r>
      <w:r w:rsidRPr="0045075F">
        <w:rPr>
          <w:rFonts w:ascii="Times New Roman" w:hAnsi="Times New Roman"/>
          <w:b/>
          <w:bCs/>
          <w:color w:val="000000"/>
          <w:spacing w:val="-2"/>
          <w:sz w:val="24"/>
          <w:szCs w:val="24"/>
          <w:u w:val="single"/>
        </w:rPr>
        <w:t>. «Я И ПЛАНЕТА»</w:t>
      </w:r>
    </w:p>
    <w:p w:rsidR="00E93211" w:rsidRPr="0045075F" w:rsidRDefault="00E93211" w:rsidP="00E93211">
      <w:pPr>
        <w:shd w:val="clear" w:color="auto" w:fill="FFFFFF"/>
        <w:spacing w:before="202" w:line="254" w:lineRule="exact"/>
        <w:ind w:right="-4385" w:firstLine="946"/>
        <w:rPr>
          <w:rFonts w:ascii="Times New Roman" w:hAnsi="Times New Roman"/>
          <w:b/>
          <w:bCs/>
          <w:color w:val="000000"/>
          <w:spacing w:val="-2"/>
          <w:sz w:val="24"/>
          <w:szCs w:val="24"/>
        </w:rPr>
      </w:pPr>
      <w:r w:rsidRPr="0045075F">
        <w:rPr>
          <w:rFonts w:ascii="Times New Roman" w:hAnsi="Times New Roman"/>
          <w:b/>
          <w:bCs/>
          <w:color w:val="000000"/>
          <w:spacing w:val="-2"/>
          <w:sz w:val="24"/>
          <w:szCs w:val="24"/>
        </w:rPr>
        <w:t>ФОРМИРОВАНИЕ ГРАЖДАНСКОГО ОТНОШЕНИЯ К ПЛАНЕТЕ ЗЕМЛЯ</w:t>
      </w:r>
    </w:p>
    <w:p w:rsidR="00E93211" w:rsidRPr="0045075F" w:rsidRDefault="00E93211" w:rsidP="00E93211">
      <w:pPr>
        <w:jc w:val="center"/>
        <w:rPr>
          <w:rFonts w:ascii="Times New Roman" w:hAnsi="Times New Roman"/>
          <w:b/>
          <w:bCs/>
          <w:color w:val="000000"/>
          <w:sz w:val="24"/>
        </w:rPr>
      </w:pPr>
      <w:r w:rsidRPr="0045075F">
        <w:rPr>
          <w:rFonts w:ascii="Times New Roman" w:hAnsi="Times New Roman"/>
          <w:b/>
          <w:bCs/>
          <w:color w:val="000000"/>
          <w:sz w:val="24"/>
        </w:rPr>
        <w:t>Мероприятия по реализации воспитательной программы</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2126"/>
        <w:gridCol w:w="1843"/>
        <w:gridCol w:w="2976"/>
        <w:gridCol w:w="1276"/>
      </w:tblGrid>
      <w:tr w:rsidR="00E93211" w:rsidRPr="00E93211" w:rsidTr="00E93211">
        <w:tc>
          <w:tcPr>
            <w:tcW w:w="534" w:type="dxa"/>
            <w:vAlign w:val="center"/>
          </w:tcPr>
          <w:p w:rsidR="00E93211" w:rsidRPr="00E93211" w:rsidRDefault="00E93211" w:rsidP="00E93211">
            <w:pPr>
              <w:spacing w:after="0"/>
              <w:jc w:val="center"/>
              <w:rPr>
                <w:rFonts w:ascii="Times New Roman" w:hAnsi="Times New Roman" w:cs="Times New Roman"/>
                <w:b/>
                <w:color w:val="000000"/>
                <w:sz w:val="24"/>
                <w:szCs w:val="24"/>
              </w:rPr>
            </w:pPr>
            <w:r w:rsidRPr="00E93211">
              <w:rPr>
                <w:rFonts w:ascii="Times New Roman" w:hAnsi="Times New Roman" w:cs="Times New Roman"/>
                <w:b/>
                <w:color w:val="000000"/>
                <w:sz w:val="24"/>
                <w:szCs w:val="24"/>
              </w:rPr>
              <w:t>№</w:t>
            </w:r>
          </w:p>
        </w:tc>
        <w:tc>
          <w:tcPr>
            <w:tcW w:w="2268" w:type="dxa"/>
          </w:tcPr>
          <w:p w:rsidR="00E93211" w:rsidRPr="00E93211" w:rsidRDefault="00E93211" w:rsidP="00E93211">
            <w:pPr>
              <w:spacing w:after="0" w:line="206" w:lineRule="exact"/>
              <w:jc w:val="center"/>
              <w:rPr>
                <w:rFonts w:ascii="Times New Roman" w:hAnsi="Times New Roman" w:cs="Times New Roman"/>
                <w:b/>
                <w:color w:val="000000"/>
                <w:sz w:val="24"/>
                <w:szCs w:val="24"/>
              </w:rPr>
            </w:pPr>
            <w:r w:rsidRPr="00E93211">
              <w:rPr>
                <w:rFonts w:ascii="Times New Roman" w:hAnsi="Times New Roman" w:cs="Times New Roman"/>
                <w:b/>
                <w:color w:val="000000"/>
                <w:sz w:val="24"/>
                <w:szCs w:val="24"/>
              </w:rPr>
              <w:t>Направление</w:t>
            </w:r>
          </w:p>
        </w:tc>
        <w:tc>
          <w:tcPr>
            <w:tcW w:w="2126" w:type="dxa"/>
            <w:vAlign w:val="center"/>
          </w:tcPr>
          <w:p w:rsidR="00E93211" w:rsidRPr="00E93211" w:rsidRDefault="00E93211" w:rsidP="00E93211">
            <w:pPr>
              <w:spacing w:after="0" w:line="206" w:lineRule="exact"/>
              <w:jc w:val="center"/>
              <w:rPr>
                <w:rFonts w:ascii="Times New Roman" w:hAnsi="Times New Roman" w:cs="Times New Roman"/>
                <w:b/>
                <w:color w:val="000000"/>
                <w:sz w:val="24"/>
                <w:szCs w:val="24"/>
              </w:rPr>
            </w:pPr>
            <w:r w:rsidRPr="00E93211">
              <w:rPr>
                <w:rFonts w:ascii="Times New Roman" w:hAnsi="Times New Roman" w:cs="Times New Roman"/>
                <w:b/>
                <w:color w:val="000000"/>
                <w:sz w:val="24"/>
                <w:szCs w:val="24"/>
              </w:rPr>
              <w:t>Название мероприя</w:t>
            </w:r>
            <w:r w:rsidRPr="00E93211">
              <w:rPr>
                <w:rFonts w:ascii="Times New Roman" w:hAnsi="Times New Roman" w:cs="Times New Roman"/>
                <w:b/>
                <w:color w:val="000000"/>
                <w:sz w:val="24"/>
                <w:szCs w:val="24"/>
              </w:rPr>
              <w:softHyphen/>
              <w:t>тия</w:t>
            </w:r>
          </w:p>
        </w:tc>
        <w:tc>
          <w:tcPr>
            <w:tcW w:w="1843" w:type="dxa"/>
            <w:vAlign w:val="center"/>
          </w:tcPr>
          <w:p w:rsidR="00E93211" w:rsidRPr="00E93211" w:rsidRDefault="00E93211" w:rsidP="00E93211">
            <w:pPr>
              <w:spacing w:after="0"/>
              <w:jc w:val="center"/>
              <w:rPr>
                <w:rFonts w:ascii="Times New Roman" w:hAnsi="Times New Roman" w:cs="Times New Roman"/>
                <w:b/>
                <w:color w:val="000000"/>
                <w:sz w:val="24"/>
                <w:szCs w:val="24"/>
              </w:rPr>
            </w:pPr>
            <w:r w:rsidRPr="00E93211">
              <w:rPr>
                <w:rFonts w:ascii="Times New Roman" w:hAnsi="Times New Roman" w:cs="Times New Roman"/>
                <w:b/>
                <w:color w:val="000000"/>
                <w:sz w:val="24"/>
                <w:szCs w:val="24"/>
              </w:rPr>
              <w:t>Форма</w:t>
            </w:r>
          </w:p>
        </w:tc>
        <w:tc>
          <w:tcPr>
            <w:tcW w:w="2976" w:type="dxa"/>
            <w:vAlign w:val="center"/>
          </w:tcPr>
          <w:p w:rsidR="00E93211" w:rsidRPr="00E93211" w:rsidRDefault="00E93211" w:rsidP="00E93211">
            <w:pPr>
              <w:spacing w:after="0" w:line="206" w:lineRule="exact"/>
              <w:ind w:right="72"/>
              <w:jc w:val="center"/>
              <w:rPr>
                <w:rFonts w:ascii="Times New Roman" w:hAnsi="Times New Roman" w:cs="Times New Roman"/>
                <w:b/>
                <w:color w:val="000000"/>
                <w:sz w:val="24"/>
                <w:szCs w:val="24"/>
              </w:rPr>
            </w:pPr>
            <w:r w:rsidRPr="00E93211">
              <w:rPr>
                <w:rFonts w:ascii="Times New Roman" w:hAnsi="Times New Roman" w:cs="Times New Roman"/>
                <w:b/>
                <w:color w:val="000000"/>
                <w:sz w:val="24"/>
                <w:szCs w:val="24"/>
              </w:rPr>
              <w:t>Ответст</w:t>
            </w:r>
            <w:r w:rsidRPr="00E93211">
              <w:rPr>
                <w:rFonts w:ascii="Times New Roman" w:hAnsi="Times New Roman" w:cs="Times New Roman"/>
                <w:b/>
                <w:color w:val="000000"/>
                <w:sz w:val="24"/>
                <w:szCs w:val="24"/>
              </w:rPr>
              <w:softHyphen/>
              <w:t>венные</w:t>
            </w:r>
          </w:p>
        </w:tc>
        <w:tc>
          <w:tcPr>
            <w:tcW w:w="1276" w:type="dxa"/>
            <w:vAlign w:val="center"/>
          </w:tcPr>
          <w:p w:rsidR="00E93211" w:rsidRPr="00E93211" w:rsidRDefault="00E93211" w:rsidP="00E93211">
            <w:pPr>
              <w:spacing w:after="0" w:line="206" w:lineRule="exact"/>
              <w:jc w:val="center"/>
              <w:rPr>
                <w:rFonts w:ascii="Times New Roman" w:hAnsi="Times New Roman" w:cs="Times New Roman"/>
                <w:b/>
                <w:color w:val="000000"/>
                <w:sz w:val="24"/>
                <w:szCs w:val="24"/>
              </w:rPr>
            </w:pPr>
            <w:r w:rsidRPr="00E93211">
              <w:rPr>
                <w:rFonts w:ascii="Times New Roman" w:hAnsi="Times New Roman" w:cs="Times New Roman"/>
                <w:b/>
                <w:color w:val="000000"/>
                <w:sz w:val="24"/>
                <w:szCs w:val="24"/>
              </w:rPr>
              <w:t>Время</w:t>
            </w:r>
          </w:p>
          <w:p w:rsidR="00E93211" w:rsidRPr="00E93211" w:rsidRDefault="00E93211" w:rsidP="00E93211">
            <w:pPr>
              <w:spacing w:after="0" w:line="206" w:lineRule="exact"/>
              <w:jc w:val="center"/>
              <w:rPr>
                <w:rFonts w:ascii="Times New Roman" w:hAnsi="Times New Roman" w:cs="Times New Roman"/>
                <w:b/>
                <w:color w:val="000000"/>
                <w:sz w:val="24"/>
                <w:szCs w:val="24"/>
              </w:rPr>
            </w:pPr>
            <w:r w:rsidRPr="00E93211">
              <w:rPr>
                <w:rFonts w:ascii="Times New Roman" w:hAnsi="Times New Roman" w:cs="Times New Roman"/>
                <w:b/>
                <w:color w:val="000000"/>
                <w:sz w:val="24"/>
                <w:szCs w:val="24"/>
              </w:rPr>
              <w:t>про</w:t>
            </w:r>
            <w:r w:rsidRPr="00E93211">
              <w:rPr>
                <w:rFonts w:ascii="Times New Roman" w:hAnsi="Times New Roman" w:cs="Times New Roman"/>
                <w:b/>
                <w:color w:val="000000"/>
                <w:sz w:val="24"/>
                <w:szCs w:val="24"/>
              </w:rPr>
              <w:softHyphen/>
              <w:t>ведения</w:t>
            </w:r>
          </w:p>
        </w:tc>
      </w:tr>
      <w:tr w:rsidR="00E93211" w:rsidRPr="00E93211" w:rsidTr="00E93211">
        <w:tc>
          <w:tcPr>
            <w:tcW w:w="534"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1.</w:t>
            </w:r>
          </w:p>
        </w:tc>
        <w:tc>
          <w:tcPr>
            <w:tcW w:w="2268" w:type="dxa"/>
          </w:tcPr>
          <w:p w:rsidR="00E93211" w:rsidRPr="00E93211" w:rsidRDefault="00E93211" w:rsidP="00E93211">
            <w:pPr>
              <w:spacing w:after="0" w:line="206" w:lineRule="exact"/>
              <w:ind w:firstLine="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Экологическое</w:t>
            </w:r>
          </w:p>
          <w:p w:rsidR="00E93211" w:rsidRPr="00E93211" w:rsidRDefault="00E93211" w:rsidP="00E93211">
            <w:pPr>
              <w:spacing w:after="0" w:line="206" w:lineRule="exact"/>
              <w:ind w:firstLine="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воспитание</w:t>
            </w:r>
          </w:p>
        </w:tc>
        <w:tc>
          <w:tcPr>
            <w:tcW w:w="2126" w:type="dxa"/>
            <w:vAlign w:val="center"/>
          </w:tcPr>
          <w:p w:rsidR="00E93211" w:rsidRPr="00E93211" w:rsidRDefault="00E93211" w:rsidP="00E93211">
            <w:pPr>
              <w:spacing w:after="0" w:line="206" w:lineRule="exact"/>
              <w:ind w:firstLine="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Урок охраны окружающей среды</w:t>
            </w:r>
          </w:p>
        </w:tc>
        <w:tc>
          <w:tcPr>
            <w:tcW w:w="1843" w:type="dxa"/>
            <w:vAlign w:val="center"/>
          </w:tcPr>
          <w:p w:rsidR="00E93211" w:rsidRPr="00E93211" w:rsidRDefault="00E93211" w:rsidP="00E93211">
            <w:pPr>
              <w:spacing w:after="0" w:line="202" w:lineRule="exact"/>
              <w:ind w:hanging="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Участие во Всероссийской акции</w:t>
            </w:r>
          </w:p>
        </w:tc>
        <w:tc>
          <w:tcPr>
            <w:tcW w:w="2976" w:type="dxa"/>
            <w:vAlign w:val="center"/>
          </w:tcPr>
          <w:p w:rsidR="00E93211" w:rsidRPr="00E93211" w:rsidRDefault="00E93211" w:rsidP="00E93211">
            <w:pPr>
              <w:spacing w:after="0" w:line="206" w:lineRule="exact"/>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ШМО учителей естественно-научного цикла, классные руководители </w:t>
            </w:r>
          </w:p>
        </w:tc>
        <w:tc>
          <w:tcPr>
            <w:tcW w:w="1276"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Октябрь, март</w:t>
            </w:r>
          </w:p>
        </w:tc>
      </w:tr>
      <w:tr w:rsidR="00E93211" w:rsidRPr="00E93211" w:rsidTr="00E93211">
        <w:tc>
          <w:tcPr>
            <w:tcW w:w="534"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lastRenderedPageBreak/>
              <w:t>2.</w:t>
            </w:r>
          </w:p>
        </w:tc>
        <w:tc>
          <w:tcPr>
            <w:tcW w:w="2268" w:type="dxa"/>
          </w:tcPr>
          <w:p w:rsidR="00E93211" w:rsidRPr="00E93211" w:rsidRDefault="00E93211" w:rsidP="00E93211">
            <w:pPr>
              <w:spacing w:after="0" w:line="206" w:lineRule="exact"/>
              <w:ind w:firstLine="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Экологическое</w:t>
            </w:r>
          </w:p>
          <w:p w:rsidR="00E93211" w:rsidRPr="00E93211" w:rsidRDefault="00E93211" w:rsidP="00E93211">
            <w:pPr>
              <w:spacing w:after="0" w:line="206" w:lineRule="exact"/>
              <w:ind w:firstLine="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воспитание</w:t>
            </w:r>
          </w:p>
        </w:tc>
        <w:tc>
          <w:tcPr>
            <w:tcW w:w="2126" w:type="dxa"/>
            <w:vAlign w:val="center"/>
          </w:tcPr>
          <w:p w:rsidR="00E93211" w:rsidRPr="00E93211" w:rsidRDefault="00E93211" w:rsidP="00E93211">
            <w:pPr>
              <w:spacing w:after="0" w:line="206" w:lineRule="exact"/>
              <w:ind w:firstLine="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Донская осень</w:t>
            </w:r>
          </w:p>
        </w:tc>
        <w:tc>
          <w:tcPr>
            <w:tcW w:w="1843" w:type="dxa"/>
            <w:vAlign w:val="center"/>
          </w:tcPr>
          <w:p w:rsidR="00E93211" w:rsidRPr="00E93211" w:rsidRDefault="00E93211" w:rsidP="00E93211">
            <w:pPr>
              <w:spacing w:after="0" w:line="202" w:lineRule="exact"/>
              <w:ind w:hanging="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Конкурс детского творчества</w:t>
            </w:r>
          </w:p>
        </w:tc>
        <w:tc>
          <w:tcPr>
            <w:tcW w:w="2976" w:type="dxa"/>
            <w:vAlign w:val="center"/>
          </w:tcPr>
          <w:p w:rsidR="00E93211" w:rsidRPr="00E93211" w:rsidRDefault="00E93211" w:rsidP="00E93211">
            <w:pPr>
              <w:spacing w:after="0" w:line="206" w:lineRule="exact"/>
              <w:jc w:val="center"/>
              <w:rPr>
                <w:rFonts w:ascii="Times New Roman" w:hAnsi="Times New Roman" w:cs="Times New Roman"/>
                <w:color w:val="000000"/>
                <w:sz w:val="24"/>
                <w:szCs w:val="24"/>
              </w:rPr>
            </w:pPr>
            <w:r w:rsidRPr="00E93211">
              <w:rPr>
                <w:rFonts w:ascii="Times New Roman" w:hAnsi="Times New Roman" w:cs="Times New Roman"/>
                <w:color w:val="000000"/>
                <w:spacing w:val="11"/>
                <w:sz w:val="24"/>
                <w:szCs w:val="24"/>
              </w:rPr>
              <w:t>Классные</w:t>
            </w:r>
            <w:r w:rsidRPr="00E93211">
              <w:rPr>
                <w:rFonts w:ascii="Times New Roman" w:hAnsi="Times New Roman" w:cs="Times New Roman"/>
                <w:color w:val="000000"/>
                <w:spacing w:val="1"/>
                <w:sz w:val="24"/>
                <w:szCs w:val="24"/>
              </w:rPr>
              <w:t xml:space="preserve"> руководи</w:t>
            </w:r>
            <w:r w:rsidRPr="00E93211">
              <w:rPr>
                <w:rFonts w:ascii="Times New Roman" w:hAnsi="Times New Roman" w:cs="Times New Roman"/>
                <w:color w:val="000000"/>
                <w:spacing w:val="1"/>
                <w:sz w:val="24"/>
                <w:szCs w:val="24"/>
              </w:rPr>
              <w:softHyphen/>
            </w:r>
            <w:r w:rsidRPr="00E93211">
              <w:rPr>
                <w:rFonts w:ascii="Times New Roman" w:hAnsi="Times New Roman" w:cs="Times New Roman"/>
                <w:color w:val="000000"/>
                <w:spacing w:val="-3"/>
                <w:sz w:val="24"/>
                <w:szCs w:val="24"/>
              </w:rPr>
              <w:t>тели, ПДО, учителя технологии</w:t>
            </w:r>
          </w:p>
        </w:tc>
        <w:tc>
          <w:tcPr>
            <w:tcW w:w="1276"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Октябрь</w:t>
            </w:r>
          </w:p>
        </w:tc>
      </w:tr>
      <w:tr w:rsidR="00E93211" w:rsidRPr="00E93211" w:rsidTr="00E93211">
        <w:tc>
          <w:tcPr>
            <w:tcW w:w="11023" w:type="dxa"/>
            <w:gridSpan w:val="6"/>
            <w:vAlign w:val="center"/>
          </w:tcPr>
          <w:p w:rsidR="00E93211" w:rsidRPr="00E93211" w:rsidRDefault="00E93211" w:rsidP="00E93211">
            <w:pPr>
              <w:spacing w:after="0"/>
              <w:jc w:val="center"/>
              <w:rPr>
                <w:rFonts w:ascii="Times New Roman" w:hAnsi="Times New Roman" w:cs="Times New Roman"/>
                <w:b/>
                <w:color w:val="000000"/>
                <w:sz w:val="24"/>
                <w:szCs w:val="24"/>
              </w:rPr>
            </w:pPr>
          </w:p>
          <w:p w:rsidR="00E93211" w:rsidRPr="00E93211" w:rsidRDefault="00E93211" w:rsidP="00E93211">
            <w:pPr>
              <w:spacing w:after="0"/>
              <w:jc w:val="center"/>
              <w:rPr>
                <w:rFonts w:ascii="Times New Roman" w:hAnsi="Times New Roman" w:cs="Times New Roman"/>
                <w:b/>
                <w:color w:val="000000"/>
                <w:sz w:val="24"/>
                <w:szCs w:val="24"/>
              </w:rPr>
            </w:pPr>
            <w:r w:rsidRPr="00E93211">
              <w:rPr>
                <w:rFonts w:ascii="Times New Roman" w:hAnsi="Times New Roman" w:cs="Times New Roman"/>
                <w:b/>
                <w:color w:val="000000"/>
                <w:sz w:val="24"/>
                <w:szCs w:val="24"/>
              </w:rPr>
              <w:t>Популяризация научных знаний</w:t>
            </w:r>
          </w:p>
        </w:tc>
      </w:tr>
      <w:tr w:rsidR="00E93211" w:rsidRPr="00E93211" w:rsidTr="00E93211">
        <w:tc>
          <w:tcPr>
            <w:tcW w:w="534"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1.</w:t>
            </w:r>
          </w:p>
        </w:tc>
        <w:tc>
          <w:tcPr>
            <w:tcW w:w="2268" w:type="dxa"/>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Интеллектуальное</w:t>
            </w:r>
          </w:p>
          <w:p w:rsidR="00E93211" w:rsidRPr="00E93211" w:rsidRDefault="00E93211" w:rsidP="00E93211">
            <w:pPr>
              <w:spacing w:after="0" w:line="206" w:lineRule="exact"/>
              <w:ind w:firstLine="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воспитание</w:t>
            </w:r>
          </w:p>
        </w:tc>
        <w:tc>
          <w:tcPr>
            <w:tcW w:w="2126" w:type="dxa"/>
            <w:vAlign w:val="center"/>
          </w:tcPr>
          <w:p w:rsidR="00E93211" w:rsidRPr="00E93211" w:rsidRDefault="00E93211" w:rsidP="00E93211">
            <w:pPr>
              <w:spacing w:after="0"/>
              <w:ind w:left="-108" w:right="-108"/>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«Созвездие»</w:t>
            </w:r>
          </w:p>
        </w:tc>
        <w:tc>
          <w:tcPr>
            <w:tcW w:w="1843" w:type="dxa"/>
            <w:vAlign w:val="center"/>
          </w:tcPr>
          <w:p w:rsidR="00E93211" w:rsidRPr="00E93211" w:rsidRDefault="00E93211" w:rsidP="00E93211">
            <w:pPr>
              <w:spacing w:after="0" w:line="206" w:lineRule="exact"/>
              <w:ind w:hanging="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Участие в муниципальных и региональных </w:t>
            </w:r>
          </w:p>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конкурсах</w:t>
            </w:r>
          </w:p>
        </w:tc>
        <w:tc>
          <w:tcPr>
            <w:tcW w:w="2976" w:type="dxa"/>
            <w:vAlign w:val="center"/>
          </w:tcPr>
          <w:p w:rsidR="00E93211" w:rsidRPr="00E93211" w:rsidRDefault="00E93211" w:rsidP="00E93211">
            <w:pPr>
              <w:spacing w:after="0" w:line="202" w:lineRule="exact"/>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ШМО учителей </w:t>
            </w:r>
          </w:p>
          <w:p w:rsidR="00E93211" w:rsidRPr="00E93211" w:rsidRDefault="00E93211" w:rsidP="00E93211">
            <w:pPr>
              <w:spacing w:after="0"/>
              <w:ind w:right="-74"/>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естественно-научного цикла, классные руководители</w:t>
            </w:r>
          </w:p>
        </w:tc>
        <w:tc>
          <w:tcPr>
            <w:tcW w:w="1276"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Ноябрь</w:t>
            </w:r>
          </w:p>
        </w:tc>
      </w:tr>
      <w:tr w:rsidR="00E93211" w:rsidRPr="00E93211" w:rsidTr="00E93211">
        <w:tc>
          <w:tcPr>
            <w:tcW w:w="534"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2.</w:t>
            </w:r>
          </w:p>
        </w:tc>
        <w:tc>
          <w:tcPr>
            <w:tcW w:w="2268" w:type="dxa"/>
          </w:tcPr>
          <w:p w:rsidR="00E93211" w:rsidRPr="00E93211" w:rsidRDefault="00E93211" w:rsidP="00E93211">
            <w:pPr>
              <w:spacing w:after="0" w:line="206" w:lineRule="exact"/>
              <w:ind w:firstLine="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Экологическое</w:t>
            </w:r>
          </w:p>
          <w:p w:rsidR="00E93211" w:rsidRPr="00E93211" w:rsidRDefault="00E93211" w:rsidP="00E93211">
            <w:pPr>
              <w:spacing w:after="0" w:line="206" w:lineRule="exact"/>
              <w:ind w:firstLine="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воспитание</w:t>
            </w:r>
          </w:p>
        </w:tc>
        <w:tc>
          <w:tcPr>
            <w:tcW w:w="2126" w:type="dxa"/>
            <w:vAlign w:val="center"/>
          </w:tcPr>
          <w:p w:rsidR="00E93211" w:rsidRPr="00E93211" w:rsidRDefault="00E93211" w:rsidP="00E93211">
            <w:pPr>
              <w:spacing w:after="0"/>
              <w:ind w:left="-108" w:right="-108"/>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«Водный проект»</w:t>
            </w:r>
          </w:p>
        </w:tc>
        <w:tc>
          <w:tcPr>
            <w:tcW w:w="1843"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Участие в муниципальных и региональных </w:t>
            </w:r>
          </w:p>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конкурсах</w:t>
            </w:r>
          </w:p>
        </w:tc>
        <w:tc>
          <w:tcPr>
            <w:tcW w:w="2976"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ШМО учителей </w:t>
            </w:r>
          </w:p>
          <w:p w:rsidR="00E93211" w:rsidRPr="00E93211" w:rsidRDefault="00E93211" w:rsidP="00E93211">
            <w:pPr>
              <w:spacing w:after="0"/>
              <w:ind w:right="-74"/>
              <w:jc w:val="center"/>
              <w:rPr>
                <w:rFonts w:ascii="Times New Roman" w:hAnsi="Times New Roman" w:cs="Times New Roman"/>
                <w:color w:val="000000"/>
                <w:spacing w:val="-2"/>
                <w:sz w:val="24"/>
                <w:szCs w:val="24"/>
              </w:rPr>
            </w:pPr>
            <w:r w:rsidRPr="00E93211">
              <w:rPr>
                <w:rFonts w:ascii="Times New Roman" w:hAnsi="Times New Roman" w:cs="Times New Roman"/>
                <w:color w:val="000000"/>
                <w:sz w:val="24"/>
                <w:szCs w:val="24"/>
              </w:rPr>
              <w:t>естественно-научного цикла, классные руководители</w:t>
            </w:r>
          </w:p>
        </w:tc>
        <w:tc>
          <w:tcPr>
            <w:tcW w:w="1276"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Ноябрь</w:t>
            </w:r>
          </w:p>
        </w:tc>
      </w:tr>
      <w:tr w:rsidR="00E93211" w:rsidRPr="00E93211" w:rsidTr="00E93211">
        <w:tc>
          <w:tcPr>
            <w:tcW w:w="534" w:type="dxa"/>
            <w:vAlign w:val="center"/>
          </w:tcPr>
          <w:p w:rsidR="00E93211" w:rsidRPr="00E93211" w:rsidRDefault="00E93211" w:rsidP="00E93211">
            <w:pPr>
              <w:spacing w:after="0"/>
              <w:jc w:val="center"/>
              <w:rPr>
                <w:rFonts w:ascii="Times New Roman" w:hAnsi="Times New Roman" w:cs="Times New Roman"/>
                <w:b/>
                <w:color w:val="000000"/>
                <w:sz w:val="24"/>
                <w:szCs w:val="24"/>
              </w:rPr>
            </w:pPr>
            <w:r w:rsidRPr="00E93211">
              <w:rPr>
                <w:rFonts w:ascii="Times New Roman" w:hAnsi="Times New Roman" w:cs="Times New Roman"/>
                <w:color w:val="000000"/>
                <w:sz w:val="24"/>
                <w:szCs w:val="24"/>
              </w:rPr>
              <w:t>3.</w:t>
            </w:r>
          </w:p>
        </w:tc>
        <w:tc>
          <w:tcPr>
            <w:tcW w:w="2268" w:type="dxa"/>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Интеллектуальное</w:t>
            </w:r>
          </w:p>
          <w:p w:rsidR="00E93211" w:rsidRPr="00E93211" w:rsidRDefault="00E93211" w:rsidP="00E93211">
            <w:pPr>
              <w:spacing w:after="0"/>
              <w:ind w:left="-1525" w:firstLine="1525"/>
              <w:rPr>
                <w:rFonts w:ascii="Times New Roman" w:hAnsi="Times New Roman" w:cs="Times New Roman"/>
                <w:color w:val="000000"/>
                <w:sz w:val="24"/>
                <w:szCs w:val="24"/>
              </w:rPr>
            </w:pPr>
            <w:r w:rsidRPr="00E93211">
              <w:rPr>
                <w:rFonts w:ascii="Times New Roman" w:hAnsi="Times New Roman" w:cs="Times New Roman"/>
                <w:color w:val="000000"/>
                <w:sz w:val="24"/>
                <w:szCs w:val="24"/>
              </w:rPr>
              <w:t>воспитание</w:t>
            </w:r>
          </w:p>
        </w:tc>
        <w:tc>
          <w:tcPr>
            <w:tcW w:w="2126" w:type="dxa"/>
            <w:vAlign w:val="center"/>
          </w:tcPr>
          <w:p w:rsidR="00E93211" w:rsidRPr="00E93211" w:rsidRDefault="00E93211" w:rsidP="00E93211">
            <w:pPr>
              <w:spacing w:after="0" w:line="206" w:lineRule="exact"/>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«Королевские</w:t>
            </w:r>
          </w:p>
          <w:p w:rsidR="00E93211" w:rsidRPr="00E93211" w:rsidRDefault="00E93211"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 чтения»</w:t>
            </w:r>
          </w:p>
        </w:tc>
        <w:tc>
          <w:tcPr>
            <w:tcW w:w="1843" w:type="dxa"/>
            <w:vAlign w:val="center"/>
          </w:tcPr>
          <w:p w:rsidR="00E93211" w:rsidRPr="00E93211" w:rsidRDefault="00E93211" w:rsidP="00E93211">
            <w:pPr>
              <w:spacing w:after="0" w:line="202" w:lineRule="exact"/>
              <w:ind w:firstLine="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Участие в муниципальном </w:t>
            </w:r>
          </w:p>
          <w:p w:rsidR="00E93211" w:rsidRPr="00E93211" w:rsidRDefault="00E93211"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конкурсе</w:t>
            </w:r>
          </w:p>
        </w:tc>
        <w:tc>
          <w:tcPr>
            <w:tcW w:w="2976"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ШМО учителей </w:t>
            </w:r>
          </w:p>
          <w:p w:rsidR="00E93211" w:rsidRPr="00E93211" w:rsidRDefault="00E93211"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естественно-научного цикла, классные руководители</w:t>
            </w:r>
          </w:p>
        </w:tc>
        <w:tc>
          <w:tcPr>
            <w:tcW w:w="1276" w:type="dxa"/>
            <w:vAlign w:val="center"/>
          </w:tcPr>
          <w:p w:rsidR="00E93211" w:rsidRPr="00E93211" w:rsidRDefault="00E93211" w:rsidP="00E93211">
            <w:pPr>
              <w:spacing w:after="0"/>
              <w:rPr>
                <w:rFonts w:ascii="Times New Roman" w:hAnsi="Times New Roman" w:cs="Times New Roman"/>
                <w:color w:val="000000"/>
                <w:sz w:val="24"/>
                <w:szCs w:val="24"/>
              </w:rPr>
            </w:pPr>
            <w:r w:rsidRPr="00E93211">
              <w:rPr>
                <w:rFonts w:ascii="Times New Roman" w:hAnsi="Times New Roman" w:cs="Times New Roman"/>
                <w:color w:val="000000"/>
                <w:sz w:val="24"/>
                <w:szCs w:val="24"/>
              </w:rPr>
              <w:t>Ноябрь</w:t>
            </w:r>
          </w:p>
        </w:tc>
      </w:tr>
      <w:tr w:rsidR="00E93211" w:rsidRPr="00E93211" w:rsidTr="00E93211">
        <w:tc>
          <w:tcPr>
            <w:tcW w:w="534"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4.</w:t>
            </w:r>
          </w:p>
        </w:tc>
        <w:tc>
          <w:tcPr>
            <w:tcW w:w="2268" w:type="dxa"/>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Интеллектуальное</w:t>
            </w:r>
          </w:p>
          <w:p w:rsidR="00E93211" w:rsidRPr="00E93211" w:rsidRDefault="00E93211" w:rsidP="00E93211">
            <w:pPr>
              <w:shd w:val="clear" w:color="auto" w:fill="FFFFFF"/>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воспитание</w:t>
            </w:r>
          </w:p>
        </w:tc>
        <w:tc>
          <w:tcPr>
            <w:tcW w:w="2126" w:type="dxa"/>
            <w:vAlign w:val="center"/>
          </w:tcPr>
          <w:p w:rsidR="00E93211" w:rsidRPr="00E93211" w:rsidRDefault="00E93211" w:rsidP="00E93211">
            <w:pPr>
              <w:spacing w:after="0" w:line="206" w:lineRule="exact"/>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«К науке первые </w:t>
            </w:r>
          </w:p>
          <w:p w:rsidR="00E93211" w:rsidRPr="00E93211" w:rsidRDefault="00E93211" w:rsidP="00E93211">
            <w:pPr>
              <w:spacing w:after="0" w:line="202" w:lineRule="exact"/>
              <w:ind w:hanging="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шаги»</w:t>
            </w:r>
          </w:p>
        </w:tc>
        <w:tc>
          <w:tcPr>
            <w:tcW w:w="1843" w:type="dxa"/>
            <w:vAlign w:val="center"/>
          </w:tcPr>
          <w:p w:rsidR="00E93211" w:rsidRPr="00E93211" w:rsidRDefault="00E93211" w:rsidP="00E93211">
            <w:pPr>
              <w:spacing w:after="0" w:line="206" w:lineRule="exact"/>
              <w:ind w:hanging="5"/>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Научно-практическая конференция (весенняя сессия)</w:t>
            </w:r>
          </w:p>
        </w:tc>
        <w:tc>
          <w:tcPr>
            <w:tcW w:w="2976" w:type="dxa"/>
            <w:vAlign w:val="center"/>
          </w:tcPr>
          <w:p w:rsidR="00E93211" w:rsidRPr="00E93211" w:rsidRDefault="00E93211" w:rsidP="00E93211">
            <w:pPr>
              <w:spacing w:after="0" w:line="206" w:lineRule="exact"/>
              <w:ind w:hanging="1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ШМО учителей </w:t>
            </w:r>
          </w:p>
          <w:p w:rsidR="00E93211" w:rsidRPr="00E93211" w:rsidRDefault="00E93211" w:rsidP="00E93211">
            <w:pPr>
              <w:spacing w:after="0" w:line="206" w:lineRule="exact"/>
              <w:ind w:hanging="1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 xml:space="preserve">естественно-научного цикла, классные </w:t>
            </w:r>
          </w:p>
          <w:p w:rsidR="00E93211" w:rsidRPr="00E93211" w:rsidRDefault="00E93211" w:rsidP="00E93211">
            <w:pPr>
              <w:spacing w:after="0" w:line="202" w:lineRule="exact"/>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руководители</w:t>
            </w:r>
          </w:p>
        </w:tc>
        <w:tc>
          <w:tcPr>
            <w:tcW w:w="1276" w:type="dxa"/>
            <w:vAlign w:val="center"/>
          </w:tcPr>
          <w:p w:rsidR="00E93211" w:rsidRPr="00E93211" w:rsidRDefault="00E93211" w:rsidP="00E93211">
            <w:pPr>
              <w:spacing w:after="0"/>
              <w:jc w:val="center"/>
              <w:rPr>
                <w:rFonts w:ascii="Times New Roman" w:hAnsi="Times New Roman" w:cs="Times New Roman"/>
                <w:color w:val="000000"/>
                <w:sz w:val="24"/>
                <w:szCs w:val="24"/>
              </w:rPr>
            </w:pPr>
            <w:r w:rsidRPr="00E93211">
              <w:rPr>
                <w:rFonts w:ascii="Times New Roman" w:hAnsi="Times New Roman" w:cs="Times New Roman"/>
                <w:color w:val="000000"/>
                <w:sz w:val="24"/>
                <w:szCs w:val="24"/>
              </w:rPr>
              <w:t>Апрель</w:t>
            </w:r>
          </w:p>
        </w:tc>
      </w:tr>
      <w:tr w:rsidR="00E93211" w:rsidRPr="00E93211" w:rsidTr="00E93211">
        <w:tc>
          <w:tcPr>
            <w:tcW w:w="11023" w:type="dxa"/>
            <w:gridSpan w:val="6"/>
            <w:vAlign w:val="center"/>
          </w:tcPr>
          <w:p w:rsidR="00E93211" w:rsidRPr="00E93211" w:rsidRDefault="00E93211" w:rsidP="00E93211">
            <w:pPr>
              <w:spacing w:after="0"/>
              <w:jc w:val="center"/>
              <w:rPr>
                <w:rFonts w:ascii="Times New Roman" w:hAnsi="Times New Roman" w:cs="Times New Roman"/>
                <w:b/>
                <w:color w:val="000000"/>
                <w:sz w:val="24"/>
                <w:szCs w:val="24"/>
              </w:rPr>
            </w:pPr>
          </w:p>
          <w:p w:rsidR="00E93211" w:rsidRPr="00E93211" w:rsidRDefault="00E93211" w:rsidP="00E93211">
            <w:pPr>
              <w:spacing w:after="0"/>
              <w:jc w:val="center"/>
              <w:rPr>
                <w:rFonts w:ascii="Times New Roman" w:hAnsi="Times New Roman" w:cs="Times New Roman"/>
                <w:b/>
                <w:color w:val="000000"/>
                <w:sz w:val="24"/>
                <w:szCs w:val="24"/>
              </w:rPr>
            </w:pPr>
            <w:r w:rsidRPr="00E93211">
              <w:rPr>
                <w:rFonts w:ascii="Times New Roman" w:hAnsi="Times New Roman" w:cs="Times New Roman"/>
                <w:b/>
                <w:color w:val="000000"/>
                <w:sz w:val="24"/>
                <w:szCs w:val="24"/>
              </w:rPr>
              <w:t>Экологическое воспитание</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1.</w:t>
            </w:r>
          </w:p>
        </w:tc>
        <w:tc>
          <w:tcPr>
            <w:tcW w:w="2268" w:type="dxa"/>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Экологическое</w:t>
            </w:r>
          </w:p>
          <w:p w:rsidR="00E93211" w:rsidRPr="00604BCD" w:rsidRDefault="00E93211" w:rsidP="00E93211">
            <w:pPr>
              <w:shd w:val="clear" w:color="auto" w:fill="FFFFFF"/>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«Вместе ярче»</w:t>
            </w:r>
          </w:p>
        </w:tc>
        <w:tc>
          <w:tcPr>
            <w:tcW w:w="1843" w:type="dxa"/>
            <w:vAlign w:val="center"/>
          </w:tcPr>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Участие во Всероссийском уроке «Экология и энергосбережение»</w:t>
            </w:r>
          </w:p>
        </w:tc>
        <w:tc>
          <w:tcPr>
            <w:tcW w:w="2976" w:type="dxa"/>
            <w:vAlign w:val="center"/>
          </w:tcPr>
          <w:p w:rsidR="00E93211" w:rsidRPr="00604BCD" w:rsidRDefault="00E93211" w:rsidP="00E93211">
            <w:pPr>
              <w:spacing w:after="0" w:line="202"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ШМО учителей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естественно-научного цикла, классные руководители</w:t>
            </w:r>
          </w:p>
        </w:tc>
        <w:tc>
          <w:tcPr>
            <w:tcW w:w="12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Октябрь</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2.</w:t>
            </w:r>
          </w:p>
        </w:tc>
        <w:tc>
          <w:tcPr>
            <w:tcW w:w="2268" w:type="dxa"/>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Экологическое</w:t>
            </w:r>
          </w:p>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line="202" w:lineRule="exact"/>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«Покормите птиц</w:t>
            </w:r>
          </w:p>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зи</w:t>
            </w:r>
            <w:r w:rsidRPr="00604BCD">
              <w:rPr>
                <w:rFonts w:ascii="Times New Roman" w:hAnsi="Times New Roman" w:cs="Times New Roman"/>
                <w:color w:val="000000"/>
                <w:sz w:val="24"/>
                <w:szCs w:val="24"/>
              </w:rPr>
              <w:softHyphen/>
              <w:t>мой»</w:t>
            </w:r>
          </w:p>
        </w:tc>
        <w:tc>
          <w:tcPr>
            <w:tcW w:w="1843" w:type="dxa"/>
            <w:vAlign w:val="center"/>
          </w:tcPr>
          <w:p w:rsidR="00E93211" w:rsidRPr="00604BCD" w:rsidRDefault="00E93211" w:rsidP="00E93211">
            <w:pPr>
              <w:spacing w:after="0" w:line="206" w:lineRule="exact"/>
              <w:ind w:right="12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Участие во Всероссийской экологической акции</w:t>
            </w:r>
          </w:p>
        </w:tc>
        <w:tc>
          <w:tcPr>
            <w:tcW w:w="2976" w:type="dxa"/>
            <w:vAlign w:val="center"/>
          </w:tcPr>
          <w:p w:rsidR="00E93211" w:rsidRPr="00604BCD" w:rsidRDefault="00E93211" w:rsidP="00E93211">
            <w:pPr>
              <w:spacing w:after="0" w:line="202"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ШМО учителей </w:t>
            </w:r>
          </w:p>
          <w:p w:rsidR="00E93211" w:rsidRPr="00604BCD" w:rsidRDefault="00E93211" w:rsidP="00E93211">
            <w:pPr>
              <w:spacing w:after="0" w:line="206" w:lineRule="exact"/>
              <w:ind w:hanging="1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естественно-научного цикла, классные руководители</w:t>
            </w:r>
          </w:p>
        </w:tc>
        <w:tc>
          <w:tcPr>
            <w:tcW w:w="1276" w:type="dxa"/>
            <w:vAlign w:val="center"/>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Декабрь, январь</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b/>
                <w:color w:val="000000"/>
                <w:sz w:val="24"/>
                <w:szCs w:val="24"/>
              </w:rPr>
            </w:pPr>
            <w:r w:rsidRPr="00604BCD">
              <w:rPr>
                <w:rFonts w:ascii="Times New Roman" w:hAnsi="Times New Roman" w:cs="Times New Roman"/>
                <w:color w:val="000000"/>
                <w:sz w:val="24"/>
                <w:szCs w:val="24"/>
              </w:rPr>
              <w:t>3.</w:t>
            </w:r>
          </w:p>
        </w:tc>
        <w:tc>
          <w:tcPr>
            <w:tcW w:w="2268" w:type="dxa"/>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Экологическое</w:t>
            </w:r>
          </w:p>
          <w:p w:rsidR="00E93211" w:rsidRPr="00604BCD" w:rsidRDefault="00E93211" w:rsidP="00E93211">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«Наши друзья – </w:t>
            </w:r>
          </w:p>
          <w:p w:rsidR="00E93211" w:rsidRPr="00604BCD" w:rsidRDefault="00E93211" w:rsidP="00E93211">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птицы»</w:t>
            </w:r>
          </w:p>
        </w:tc>
        <w:tc>
          <w:tcPr>
            <w:tcW w:w="1843" w:type="dxa"/>
            <w:vAlign w:val="center"/>
          </w:tcPr>
          <w:p w:rsidR="00E93211" w:rsidRPr="00604BCD" w:rsidRDefault="00E93211" w:rsidP="00E93211">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Мероприятия в рамках недели начальных классов</w:t>
            </w:r>
          </w:p>
        </w:tc>
        <w:tc>
          <w:tcPr>
            <w:tcW w:w="2976" w:type="dxa"/>
            <w:vAlign w:val="center"/>
          </w:tcPr>
          <w:p w:rsidR="00E93211" w:rsidRPr="00604BCD" w:rsidRDefault="00E93211" w:rsidP="00E93211">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Учителя начальных классов</w:t>
            </w:r>
          </w:p>
        </w:tc>
        <w:tc>
          <w:tcPr>
            <w:tcW w:w="1276" w:type="dxa"/>
            <w:vAlign w:val="center"/>
          </w:tcPr>
          <w:p w:rsidR="00E93211" w:rsidRPr="00604BCD" w:rsidRDefault="00E93211" w:rsidP="00E93211">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Январь</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4.</w:t>
            </w:r>
          </w:p>
        </w:tc>
        <w:tc>
          <w:tcPr>
            <w:tcW w:w="2268" w:type="dxa"/>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Экологическое</w:t>
            </w:r>
          </w:p>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«Встречаем птиц»</w:t>
            </w:r>
          </w:p>
        </w:tc>
        <w:tc>
          <w:tcPr>
            <w:tcW w:w="1843" w:type="dxa"/>
            <w:vAlign w:val="center"/>
          </w:tcPr>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Экологическая акция</w:t>
            </w:r>
          </w:p>
        </w:tc>
        <w:tc>
          <w:tcPr>
            <w:tcW w:w="29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Учителя начальной школы</w:t>
            </w:r>
          </w:p>
        </w:tc>
        <w:tc>
          <w:tcPr>
            <w:tcW w:w="12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Март</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5.</w:t>
            </w:r>
          </w:p>
        </w:tc>
        <w:tc>
          <w:tcPr>
            <w:tcW w:w="2268" w:type="dxa"/>
            <w:vAlign w:val="center"/>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Экологическое</w:t>
            </w:r>
          </w:p>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«Зеленая планета»</w:t>
            </w:r>
          </w:p>
        </w:tc>
        <w:tc>
          <w:tcPr>
            <w:tcW w:w="1843"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Творческий </w:t>
            </w:r>
          </w:p>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конкурс</w:t>
            </w:r>
          </w:p>
        </w:tc>
        <w:tc>
          <w:tcPr>
            <w:tcW w:w="2976" w:type="dxa"/>
            <w:vAlign w:val="center"/>
          </w:tcPr>
          <w:p w:rsidR="00E93211" w:rsidRPr="00604BCD" w:rsidRDefault="00E93211" w:rsidP="00E93211">
            <w:pPr>
              <w:spacing w:after="0" w:line="206" w:lineRule="exact"/>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ШМО учителей </w:t>
            </w:r>
          </w:p>
          <w:p w:rsidR="00E93211" w:rsidRPr="00604BCD" w:rsidRDefault="00E93211" w:rsidP="00E93211">
            <w:pPr>
              <w:spacing w:after="0" w:line="206" w:lineRule="exact"/>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естественно-научного цикла, учителя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технологии, ПДО</w:t>
            </w:r>
          </w:p>
        </w:tc>
        <w:tc>
          <w:tcPr>
            <w:tcW w:w="12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Март</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6.</w:t>
            </w:r>
          </w:p>
        </w:tc>
        <w:tc>
          <w:tcPr>
            <w:tcW w:w="2268" w:type="dxa"/>
            <w:vAlign w:val="center"/>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Экологическое</w:t>
            </w:r>
          </w:p>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«Голубая лента»</w:t>
            </w:r>
          </w:p>
        </w:tc>
        <w:tc>
          <w:tcPr>
            <w:tcW w:w="1843" w:type="dxa"/>
            <w:vAlign w:val="center"/>
          </w:tcPr>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Участие во Всероссийской акции к Дню воды</w:t>
            </w:r>
          </w:p>
        </w:tc>
        <w:tc>
          <w:tcPr>
            <w:tcW w:w="29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pacing w:val="-2"/>
                <w:sz w:val="24"/>
                <w:szCs w:val="24"/>
              </w:rPr>
              <w:t xml:space="preserve">ДОО </w:t>
            </w:r>
            <w:r w:rsidRPr="00604BCD">
              <w:rPr>
                <w:rFonts w:ascii="Times New Roman" w:hAnsi="Times New Roman" w:cs="Times New Roman"/>
                <w:color w:val="000000"/>
                <w:spacing w:val="-2"/>
                <w:sz w:val="24"/>
                <w:szCs w:val="24"/>
                <w:lang w:val="en-US"/>
              </w:rPr>
              <w:t>Greenland</w:t>
            </w:r>
          </w:p>
        </w:tc>
        <w:tc>
          <w:tcPr>
            <w:tcW w:w="12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Март</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7.</w:t>
            </w:r>
          </w:p>
        </w:tc>
        <w:tc>
          <w:tcPr>
            <w:tcW w:w="2268" w:type="dxa"/>
            <w:vAlign w:val="center"/>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Правовое воспитание и культура безопасности</w:t>
            </w:r>
          </w:p>
        </w:tc>
        <w:tc>
          <w:tcPr>
            <w:tcW w:w="2126" w:type="dxa"/>
            <w:vAlign w:val="center"/>
          </w:tcPr>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Дни защиты  от экологической опасности</w:t>
            </w:r>
          </w:p>
        </w:tc>
        <w:tc>
          <w:tcPr>
            <w:tcW w:w="1843" w:type="dxa"/>
            <w:vAlign w:val="center"/>
          </w:tcPr>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Акции</w:t>
            </w:r>
          </w:p>
        </w:tc>
        <w:tc>
          <w:tcPr>
            <w:tcW w:w="2976" w:type="dxa"/>
            <w:vAlign w:val="center"/>
          </w:tcPr>
          <w:p w:rsidR="00E93211" w:rsidRPr="00604BCD" w:rsidRDefault="00E93211" w:rsidP="00E93211">
            <w:pPr>
              <w:spacing w:after="0" w:line="206" w:lineRule="exact"/>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ШМО учителей </w:t>
            </w:r>
          </w:p>
          <w:p w:rsidR="00E93211" w:rsidRPr="00604BCD" w:rsidRDefault="00E93211" w:rsidP="00E93211">
            <w:pPr>
              <w:spacing w:after="0" w:line="206" w:lineRule="exact"/>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естественно-научного цикла, учителя </w:t>
            </w:r>
          </w:p>
          <w:p w:rsidR="00E93211" w:rsidRPr="00604BCD" w:rsidRDefault="00E93211" w:rsidP="00E93211">
            <w:pPr>
              <w:spacing w:after="0" w:line="202"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технологии, ПДО</w:t>
            </w:r>
          </w:p>
        </w:tc>
        <w:tc>
          <w:tcPr>
            <w:tcW w:w="12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Апрель</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8.</w:t>
            </w:r>
          </w:p>
        </w:tc>
        <w:tc>
          <w:tcPr>
            <w:tcW w:w="2268" w:type="dxa"/>
            <w:vAlign w:val="center"/>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Экологическое</w:t>
            </w:r>
          </w:p>
          <w:p w:rsidR="00E93211" w:rsidRPr="00604BCD" w:rsidRDefault="00E93211" w:rsidP="00E93211">
            <w:pPr>
              <w:spacing w:after="0" w:line="202" w:lineRule="exact"/>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line="202" w:lineRule="exact"/>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День Земли</w:t>
            </w:r>
          </w:p>
        </w:tc>
        <w:tc>
          <w:tcPr>
            <w:tcW w:w="1843" w:type="dxa"/>
            <w:vAlign w:val="center"/>
          </w:tcPr>
          <w:p w:rsidR="00E93211" w:rsidRPr="00604BCD" w:rsidRDefault="00E93211" w:rsidP="00E93211">
            <w:pPr>
              <w:spacing w:after="0" w:line="206" w:lineRule="exact"/>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Школьная акция в рамках экологического месячника</w:t>
            </w:r>
          </w:p>
        </w:tc>
        <w:tc>
          <w:tcPr>
            <w:tcW w:w="2976" w:type="dxa"/>
            <w:vAlign w:val="center"/>
          </w:tcPr>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ШМО учителей </w:t>
            </w:r>
          </w:p>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естественно-научного цикла, классные </w:t>
            </w:r>
          </w:p>
          <w:p w:rsidR="00E93211" w:rsidRPr="00604BCD" w:rsidRDefault="00E93211" w:rsidP="00E93211">
            <w:pPr>
              <w:spacing w:after="0" w:line="202"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2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Апрель</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9.</w:t>
            </w:r>
          </w:p>
        </w:tc>
        <w:tc>
          <w:tcPr>
            <w:tcW w:w="2268" w:type="dxa"/>
            <w:vAlign w:val="center"/>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Экологическое</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Марш парков</w:t>
            </w:r>
          </w:p>
        </w:tc>
        <w:tc>
          <w:tcPr>
            <w:tcW w:w="1843"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Школьная акция в рамках </w:t>
            </w:r>
            <w:r w:rsidRPr="00604BCD">
              <w:rPr>
                <w:rFonts w:ascii="Times New Roman" w:hAnsi="Times New Roman" w:cs="Times New Roman"/>
                <w:color w:val="000000"/>
                <w:sz w:val="24"/>
                <w:szCs w:val="24"/>
              </w:rPr>
              <w:lastRenderedPageBreak/>
              <w:t>экологического месячника</w:t>
            </w:r>
          </w:p>
        </w:tc>
        <w:tc>
          <w:tcPr>
            <w:tcW w:w="2976" w:type="dxa"/>
            <w:vAlign w:val="center"/>
          </w:tcPr>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 xml:space="preserve">ШМО учителей </w:t>
            </w:r>
          </w:p>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естественно-научного цикла, классные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руководители</w:t>
            </w:r>
          </w:p>
        </w:tc>
        <w:tc>
          <w:tcPr>
            <w:tcW w:w="12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Апрель</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10.</w:t>
            </w:r>
          </w:p>
        </w:tc>
        <w:tc>
          <w:tcPr>
            <w:tcW w:w="2268" w:type="dxa"/>
            <w:vAlign w:val="center"/>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Экологическое</w:t>
            </w:r>
          </w:p>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«Береги планету»</w:t>
            </w:r>
          </w:p>
        </w:tc>
        <w:tc>
          <w:tcPr>
            <w:tcW w:w="1843" w:type="dxa"/>
            <w:vAlign w:val="center"/>
          </w:tcPr>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Беседы об экономии водных и энергоресурсов</w:t>
            </w:r>
          </w:p>
        </w:tc>
        <w:tc>
          <w:tcPr>
            <w:tcW w:w="2976" w:type="dxa"/>
            <w:vAlign w:val="center"/>
          </w:tcPr>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w:t>
            </w:r>
            <w:r w:rsidRPr="00604BCD">
              <w:rPr>
                <w:rFonts w:ascii="Times New Roman" w:hAnsi="Times New Roman" w:cs="Times New Roman"/>
                <w:color w:val="000000"/>
                <w:sz w:val="24"/>
                <w:szCs w:val="24"/>
              </w:rPr>
              <w:softHyphen/>
              <w:t>дители</w:t>
            </w:r>
          </w:p>
        </w:tc>
        <w:tc>
          <w:tcPr>
            <w:tcW w:w="12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 течение года</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11.</w:t>
            </w:r>
          </w:p>
        </w:tc>
        <w:tc>
          <w:tcPr>
            <w:tcW w:w="2268" w:type="dxa"/>
            <w:vAlign w:val="center"/>
          </w:tcPr>
          <w:p w:rsidR="00E93211" w:rsidRPr="00604BCD" w:rsidRDefault="00E93211" w:rsidP="00E93211">
            <w:pPr>
              <w:spacing w:after="0" w:line="206"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Экологическое</w:t>
            </w:r>
          </w:p>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«Сдал батарейку – спас ежика»,</w:t>
            </w:r>
          </w:p>
          <w:p w:rsidR="00E93211" w:rsidRPr="00604BCD" w:rsidRDefault="00E93211" w:rsidP="00E93211">
            <w:pPr>
              <w:spacing w:after="0" w:line="206" w:lineRule="exact"/>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#Крышкидобра</w:t>
            </w:r>
          </w:p>
        </w:tc>
        <w:tc>
          <w:tcPr>
            <w:tcW w:w="1843" w:type="dxa"/>
            <w:vAlign w:val="center"/>
          </w:tcPr>
          <w:p w:rsidR="00E93211" w:rsidRPr="00604BCD" w:rsidRDefault="00E93211" w:rsidP="00E93211">
            <w:pPr>
              <w:spacing w:after="0" w:line="202" w:lineRule="exact"/>
              <w:ind w:firstLine="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акция</w:t>
            </w:r>
          </w:p>
        </w:tc>
        <w:tc>
          <w:tcPr>
            <w:tcW w:w="29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Учитель </w:t>
            </w:r>
          </w:p>
        </w:tc>
        <w:tc>
          <w:tcPr>
            <w:tcW w:w="127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 течение года</w:t>
            </w:r>
          </w:p>
        </w:tc>
      </w:tr>
    </w:tbl>
    <w:p w:rsidR="00E93211" w:rsidRPr="00EC383E" w:rsidRDefault="00E93211" w:rsidP="00E93211">
      <w:pPr>
        <w:jc w:val="center"/>
        <w:rPr>
          <w:rFonts w:ascii="Times New Roman" w:hAnsi="Times New Roman"/>
          <w:b/>
          <w:color w:val="000000"/>
          <w:sz w:val="24"/>
          <w:szCs w:val="24"/>
          <w:u w:val="single"/>
        </w:rPr>
      </w:pPr>
      <w:r w:rsidRPr="00EC383E">
        <w:rPr>
          <w:rFonts w:ascii="Times New Roman" w:hAnsi="Times New Roman"/>
          <w:b/>
          <w:color w:val="000000"/>
          <w:sz w:val="24"/>
          <w:szCs w:val="24"/>
          <w:u w:val="single"/>
        </w:rPr>
        <w:t>РАБОТА С РОДИТЕЛЯМИ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2126"/>
        <w:gridCol w:w="1843"/>
        <w:gridCol w:w="2127"/>
        <w:gridCol w:w="1275"/>
      </w:tblGrid>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w:t>
            </w:r>
          </w:p>
        </w:tc>
        <w:tc>
          <w:tcPr>
            <w:tcW w:w="2268" w:type="dxa"/>
          </w:tcPr>
          <w:p w:rsidR="00E93211" w:rsidRPr="00604BCD" w:rsidRDefault="00E93211" w:rsidP="00E93211">
            <w:pPr>
              <w:spacing w:after="0"/>
              <w:jc w:val="center"/>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Направление</w:t>
            </w:r>
          </w:p>
        </w:tc>
        <w:tc>
          <w:tcPr>
            <w:tcW w:w="2126" w:type="dxa"/>
            <w:vAlign w:val="center"/>
          </w:tcPr>
          <w:p w:rsidR="00E93211" w:rsidRPr="00604BCD" w:rsidRDefault="00E93211" w:rsidP="00E93211">
            <w:pPr>
              <w:spacing w:after="0"/>
              <w:jc w:val="center"/>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 xml:space="preserve">Название </w:t>
            </w:r>
          </w:p>
          <w:p w:rsidR="00E93211" w:rsidRPr="00604BCD" w:rsidRDefault="00E93211" w:rsidP="00E93211">
            <w:pPr>
              <w:spacing w:after="0"/>
              <w:jc w:val="center"/>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мероприя</w:t>
            </w:r>
            <w:r w:rsidRPr="00604BCD">
              <w:rPr>
                <w:rFonts w:ascii="Times New Roman" w:hAnsi="Times New Roman" w:cs="Times New Roman"/>
                <w:b/>
                <w:color w:val="000000"/>
                <w:sz w:val="24"/>
                <w:szCs w:val="24"/>
              </w:rPr>
              <w:softHyphen/>
              <w:t>тия</w:t>
            </w:r>
          </w:p>
        </w:tc>
        <w:tc>
          <w:tcPr>
            <w:tcW w:w="1843" w:type="dxa"/>
            <w:vAlign w:val="center"/>
          </w:tcPr>
          <w:p w:rsidR="00E93211" w:rsidRPr="00604BCD" w:rsidRDefault="00E93211" w:rsidP="00E93211">
            <w:pPr>
              <w:spacing w:after="0"/>
              <w:jc w:val="center"/>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Форма</w:t>
            </w:r>
          </w:p>
        </w:tc>
        <w:tc>
          <w:tcPr>
            <w:tcW w:w="2127" w:type="dxa"/>
            <w:vAlign w:val="center"/>
          </w:tcPr>
          <w:p w:rsidR="00E93211" w:rsidRPr="00604BCD" w:rsidRDefault="00E93211" w:rsidP="00E93211">
            <w:pPr>
              <w:spacing w:after="0"/>
              <w:ind w:right="72"/>
              <w:jc w:val="center"/>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Ответст</w:t>
            </w:r>
            <w:r w:rsidRPr="00604BCD">
              <w:rPr>
                <w:rFonts w:ascii="Times New Roman" w:hAnsi="Times New Roman" w:cs="Times New Roman"/>
                <w:b/>
                <w:color w:val="000000"/>
                <w:sz w:val="24"/>
                <w:szCs w:val="24"/>
              </w:rPr>
              <w:softHyphen/>
              <w:t>венные</w:t>
            </w:r>
          </w:p>
        </w:tc>
        <w:tc>
          <w:tcPr>
            <w:tcW w:w="1275" w:type="dxa"/>
            <w:vAlign w:val="center"/>
          </w:tcPr>
          <w:p w:rsidR="00E93211" w:rsidRPr="00604BCD" w:rsidRDefault="00E93211" w:rsidP="00E93211">
            <w:pPr>
              <w:spacing w:after="0"/>
              <w:jc w:val="center"/>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Время</w:t>
            </w:r>
          </w:p>
          <w:p w:rsidR="00E93211" w:rsidRPr="00604BCD" w:rsidRDefault="00E93211" w:rsidP="00E93211">
            <w:pPr>
              <w:spacing w:after="0"/>
              <w:jc w:val="center"/>
              <w:rPr>
                <w:rFonts w:ascii="Times New Roman" w:hAnsi="Times New Roman" w:cs="Times New Roman"/>
                <w:b/>
                <w:color w:val="000000"/>
                <w:sz w:val="24"/>
                <w:szCs w:val="24"/>
              </w:rPr>
            </w:pPr>
            <w:r w:rsidRPr="00604BCD">
              <w:rPr>
                <w:rFonts w:ascii="Times New Roman" w:hAnsi="Times New Roman" w:cs="Times New Roman"/>
                <w:b/>
                <w:color w:val="000000"/>
                <w:sz w:val="24"/>
                <w:szCs w:val="24"/>
              </w:rPr>
              <w:t>про</w:t>
            </w:r>
            <w:r w:rsidRPr="00604BCD">
              <w:rPr>
                <w:rFonts w:ascii="Times New Roman" w:hAnsi="Times New Roman" w:cs="Times New Roman"/>
                <w:b/>
                <w:color w:val="000000"/>
                <w:sz w:val="24"/>
                <w:szCs w:val="24"/>
              </w:rPr>
              <w:softHyphen/>
              <w:t>ведения</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1.</w:t>
            </w:r>
          </w:p>
        </w:tc>
        <w:tc>
          <w:tcPr>
            <w:tcW w:w="2268" w:type="dxa"/>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Здоровьесберегающее воспитание</w:t>
            </w:r>
          </w:p>
        </w:tc>
        <w:tc>
          <w:tcPr>
            <w:tcW w:w="2126" w:type="dxa"/>
            <w:vAlign w:val="center"/>
          </w:tcPr>
          <w:p w:rsidR="00E93211" w:rsidRPr="00604BCD" w:rsidRDefault="00E93211" w:rsidP="00E93211">
            <w:pPr>
              <w:spacing w:after="0"/>
              <w:jc w:val="both"/>
              <w:rPr>
                <w:rFonts w:ascii="Times New Roman" w:hAnsi="Times New Roman" w:cs="Times New Roman"/>
                <w:color w:val="000000"/>
                <w:sz w:val="24"/>
                <w:szCs w:val="24"/>
              </w:rPr>
            </w:pPr>
            <w:r w:rsidRPr="00604BCD">
              <w:rPr>
                <w:rFonts w:ascii="Times New Roman" w:hAnsi="Times New Roman" w:cs="Times New Roman"/>
                <w:color w:val="000000"/>
                <w:sz w:val="24"/>
                <w:szCs w:val="24"/>
              </w:rPr>
              <w:t>«Родители в ответе» (Безопасность и</w:t>
            </w:r>
          </w:p>
          <w:p w:rsidR="00E93211" w:rsidRPr="00604BCD" w:rsidRDefault="00E93211" w:rsidP="00E93211">
            <w:pPr>
              <w:spacing w:after="0"/>
              <w:jc w:val="both"/>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  здоровье учащихся)</w:t>
            </w:r>
          </w:p>
        </w:tc>
        <w:tc>
          <w:tcPr>
            <w:tcW w:w="1843"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Проведение тематических родительских собраний</w:t>
            </w:r>
          </w:p>
        </w:tc>
        <w:tc>
          <w:tcPr>
            <w:tcW w:w="2127"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275"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 течение года</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2.</w:t>
            </w:r>
          </w:p>
        </w:tc>
        <w:tc>
          <w:tcPr>
            <w:tcW w:w="2268" w:type="dxa"/>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 семейных ценностей</w:t>
            </w:r>
          </w:p>
        </w:tc>
        <w:tc>
          <w:tcPr>
            <w:tcW w:w="2126" w:type="dxa"/>
            <w:vAlign w:val="center"/>
          </w:tcPr>
          <w:p w:rsidR="00E93211" w:rsidRPr="00604BCD" w:rsidRDefault="00E93211" w:rsidP="00E93211">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«Быть рядом с детьми» (Организация УВП класса)</w:t>
            </w:r>
          </w:p>
        </w:tc>
        <w:tc>
          <w:tcPr>
            <w:tcW w:w="1843"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Заседание родительских комитетов классов.</w:t>
            </w:r>
          </w:p>
        </w:tc>
        <w:tc>
          <w:tcPr>
            <w:tcW w:w="2127"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275"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Сентябрь</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3.</w:t>
            </w:r>
          </w:p>
        </w:tc>
        <w:tc>
          <w:tcPr>
            <w:tcW w:w="2268" w:type="dxa"/>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Здоровьесберегающее воспитание</w:t>
            </w:r>
          </w:p>
        </w:tc>
        <w:tc>
          <w:tcPr>
            <w:tcW w:w="2126" w:type="dxa"/>
            <w:vAlign w:val="center"/>
          </w:tcPr>
          <w:p w:rsidR="00E93211" w:rsidRPr="00604BCD" w:rsidRDefault="00E93211" w:rsidP="00E93211">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«Родителям о школьном питании»</w:t>
            </w:r>
          </w:p>
        </w:tc>
        <w:tc>
          <w:tcPr>
            <w:tcW w:w="1843"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Индивидуальные консультации</w:t>
            </w:r>
          </w:p>
        </w:tc>
        <w:tc>
          <w:tcPr>
            <w:tcW w:w="2127"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275"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Сентябрь</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4.</w:t>
            </w:r>
          </w:p>
        </w:tc>
        <w:tc>
          <w:tcPr>
            <w:tcW w:w="2268" w:type="dxa"/>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Формирование</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коммуникативной культуры</w:t>
            </w:r>
          </w:p>
        </w:tc>
        <w:tc>
          <w:tcPr>
            <w:tcW w:w="2126" w:type="dxa"/>
            <w:vAlign w:val="center"/>
          </w:tcPr>
          <w:p w:rsidR="00E93211" w:rsidRPr="00604BCD" w:rsidRDefault="00E93211" w:rsidP="00E93211">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«Давайте познакомимся»</w:t>
            </w:r>
          </w:p>
        </w:tc>
        <w:tc>
          <w:tcPr>
            <w:tcW w:w="1843" w:type="dxa"/>
            <w:vAlign w:val="center"/>
          </w:tcPr>
          <w:p w:rsidR="00E93211" w:rsidRPr="00604BCD" w:rsidRDefault="00E93211" w:rsidP="00E93211">
            <w:pPr>
              <w:spacing w:after="0"/>
              <w:ind w:right="-108"/>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Изучение индивидуальных особенностей школьников</w:t>
            </w:r>
          </w:p>
        </w:tc>
        <w:tc>
          <w:tcPr>
            <w:tcW w:w="2127"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275"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Сентябрь</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5.</w:t>
            </w:r>
          </w:p>
        </w:tc>
        <w:tc>
          <w:tcPr>
            <w:tcW w:w="2268" w:type="dxa"/>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Интеллектуальное</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Помощь в ликвидации пробелов знаний, пропусков</w:t>
            </w:r>
          </w:p>
        </w:tc>
        <w:tc>
          <w:tcPr>
            <w:tcW w:w="1843"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Индивидуальные консультации</w:t>
            </w:r>
          </w:p>
        </w:tc>
        <w:tc>
          <w:tcPr>
            <w:tcW w:w="2127"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275"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 течение года</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6.</w:t>
            </w:r>
          </w:p>
        </w:tc>
        <w:tc>
          <w:tcPr>
            <w:tcW w:w="2268" w:type="dxa"/>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 положительного отношения к труду и творчеству</w:t>
            </w:r>
          </w:p>
        </w:tc>
        <w:tc>
          <w:tcPr>
            <w:tcW w:w="2126" w:type="dxa"/>
            <w:vAlign w:val="center"/>
          </w:tcPr>
          <w:p w:rsidR="00E93211" w:rsidRPr="00604BCD" w:rsidRDefault="00E93211" w:rsidP="00E93211">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«Подготовка к проведению Новогодних мероприятий. Каникулярный отдых»</w:t>
            </w:r>
          </w:p>
        </w:tc>
        <w:tc>
          <w:tcPr>
            <w:tcW w:w="1843"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Заседание родительских комитетов классов.</w:t>
            </w:r>
          </w:p>
        </w:tc>
        <w:tc>
          <w:tcPr>
            <w:tcW w:w="2127"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275"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Декабрь</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7.</w:t>
            </w:r>
          </w:p>
        </w:tc>
        <w:tc>
          <w:tcPr>
            <w:tcW w:w="2268" w:type="dxa"/>
          </w:tcPr>
          <w:p w:rsidR="00E93211" w:rsidRPr="00604BCD" w:rsidRDefault="00E93211" w:rsidP="00E93211">
            <w:pPr>
              <w:shd w:val="clear" w:color="auto" w:fill="FFFFFF"/>
              <w:spacing w:after="0"/>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Культуротворческое</w:t>
            </w:r>
          </w:p>
          <w:p w:rsidR="00E93211" w:rsidRPr="00604BCD" w:rsidRDefault="00E93211" w:rsidP="00E93211">
            <w:pPr>
              <w:shd w:val="clear" w:color="auto" w:fill="FFFFFF"/>
              <w:spacing w:after="0"/>
              <w:ind w:hanging="5"/>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и эстетическое</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ind w:right="-108"/>
              <w:rPr>
                <w:rFonts w:ascii="Times New Roman" w:hAnsi="Times New Roman" w:cs="Times New Roman"/>
                <w:color w:val="000000"/>
                <w:sz w:val="24"/>
                <w:szCs w:val="24"/>
              </w:rPr>
            </w:pPr>
            <w:r w:rsidRPr="00604BCD">
              <w:rPr>
                <w:rFonts w:ascii="Times New Roman" w:hAnsi="Times New Roman" w:cs="Times New Roman"/>
                <w:color w:val="000000"/>
                <w:sz w:val="24"/>
                <w:szCs w:val="24"/>
              </w:rPr>
              <w:t>«Итоги года, задачи и планирование на следующий учебный год»</w:t>
            </w:r>
          </w:p>
        </w:tc>
        <w:tc>
          <w:tcPr>
            <w:tcW w:w="1843"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Заседание родительских комитетов классов.</w:t>
            </w:r>
          </w:p>
        </w:tc>
        <w:tc>
          <w:tcPr>
            <w:tcW w:w="2127"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275"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Май</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8.</w:t>
            </w:r>
          </w:p>
        </w:tc>
        <w:tc>
          <w:tcPr>
            <w:tcW w:w="2268" w:type="dxa"/>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Здоровьесберегающее воспитание</w:t>
            </w:r>
          </w:p>
        </w:tc>
        <w:tc>
          <w:tcPr>
            <w:tcW w:w="212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«Ответственность семьи и школы в воспитании культуры здоровья детей»</w:t>
            </w:r>
          </w:p>
        </w:tc>
        <w:tc>
          <w:tcPr>
            <w:tcW w:w="1843"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Родительское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собрание</w:t>
            </w:r>
          </w:p>
        </w:tc>
        <w:tc>
          <w:tcPr>
            <w:tcW w:w="2127"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275"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Сентябрь</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lastRenderedPageBreak/>
              <w:t>9.</w:t>
            </w:r>
          </w:p>
        </w:tc>
        <w:tc>
          <w:tcPr>
            <w:tcW w:w="2268" w:type="dxa"/>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Здоровьесберегающее воспитание</w:t>
            </w:r>
          </w:p>
        </w:tc>
        <w:tc>
          <w:tcPr>
            <w:tcW w:w="2126" w:type="dxa"/>
            <w:vAlign w:val="center"/>
          </w:tcPr>
          <w:p w:rsidR="00E93211" w:rsidRPr="00604BCD" w:rsidRDefault="00E93211" w:rsidP="00E93211">
            <w:pPr>
              <w:spacing w:after="0"/>
              <w:rPr>
                <w:rFonts w:ascii="Times New Roman" w:hAnsi="Times New Roman" w:cs="Times New Roman"/>
                <w:color w:val="000000"/>
                <w:sz w:val="24"/>
                <w:szCs w:val="24"/>
              </w:rPr>
            </w:pPr>
            <w:r w:rsidRPr="00604BCD">
              <w:rPr>
                <w:rFonts w:ascii="Times New Roman" w:hAnsi="Times New Roman" w:cs="Times New Roman"/>
                <w:color w:val="000000"/>
                <w:sz w:val="24"/>
                <w:szCs w:val="24"/>
              </w:rPr>
              <w:t>Профилактика эмоциональных проблем</w:t>
            </w:r>
          </w:p>
        </w:tc>
        <w:tc>
          <w:tcPr>
            <w:tcW w:w="1843"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Индивидуальные беседы с родителями</w:t>
            </w:r>
          </w:p>
        </w:tc>
        <w:tc>
          <w:tcPr>
            <w:tcW w:w="2127"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Классные</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педагог-психолог</w:t>
            </w:r>
          </w:p>
        </w:tc>
        <w:tc>
          <w:tcPr>
            <w:tcW w:w="1275"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 течение года</w:t>
            </w:r>
          </w:p>
        </w:tc>
      </w:tr>
      <w:tr w:rsidR="00E93211" w:rsidRPr="00E93211" w:rsidTr="00E93211">
        <w:tc>
          <w:tcPr>
            <w:tcW w:w="534"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10.</w:t>
            </w:r>
          </w:p>
        </w:tc>
        <w:tc>
          <w:tcPr>
            <w:tcW w:w="2268" w:type="dxa"/>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Социокультурное</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и медиакультурное</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воспитание</w:t>
            </w:r>
          </w:p>
        </w:tc>
        <w:tc>
          <w:tcPr>
            <w:tcW w:w="2126"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«Мы вместе»</w:t>
            </w:r>
          </w:p>
        </w:tc>
        <w:tc>
          <w:tcPr>
            <w:tcW w:w="1843"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Организация культурного отдыха с детьми.</w:t>
            </w:r>
          </w:p>
        </w:tc>
        <w:tc>
          <w:tcPr>
            <w:tcW w:w="2127"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 xml:space="preserve">Классные </w:t>
            </w:r>
          </w:p>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руководители</w:t>
            </w:r>
          </w:p>
        </w:tc>
        <w:tc>
          <w:tcPr>
            <w:tcW w:w="1275" w:type="dxa"/>
            <w:vAlign w:val="center"/>
          </w:tcPr>
          <w:p w:rsidR="00E93211" w:rsidRPr="00604BCD" w:rsidRDefault="00E93211" w:rsidP="00E93211">
            <w:pPr>
              <w:spacing w:after="0"/>
              <w:jc w:val="center"/>
              <w:rPr>
                <w:rFonts w:ascii="Times New Roman" w:hAnsi="Times New Roman" w:cs="Times New Roman"/>
                <w:color w:val="000000"/>
                <w:sz w:val="24"/>
                <w:szCs w:val="24"/>
              </w:rPr>
            </w:pPr>
            <w:r w:rsidRPr="00604BCD">
              <w:rPr>
                <w:rFonts w:ascii="Times New Roman" w:hAnsi="Times New Roman" w:cs="Times New Roman"/>
                <w:color w:val="000000"/>
                <w:sz w:val="24"/>
                <w:szCs w:val="24"/>
              </w:rPr>
              <w:t>В течение года</w:t>
            </w:r>
          </w:p>
        </w:tc>
      </w:tr>
    </w:tbl>
    <w:p w:rsidR="00F07DB9" w:rsidRPr="00E93211" w:rsidRDefault="00F07DB9" w:rsidP="00E93211">
      <w:pPr>
        <w:spacing w:after="0"/>
        <w:jc w:val="center"/>
        <w:rPr>
          <w:rFonts w:ascii="Times New Roman" w:hAnsi="Times New Roman" w:cs="Times New Roman"/>
          <w:sz w:val="24"/>
          <w:szCs w:val="24"/>
        </w:rPr>
      </w:pPr>
    </w:p>
    <w:p w:rsidR="00F07DB9" w:rsidRPr="00E93211" w:rsidRDefault="00F07DB9" w:rsidP="00E93211">
      <w:pPr>
        <w:spacing w:after="0"/>
        <w:rPr>
          <w:rFonts w:ascii="Times New Roman" w:hAnsi="Times New Roman" w:cs="Times New Roman"/>
          <w:color w:val="000000"/>
          <w:sz w:val="24"/>
          <w:szCs w:val="24"/>
        </w:rPr>
      </w:pPr>
    </w:p>
    <w:p w:rsidR="001F233B" w:rsidRPr="003B0EA5" w:rsidRDefault="007F27C6" w:rsidP="001F233B">
      <w:pPr>
        <w:pStyle w:val="14TexstOSNOVA1012"/>
        <w:tabs>
          <w:tab w:val="left" w:pos="286"/>
          <w:tab w:val="left" w:pos="572"/>
        </w:tabs>
        <w:spacing w:line="240" w:lineRule="auto"/>
        <w:ind w:firstLine="0"/>
        <w:jc w:val="center"/>
        <w:outlineLvl w:val="2"/>
        <w:rPr>
          <w:rFonts w:ascii="Times New Roman" w:hAnsi="Times New Roman" w:cs="Times New Roman"/>
          <w:color w:val="auto"/>
          <w:sz w:val="28"/>
          <w:szCs w:val="28"/>
        </w:rPr>
      </w:pPr>
      <w:r>
        <w:rPr>
          <w:rFonts w:ascii="Times New Roman" w:hAnsi="Times New Roman" w:cs="Times New Roman"/>
          <w:b/>
          <w:color w:val="auto"/>
          <w:sz w:val="28"/>
          <w:szCs w:val="28"/>
        </w:rPr>
        <w:t>2</w:t>
      </w:r>
      <w:r w:rsidR="001F233B" w:rsidRPr="003B0EA5">
        <w:rPr>
          <w:rFonts w:ascii="Times New Roman" w:hAnsi="Times New Roman" w:cs="Times New Roman"/>
          <w:b/>
          <w:color w:val="auto"/>
          <w:sz w:val="28"/>
          <w:szCs w:val="28"/>
        </w:rPr>
        <w:t xml:space="preserve">.2.4. Программа формирования экологической культуры, здорового </w:t>
      </w:r>
      <w:r w:rsidR="001F233B" w:rsidRPr="003B0EA5">
        <w:rPr>
          <w:rFonts w:ascii="Times New Roman" w:hAnsi="Times New Roman" w:cs="Times New Roman"/>
          <w:b/>
          <w:color w:val="auto"/>
          <w:sz w:val="28"/>
          <w:szCs w:val="28"/>
        </w:rPr>
        <w:br/>
        <w:t>и безопасного образа жизни</w:t>
      </w:r>
      <w:bookmarkEnd w:id="22"/>
    </w:p>
    <w:p w:rsidR="001F233B" w:rsidRPr="003B0EA5" w:rsidRDefault="001F233B" w:rsidP="001F233B">
      <w:pPr>
        <w:pStyle w:val="ab"/>
        <w:tabs>
          <w:tab w:val="left" w:pos="286"/>
          <w:tab w:val="left" w:pos="572"/>
        </w:tabs>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1F233B" w:rsidRPr="003B0EA5" w:rsidRDefault="001F233B" w:rsidP="001F233B">
      <w:pPr>
        <w:widowControl w:val="0"/>
        <w:tabs>
          <w:tab w:val="left" w:pos="286"/>
          <w:tab w:val="left" w:pos="572"/>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 xml:space="preserve">Программа формирования экологической культуры разрабатывается </w:t>
      </w:r>
      <w:r w:rsidRPr="003B0EA5">
        <w:rPr>
          <w:rFonts w:ascii="Times New Roman" w:hAnsi="Times New Roman" w:cs="Times New Roman"/>
          <w:color w:val="auto"/>
          <w:spacing w:val="-4"/>
          <w:sz w:val="28"/>
          <w:szCs w:val="28"/>
        </w:rPr>
        <w:t>на основе системно-деятельностного и культурно-исторического подходов,</w:t>
      </w:r>
      <w:r w:rsidRPr="003B0EA5">
        <w:rPr>
          <w:rFonts w:ascii="Times New Roman" w:hAnsi="Times New Roman" w:cs="Times New Roman"/>
          <w:color w:val="auto"/>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F233B" w:rsidRPr="003B0EA5" w:rsidRDefault="001F233B" w:rsidP="001F233B">
      <w:pPr>
        <w:pStyle w:val="14TexstOSNOVA1012"/>
        <w:tabs>
          <w:tab w:val="left" w:pos="286"/>
          <w:tab w:val="left" w:pos="572"/>
        </w:tabs>
        <w:spacing w:line="240" w:lineRule="auto"/>
        <w:ind w:firstLine="709"/>
        <w:rPr>
          <w:rFonts w:ascii="Times New Roman" w:hAnsi="Times New Roman" w:cs="Times New Roman"/>
          <w:color w:val="auto"/>
          <w:spacing w:val="-4"/>
          <w:sz w:val="28"/>
          <w:szCs w:val="28"/>
        </w:rPr>
      </w:pPr>
      <w:r w:rsidRPr="003B0EA5">
        <w:rPr>
          <w:rFonts w:ascii="Times New Roman" w:hAnsi="Times New Roman" w:cs="Times New Roman"/>
          <w:color w:val="auto"/>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3B0EA5">
        <w:rPr>
          <w:rFonts w:ascii="Times New Roman" w:hAnsi="Times New Roman" w:cs="Times New Roman"/>
          <w:color w:val="auto"/>
          <w:sz w:val="28"/>
          <w:szCs w:val="28"/>
        </w:rPr>
        <w:t xml:space="preserve">формирование представлений о мире </w:t>
      </w:r>
      <w:r w:rsidRPr="003B0EA5">
        <w:rPr>
          <w:rFonts w:ascii="Times New Roman" w:hAnsi="Times New Roman" w:cs="Times New Roman"/>
          <w:color w:val="auto"/>
          <w:spacing w:val="-4"/>
          <w:sz w:val="28"/>
          <w:szCs w:val="28"/>
        </w:rPr>
        <w:t xml:space="preserve">в его органичном единстве и разнообразии природы, народов, культур и религий; овладение начальными навыками адаптации </w:t>
      </w:r>
      <w:r w:rsidRPr="003B0EA5">
        <w:rPr>
          <w:rFonts w:ascii="Times New Roman" w:hAnsi="Times New Roman" w:cs="Times New Roman"/>
          <w:color w:val="auto"/>
          <w:sz w:val="28"/>
          <w:szCs w:val="28"/>
        </w:rPr>
        <w:t>в окружающем мире</w:t>
      </w:r>
      <w:r w:rsidRPr="003B0EA5">
        <w:rPr>
          <w:rFonts w:ascii="Times New Roman" w:hAnsi="Times New Roman" w:cs="Times New Roman"/>
          <w:color w:val="auto"/>
          <w:spacing w:val="-4"/>
          <w:sz w:val="28"/>
          <w:szCs w:val="28"/>
        </w:rPr>
        <w:t>; формирование установки на безопасный, здор</w:t>
      </w:r>
      <w:r w:rsidRPr="003B0EA5">
        <w:rPr>
          <w:rFonts w:ascii="Times New Roman" w:hAnsi="Times New Roman" w:cs="Times New Roman"/>
          <w:color w:val="auto"/>
          <w:spacing w:val="-4"/>
          <w:sz w:val="28"/>
          <w:szCs w:val="28"/>
        </w:rPr>
        <w:t>о</w:t>
      </w:r>
      <w:r w:rsidRPr="003B0EA5">
        <w:rPr>
          <w:rFonts w:ascii="Times New Roman" w:hAnsi="Times New Roman" w:cs="Times New Roman"/>
          <w:color w:val="auto"/>
          <w:spacing w:val="-4"/>
          <w:sz w:val="28"/>
          <w:szCs w:val="28"/>
        </w:rPr>
        <w:t>вый образ жизни, наличие мотивации к творческому труду, работе на результат, бережному отношению к материальным и духовным ценностям.</w:t>
      </w:r>
    </w:p>
    <w:p w:rsidR="001F233B" w:rsidRPr="003B0EA5" w:rsidRDefault="001F233B" w:rsidP="001F233B">
      <w:pPr>
        <w:pStyle w:val="ab"/>
        <w:tabs>
          <w:tab w:val="left" w:pos="286"/>
          <w:tab w:val="left" w:pos="572"/>
        </w:tabs>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3B0EA5">
        <w:rPr>
          <w:rFonts w:ascii="Times New Roman" w:hAnsi="Times New Roman" w:cs="Times New Roman"/>
          <w:color w:val="auto"/>
          <w:sz w:val="28"/>
          <w:szCs w:val="28"/>
        </w:rPr>
        <w:t xml:space="preserve">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F233B" w:rsidRPr="003B0EA5" w:rsidRDefault="001F233B" w:rsidP="001F233B">
      <w:pPr>
        <w:tabs>
          <w:tab w:val="left" w:pos="286"/>
          <w:tab w:val="left" w:pos="572"/>
        </w:tabs>
        <w:suppressAutoHyphens w:val="0"/>
        <w:spacing w:after="0" w:line="240" w:lineRule="auto"/>
        <w:ind w:firstLine="709"/>
        <w:jc w:val="both"/>
        <w:rPr>
          <w:rFonts w:ascii="Times New Roman" w:hAnsi="Times New Roman" w:cs="Times New Roman"/>
          <w:color w:val="auto"/>
          <w:kern w:val="0"/>
          <w:sz w:val="28"/>
          <w:szCs w:val="28"/>
          <w:lang w:eastAsia="ru-RU"/>
        </w:rPr>
      </w:pPr>
      <w:r w:rsidRPr="003B0EA5">
        <w:rPr>
          <w:rFonts w:ascii="Times New Roman" w:hAnsi="Times New Roman" w:cs="Times New Roman"/>
          <w:color w:val="auto"/>
          <w:kern w:val="0"/>
          <w:sz w:val="28"/>
          <w:szCs w:val="28"/>
          <w:lang w:eastAsia="ru-RU"/>
        </w:rPr>
        <w:t>Программа формирования экологической культуры, здорового и безопасного обр</w:t>
      </w:r>
      <w:r w:rsidRPr="003B0EA5">
        <w:rPr>
          <w:rFonts w:ascii="Times New Roman" w:hAnsi="Times New Roman" w:cs="Times New Roman"/>
          <w:color w:val="auto"/>
          <w:kern w:val="0"/>
          <w:sz w:val="28"/>
          <w:szCs w:val="28"/>
          <w:lang w:eastAsia="ru-RU"/>
        </w:rPr>
        <w:t>а</w:t>
      </w:r>
      <w:r w:rsidRPr="003B0EA5">
        <w:rPr>
          <w:rFonts w:ascii="Times New Roman" w:hAnsi="Times New Roman" w:cs="Times New Roman"/>
          <w:color w:val="auto"/>
          <w:kern w:val="0"/>
          <w:sz w:val="28"/>
          <w:szCs w:val="28"/>
          <w:lang w:eastAsia="ru-RU"/>
        </w:rPr>
        <w:t xml:space="preserve">за жизни на ступени начального общего образования формируется с учётом </w:t>
      </w:r>
      <w:r w:rsidRPr="003B0EA5">
        <w:rPr>
          <w:rFonts w:ascii="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3B0EA5">
        <w:rPr>
          <w:rFonts w:ascii="Times New Roman" w:hAnsi="Times New Roman" w:cs="Times New Roman"/>
          <w:color w:val="auto"/>
          <w:kern w:val="0"/>
          <w:sz w:val="28"/>
          <w:szCs w:val="28"/>
          <w:lang w:eastAsia="ru-RU"/>
        </w:rPr>
        <w:t xml:space="preserve">: </w:t>
      </w:r>
    </w:p>
    <w:p w:rsidR="001F233B" w:rsidRPr="003B0EA5" w:rsidRDefault="001F233B" w:rsidP="001F233B">
      <w:pPr>
        <w:tabs>
          <w:tab w:val="left" w:pos="286"/>
          <w:tab w:val="left" w:pos="572"/>
        </w:tabs>
        <w:suppressAutoHyphens w:val="0"/>
        <w:spacing w:after="0" w:line="240" w:lineRule="auto"/>
        <w:ind w:firstLine="709"/>
        <w:jc w:val="both"/>
        <w:rPr>
          <w:rFonts w:ascii="Times New Roman" w:hAnsi="Times New Roman" w:cs="Times New Roman"/>
          <w:color w:val="auto"/>
          <w:kern w:val="0"/>
          <w:sz w:val="28"/>
          <w:szCs w:val="28"/>
          <w:lang w:eastAsia="ru-RU"/>
        </w:rPr>
      </w:pPr>
      <w:r w:rsidRPr="003B0EA5">
        <w:rPr>
          <w:rFonts w:ascii="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1F233B" w:rsidRPr="003B0EA5" w:rsidRDefault="001F233B" w:rsidP="001F233B">
      <w:pPr>
        <w:tabs>
          <w:tab w:val="left" w:pos="286"/>
          <w:tab w:val="left" w:pos="572"/>
        </w:tabs>
        <w:suppressAutoHyphens w:val="0"/>
        <w:spacing w:after="0" w:line="240" w:lineRule="auto"/>
        <w:ind w:firstLine="709"/>
        <w:jc w:val="both"/>
        <w:rPr>
          <w:rFonts w:ascii="Times New Roman" w:hAnsi="Times New Roman" w:cs="Times New Roman"/>
          <w:color w:val="auto"/>
          <w:kern w:val="0"/>
          <w:sz w:val="28"/>
          <w:szCs w:val="28"/>
          <w:lang w:eastAsia="ru-RU"/>
        </w:rPr>
      </w:pPr>
      <w:r w:rsidRPr="003B0EA5">
        <w:rPr>
          <w:rFonts w:ascii="Times New Roman" w:hAnsi="Times New Roman" w:cs="Times New Roman"/>
          <w:color w:val="auto"/>
          <w:kern w:val="0"/>
          <w:sz w:val="28"/>
          <w:szCs w:val="28"/>
          <w:lang w:eastAsia="ru-RU"/>
        </w:rPr>
        <w:t>- факторы риска, имеющие место в образовательных организациях, которые прив</w:t>
      </w:r>
      <w:r w:rsidRPr="003B0EA5">
        <w:rPr>
          <w:rFonts w:ascii="Times New Roman" w:hAnsi="Times New Roman" w:cs="Times New Roman"/>
          <w:color w:val="auto"/>
          <w:kern w:val="0"/>
          <w:sz w:val="28"/>
          <w:szCs w:val="28"/>
          <w:lang w:eastAsia="ru-RU"/>
        </w:rPr>
        <w:t>о</w:t>
      </w:r>
      <w:r w:rsidRPr="003B0EA5">
        <w:rPr>
          <w:rFonts w:ascii="Times New Roman" w:hAnsi="Times New Roman" w:cs="Times New Roman"/>
          <w:color w:val="auto"/>
          <w:kern w:val="0"/>
          <w:sz w:val="28"/>
          <w:szCs w:val="28"/>
          <w:lang w:eastAsia="ru-RU"/>
        </w:rPr>
        <w:t xml:space="preserve">дят к ухудшению здоровья обучающихся; </w:t>
      </w:r>
    </w:p>
    <w:p w:rsidR="001F233B" w:rsidRPr="003B0EA5" w:rsidRDefault="001F233B" w:rsidP="001F233B">
      <w:pPr>
        <w:tabs>
          <w:tab w:val="left" w:pos="286"/>
          <w:tab w:val="left" w:pos="572"/>
        </w:tabs>
        <w:suppressAutoHyphens w:val="0"/>
        <w:spacing w:after="0" w:line="240" w:lineRule="auto"/>
        <w:ind w:firstLine="709"/>
        <w:jc w:val="both"/>
        <w:rPr>
          <w:rFonts w:ascii="Times New Roman" w:hAnsi="Times New Roman" w:cs="Times New Roman"/>
          <w:color w:val="auto"/>
          <w:kern w:val="0"/>
          <w:sz w:val="28"/>
          <w:szCs w:val="28"/>
          <w:lang w:eastAsia="ru-RU"/>
        </w:rPr>
      </w:pPr>
      <w:r w:rsidRPr="003B0EA5">
        <w:rPr>
          <w:rFonts w:ascii="Times New Roman" w:hAnsi="Times New Roman" w:cs="Times New Roman"/>
          <w:color w:val="auto"/>
          <w:kern w:val="0"/>
          <w:sz w:val="28"/>
          <w:szCs w:val="28"/>
          <w:lang w:eastAsia="ru-RU"/>
        </w:rPr>
        <w:t>- чувствительность к различным воздействиям при одновременной инертности р</w:t>
      </w:r>
      <w:r w:rsidRPr="003B0EA5">
        <w:rPr>
          <w:rFonts w:ascii="Times New Roman" w:hAnsi="Times New Roman" w:cs="Times New Roman"/>
          <w:color w:val="auto"/>
          <w:kern w:val="0"/>
          <w:sz w:val="28"/>
          <w:szCs w:val="28"/>
          <w:lang w:eastAsia="ru-RU"/>
        </w:rPr>
        <w:t>е</w:t>
      </w:r>
      <w:r w:rsidRPr="003B0EA5">
        <w:rPr>
          <w:rFonts w:ascii="Times New Roman" w:hAnsi="Times New Roman" w:cs="Times New Roman"/>
          <w:color w:val="auto"/>
          <w:kern w:val="0"/>
          <w:sz w:val="28"/>
          <w:szCs w:val="28"/>
          <w:lang w:eastAsia="ru-RU"/>
        </w:rPr>
        <w:t xml:space="preserve">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1F233B" w:rsidRPr="003B0EA5" w:rsidRDefault="001F233B" w:rsidP="001F233B">
      <w:pPr>
        <w:tabs>
          <w:tab w:val="left" w:pos="286"/>
          <w:tab w:val="left" w:pos="572"/>
        </w:tabs>
        <w:suppressAutoHyphens w:val="0"/>
        <w:spacing w:after="0" w:line="240" w:lineRule="auto"/>
        <w:ind w:firstLine="709"/>
        <w:jc w:val="both"/>
        <w:rPr>
          <w:rFonts w:ascii="Times New Roman" w:hAnsi="Times New Roman" w:cs="Times New Roman"/>
          <w:color w:val="auto"/>
          <w:kern w:val="0"/>
          <w:sz w:val="28"/>
          <w:szCs w:val="28"/>
          <w:lang w:eastAsia="ru-RU"/>
        </w:rPr>
      </w:pPr>
      <w:r w:rsidRPr="003B0EA5">
        <w:rPr>
          <w:rFonts w:ascii="Times New Roman" w:hAnsi="Times New Roman" w:cs="Times New Roman"/>
          <w:color w:val="auto"/>
          <w:kern w:val="0"/>
          <w:sz w:val="28"/>
          <w:szCs w:val="28"/>
          <w:lang w:eastAsia="ru-RU"/>
        </w:rPr>
        <w:lastRenderedPageBreak/>
        <w:t xml:space="preserve">- формируемые в младшем школьном возрасте правила поведения, привычки; </w:t>
      </w:r>
    </w:p>
    <w:p w:rsidR="001F233B" w:rsidRPr="003B0EA5" w:rsidRDefault="001F233B" w:rsidP="001F233B">
      <w:pPr>
        <w:tabs>
          <w:tab w:val="left" w:pos="286"/>
          <w:tab w:val="left" w:pos="572"/>
        </w:tabs>
        <w:suppressAutoHyphens w:val="0"/>
        <w:spacing w:after="0" w:line="240" w:lineRule="auto"/>
        <w:ind w:firstLine="709"/>
        <w:jc w:val="both"/>
        <w:rPr>
          <w:rFonts w:ascii="Times New Roman" w:hAnsi="Times New Roman" w:cs="Times New Roman"/>
          <w:color w:val="auto"/>
          <w:kern w:val="0"/>
          <w:sz w:val="28"/>
          <w:szCs w:val="28"/>
          <w:lang w:eastAsia="ru-RU"/>
        </w:rPr>
      </w:pPr>
      <w:r w:rsidRPr="003B0EA5">
        <w:rPr>
          <w:rFonts w:ascii="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w:t>
      </w:r>
      <w:r w:rsidRPr="003B0EA5">
        <w:rPr>
          <w:rFonts w:ascii="Times New Roman" w:hAnsi="Times New Roman" w:cs="Times New Roman"/>
          <w:color w:val="auto"/>
          <w:kern w:val="0"/>
          <w:sz w:val="28"/>
          <w:szCs w:val="28"/>
          <w:lang w:eastAsia="ru-RU"/>
        </w:rPr>
        <w:t>и</w:t>
      </w:r>
      <w:r w:rsidRPr="003B0EA5">
        <w:rPr>
          <w:rFonts w:ascii="Times New Roman" w:hAnsi="Times New Roman" w:cs="Times New Roman"/>
          <w:color w:val="auto"/>
          <w:kern w:val="0"/>
          <w:sz w:val="28"/>
          <w:szCs w:val="28"/>
          <w:lang w:eastAsia="ru-RU"/>
        </w:rPr>
        <w:t>ем обучающихся с серьёзными хроническими заболеваниями) и восприятием обуча</w:t>
      </w:r>
      <w:r w:rsidRPr="003B0EA5">
        <w:rPr>
          <w:rFonts w:ascii="Times New Roman" w:hAnsi="Times New Roman" w:cs="Times New Roman"/>
          <w:color w:val="auto"/>
          <w:kern w:val="0"/>
          <w:sz w:val="28"/>
          <w:szCs w:val="28"/>
          <w:lang w:eastAsia="ru-RU"/>
        </w:rPr>
        <w:t>ю</w:t>
      </w:r>
      <w:r w:rsidRPr="003B0EA5">
        <w:rPr>
          <w:rFonts w:ascii="Times New Roman" w:hAnsi="Times New Roman" w:cs="Times New Roman"/>
          <w:color w:val="auto"/>
          <w:kern w:val="0"/>
          <w:sz w:val="28"/>
          <w:szCs w:val="28"/>
          <w:lang w:eastAsia="ru-RU"/>
        </w:rPr>
        <w:t>щимся состояния болезни главным образом как ограничения свободы;</w:t>
      </w:r>
    </w:p>
    <w:p w:rsidR="001F233B" w:rsidRPr="003B0EA5" w:rsidRDefault="001F233B" w:rsidP="001F233B">
      <w:pPr>
        <w:tabs>
          <w:tab w:val="left" w:pos="286"/>
          <w:tab w:val="left" w:pos="572"/>
        </w:tabs>
        <w:suppressAutoHyphens w:val="0"/>
        <w:spacing w:after="0" w:line="240" w:lineRule="auto"/>
        <w:ind w:firstLine="709"/>
        <w:jc w:val="both"/>
        <w:rPr>
          <w:rFonts w:ascii="Times New Roman" w:hAnsi="Times New Roman" w:cs="Times New Roman"/>
          <w:color w:val="auto"/>
          <w:kern w:val="0"/>
          <w:sz w:val="28"/>
          <w:szCs w:val="28"/>
          <w:lang w:eastAsia="ru-RU"/>
        </w:rPr>
      </w:pPr>
      <w:r w:rsidRPr="003B0EA5">
        <w:rPr>
          <w:rFonts w:ascii="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1F233B" w:rsidRPr="003B0EA5" w:rsidRDefault="001F233B" w:rsidP="001F233B">
      <w:pPr>
        <w:pStyle w:val="ab"/>
        <w:tabs>
          <w:tab w:val="left" w:pos="286"/>
          <w:tab w:val="left" w:pos="572"/>
        </w:tabs>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1F233B" w:rsidRPr="003B0EA5" w:rsidRDefault="001F233B" w:rsidP="001F233B">
      <w:pPr>
        <w:pStyle w:val="14TexstOSNOVA1012"/>
        <w:tabs>
          <w:tab w:val="left" w:pos="286"/>
          <w:tab w:val="left" w:pos="572"/>
        </w:tabs>
        <w:spacing w:line="240" w:lineRule="auto"/>
        <w:ind w:firstLine="709"/>
        <w:rPr>
          <w:rFonts w:ascii="Times New Roman" w:hAnsi="Times New Roman" w:cs="Times New Roman"/>
          <w:color w:val="auto"/>
          <w:sz w:val="28"/>
          <w:szCs w:val="28"/>
        </w:rPr>
      </w:pPr>
      <w:r w:rsidRPr="003B0EA5">
        <w:rPr>
          <w:rFonts w:ascii="Times New Roman" w:hAnsi="Times New Roman" w:cs="Times New Roman"/>
          <w:color w:val="auto"/>
          <w:sz w:val="28"/>
          <w:szCs w:val="28"/>
        </w:rPr>
        <w:t>Программа формирования экологической культуры, здорового и безопасного обр</w:t>
      </w:r>
      <w:r w:rsidRPr="003B0EA5">
        <w:rPr>
          <w:rFonts w:ascii="Times New Roman" w:hAnsi="Times New Roman" w:cs="Times New Roman"/>
          <w:color w:val="auto"/>
          <w:sz w:val="28"/>
          <w:szCs w:val="28"/>
        </w:rPr>
        <w:t>а</w:t>
      </w:r>
      <w:r w:rsidRPr="003B0EA5">
        <w:rPr>
          <w:rFonts w:ascii="Times New Roman" w:hAnsi="Times New Roman" w:cs="Times New Roman"/>
          <w:color w:val="auto"/>
          <w:sz w:val="28"/>
          <w:szCs w:val="28"/>
        </w:rPr>
        <w:t xml:space="preserve">за жизни должна обеспечивать: </w:t>
      </w:r>
    </w:p>
    <w:p w:rsidR="001F233B" w:rsidRPr="003B0EA5" w:rsidRDefault="001F233B" w:rsidP="001F233B">
      <w:pPr>
        <w:tabs>
          <w:tab w:val="left" w:pos="286"/>
          <w:tab w:val="left" w:pos="572"/>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F233B" w:rsidRPr="003B0EA5" w:rsidRDefault="001F233B" w:rsidP="001F233B">
      <w:pPr>
        <w:tabs>
          <w:tab w:val="left" w:pos="286"/>
          <w:tab w:val="left" w:pos="572"/>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F233B" w:rsidRPr="003B0EA5" w:rsidRDefault="001F233B" w:rsidP="001F233B">
      <w:pPr>
        <w:tabs>
          <w:tab w:val="left" w:pos="286"/>
          <w:tab w:val="left" w:pos="572"/>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F233B" w:rsidRPr="003B0EA5" w:rsidRDefault="001F233B" w:rsidP="001F233B">
      <w:pPr>
        <w:tabs>
          <w:tab w:val="left" w:pos="286"/>
          <w:tab w:val="left" w:pos="572"/>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формирование установок на использование здорового питания;</w:t>
      </w:r>
    </w:p>
    <w:p w:rsidR="001F233B" w:rsidRPr="003B0EA5" w:rsidRDefault="001F233B" w:rsidP="001F233B">
      <w:pPr>
        <w:tabs>
          <w:tab w:val="left" w:pos="286"/>
          <w:tab w:val="left" w:pos="572"/>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1F233B" w:rsidRPr="003B0EA5" w:rsidRDefault="001F233B" w:rsidP="001F233B">
      <w:pPr>
        <w:tabs>
          <w:tab w:val="left" w:pos="286"/>
          <w:tab w:val="left" w:pos="572"/>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 xml:space="preserve">соблюдение здоровьесозидающих режимов дня; </w:t>
      </w:r>
    </w:p>
    <w:p w:rsidR="001F233B" w:rsidRPr="003B0EA5" w:rsidRDefault="001F233B" w:rsidP="001F233B">
      <w:pPr>
        <w:tabs>
          <w:tab w:val="left" w:pos="286"/>
          <w:tab w:val="left" w:pos="572"/>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1F233B" w:rsidRPr="003B0EA5" w:rsidRDefault="001F233B" w:rsidP="001F233B">
      <w:pPr>
        <w:tabs>
          <w:tab w:val="left" w:pos="286"/>
          <w:tab w:val="left" w:pos="572"/>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F233B" w:rsidRPr="003B0EA5" w:rsidRDefault="001F233B" w:rsidP="001F233B">
      <w:pPr>
        <w:tabs>
          <w:tab w:val="left" w:pos="286"/>
          <w:tab w:val="left" w:pos="572"/>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F233B" w:rsidRPr="003B0EA5" w:rsidRDefault="001F233B" w:rsidP="001F233B">
      <w:pPr>
        <w:tabs>
          <w:tab w:val="left" w:pos="286"/>
          <w:tab w:val="left" w:pos="572"/>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F233B" w:rsidRPr="003B0EA5"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bCs/>
          <w:color w:val="auto"/>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3B0EA5">
        <w:rPr>
          <w:rFonts w:ascii="Times New Roman" w:hAnsi="Times New Roman" w:cs="Times New Roman"/>
          <w:color w:val="auto"/>
          <w:sz w:val="28"/>
          <w:szCs w:val="28"/>
        </w:rPr>
        <w:t>:</w:t>
      </w:r>
    </w:p>
    <w:p w:rsidR="001F233B" w:rsidRPr="003B0EA5"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bCs/>
          <w:color w:val="auto"/>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1F233B" w:rsidRPr="003B0EA5" w:rsidRDefault="001F233B" w:rsidP="001F233B">
      <w:pPr>
        <w:tabs>
          <w:tab w:val="left" w:pos="286"/>
          <w:tab w:val="left" w:pos="572"/>
        </w:tabs>
        <w:spacing w:after="0" w:line="240" w:lineRule="auto"/>
        <w:ind w:firstLine="709"/>
        <w:jc w:val="both"/>
        <w:rPr>
          <w:rFonts w:ascii="Times New Roman" w:hAnsi="Times New Roman" w:cs="Times New Roman"/>
          <w:bCs/>
          <w:color w:val="auto"/>
          <w:sz w:val="28"/>
          <w:szCs w:val="28"/>
        </w:rPr>
      </w:pPr>
      <w:r w:rsidRPr="003B0EA5">
        <w:rPr>
          <w:rFonts w:ascii="Times New Roman" w:hAnsi="Times New Roman" w:cs="Times New Roman"/>
          <w:bCs/>
          <w:color w:val="auto"/>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3B0EA5">
        <w:rPr>
          <w:rFonts w:ascii="Times New Roman" w:hAnsi="Times New Roman" w:cs="Times New Roman"/>
          <w:color w:val="auto"/>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F233B" w:rsidRPr="003B0EA5"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bCs/>
          <w:color w:val="auto"/>
          <w:sz w:val="28"/>
          <w:szCs w:val="28"/>
        </w:rPr>
        <w:t xml:space="preserve">3. Организация физкультурно-оздоровительной работы, </w:t>
      </w:r>
      <w:r w:rsidRPr="003B0EA5">
        <w:rPr>
          <w:rFonts w:ascii="Times New Roman" w:hAnsi="Times New Roman" w:cs="Times New Roman"/>
          <w:color w:val="auto"/>
          <w:sz w:val="28"/>
          <w:szCs w:val="28"/>
        </w:rPr>
        <w:t xml:space="preserve">направленной на обеспечение рациональной организации двигательного режима, нормального </w:t>
      </w:r>
      <w:r w:rsidRPr="003B0EA5">
        <w:rPr>
          <w:rFonts w:ascii="Times New Roman" w:hAnsi="Times New Roman" w:cs="Times New Roman"/>
          <w:color w:val="auto"/>
          <w:sz w:val="28"/>
          <w:szCs w:val="28"/>
        </w:rPr>
        <w:lastRenderedPageBreak/>
        <w:t>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F233B" w:rsidRPr="003B0EA5"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F233B" w:rsidRPr="003B0EA5" w:rsidRDefault="001F233B" w:rsidP="001F233B">
      <w:pPr>
        <w:tabs>
          <w:tab w:val="left" w:pos="286"/>
          <w:tab w:val="left" w:pos="572"/>
        </w:tabs>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1F233B" w:rsidRPr="003B0EA5" w:rsidRDefault="001F233B" w:rsidP="001F233B">
      <w:pPr>
        <w:tabs>
          <w:tab w:val="left" w:pos="-180"/>
          <w:tab w:val="left" w:pos="286"/>
          <w:tab w:val="left" w:pos="572"/>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1F233B" w:rsidRPr="003B0EA5" w:rsidRDefault="001F233B" w:rsidP="001F233B">
      <w:pPr>
        <w:tabs>
          <w:tab w:val="left" w:pos="-180"/>
          <w:tab w:val="left" w:pos="286"/>
          <w:tab w:val="left" w:pos="572"/>
        </w:tabs>
        <w:autoSpaceDE w:val="0"/>
        <w:autoSpaceDN w:val="0"/>
        <w:adjustRightInd w:val="0"/>
        <w:spacing w:after="0" w:line="240" w:lineRule="auto"/>
        <w:ind w:firstLine="709"/>
        <w:jc w:val="both"/>
        <w:rPr>
          <w:rFonts w:ascii="Times New Roman" w:hAnsi="Times New Roman" w:cs="Times New Roman"/>
          <w:color w:val="auto"/>
          <w:sz w:val="28"/>
          <w:szCs w:val="28"/>
        </w:rPr>
      </w:pPr>
      <w:r w:rsidRPr="003B0EA5">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организационных форм.</w:t>
      </w:r>
    </w:p>
    <w:p w:rsidR="001F233B" w:rsidRPr="003B0EA5" w:rsidRDefault="001F233B" w:rsidP="001F233B">
      <w:pPr>
        <w:pStyle w:val="14TexstOSNOVA1012"/>
        <w:tabs>
          <w:tab w:val="left" w:pos="-180"/>
          <w:tab w:val="left" w:pos="286"/>
          <w:tab w:val="left" w:pos="572"/>
        </w:tabs>
        <w:spacing w:line="240" w:lineRule="auto"/>
        <w:ind w:firstLine="709"/>
        <w:rPr>
          <w:rFonts w:ascii="Times New Roman" w:hAnsi="Times New Roman" w:cs="Times New Roman"/>
          <w:color w:val="auto"/>
          <w:sz w:val="28"/>
          <w:szCs w:val="28"/>
        </w:rPr>
      </w:pPr>
      <w:r w:rsidRPr="003B0EA5">
        <w:rPr>
          <w:rFonts w:ascii="Times New Roman" w:hAnsi="Times New Roman" w:cs="Times New Roman"/>
          <w:color w:val="auto"/>
          <w:spacing w:val="2"/>
          <w:sz w:val="28"/>
          <w:szCs w:val="28"/>
        </w:rPr>
        <w:t>Программа</w:t>
      </w:r>
      <w:r w:rsidRPr="003B0EA5">
        <w:rPr>
          <w:rFonts w:ascii="Times New Roman" w:hAnsi="Times New Roman" w:cs="Times New Roman"/>
          <w:color w:val="auto"/>
          <w:sz w:val="28"/>
          <w:szCs w:val="28"/>
        </w:rPr>
        <w:t xml:space="preserve"> формирования экологической культуры, здорового и безопасного обр</w:t>
      </w:r>
      <w:r w:rsidRPr="003B0EA5">
        <w:rPr>
          <w:rFonts w:ascii="Times New Roman" w:hAnsi="Times New Roman" w:cs="Times New Roman"/>
          <w:color w:val="auto"/>
          <w:sz w:val="28"/>
          <w:szCs w:val="28"/>
        </w:rPr>
        <w:t>а</w:t>
      </w:r>
      <w:r w:rsidRPr="003B0EA5">
        <w:rPr>
          <w:rFonts w:ascii="Times New Roman" w:hAnsi="Times New Roman" w:cs="Times New Roman"/>
          <w:color w:val="auto"/>
          <w:sz w:val="28"/>
          <w:szCs w:val="28"/>
        </w:rPr>
        <w:t xml:space="preserve">за жизни </w:t>
      </w:r>
      <w:r w:rsidRPr="003B0EA5">
        <w:rPr>
          <w:rFonts w:ascii="Times New Roman" w:hAnsi="Times New Roman" w:cs="Times New Roman"/>
          <w:color w:val="auto"/>
          <w:spacing w:val="2"/>
          <w:sz w:val="28"/>
          <w:szCs w:val="28"/>
        </w:rPr>
        <w:t>самостоятельно разрабатывается образовательной организацией на основе ПрАООП НОО обучающихся с ЗПР, ПрООП НОО</w:t>
      </w:r>
      <w:r w:rsidRPr="003B0EA5">
        <w:rPr>
          <w:rStyle w:val="a4"/>
          <w:rFonts w:ascii="Times New Roman" w:hAnsi="Times New Roman" w:cs="Times New Roman"/>
          <w:color w:val="auto"/>
          <w:spacing w:val="2"/>
          <w:sz w:val="28"/>
          <w:szCs w:val="28"/>
        </w:rPr>
        <w:footnoteReference w:id="8"/>
      </w:r>
      <w:r w:rsidRPr="003B0EA5">
        <w:rPr>
          <w:rFonts w:ascii="Times New Roman" w:hAnsi="Times New Roman" w:cs="Times New Roman"/>
          <w:color w:val="auto"/>
          <w:spacing w:val="2"/>
          <w:sz w:val="28"/>
          <w:szCs w:val="28"/>
        </w:rPr>
        <w:t>, разработанной для общеобразов</w:t>
      </w:r>
      <w:r w:rsidRPr="003B0EA5">
        <w:rPr>
          <w:rFonts w:ascii="Times New Roman" w:hAnsi="Times New Roman" w:cs="Times New Roman"/>
          <w:color w:val="auto"/>
          <w:spacing w:val="2"/>
          <w:sz w:val="28"/>
          <w:szCs w:val="28"/>
        </w:rPr>
        <w:t>а</w:t>
      </w:r>
      <w:r w:rsidRPr="003B0EA5">
        <w:rPr>
          <w:rFonts w:ascii="Times New Roman" w:hAnsi="Times New Roman" w:cs="Times New Roman"/>
          <w:color w:val="auto"/>
          <w:spacing w:val="2"/>
          <w:sz w:val="28"/>
          <w:szCs w:val="28"/>
        </w:rPr>
        <w:t xml:space="preserve">тельной школы, с учетом специфики образовательных потребностей </w:t>
      </w:r>
      <w:r w:rsidRPr="003B0EA5">
        <w:rPr>
          <w:rFonts w:ascii="Times New Roman" w:hAnsi="Times New Roman" w:cs="Times New Roman"/>
          <w:color w:val="auto"/>
          <w:sz w:val="28"/>
          <w:szCs w:val="28"/>
        </w:rPr>
        <w:t>обучающихся с ЗПР.</w:t>
      </w:r>
    </w:p>
    <w:p w:rsidR="003E015B" w:rsidRDefault="003E015B" w:rsidP="001F233B">
      <w:pPr>
        <w:tabs>
          <w:tab w:val="left" w:pos="286"/>
          <w:tab w:val="left" w:pos="572"/>
        </w:tabs>
        <w:autoSpaceDE w:val="0"/>
        <w:autoSpaceDN w:val="0"/>
        <w:adjustRightInd w:val="0"/>
        <w:spacing w:after="0" w:line="240" w:lineRule="auto"/>
        <w:jc w:val="center"/>
        <w:outlineLvl w:val="2"/>
        <w:rPr>
          <w:rFonts w:ascii="Times New Roman" w:hAnsi="Times New Roman" w:cs="Times New Roman"/>
          <w:b/>
          <w:color w:val="000000"/>
          <w:spacing w:val="2"/>
          <w:sz w:val="24"/>
          <w:szCs w:val="24"/>
        </w:rPr>
      </w:pPr>
      <w:bookmarkStart w:id="23" w:name="_Toc415833133"/>
    </w:p>
    <w:p w:rsidR="001F233B" w:rsidRPr="00541C97" w:rsidRDefault="007F27C6" w:rsidP="001F233B">
      <w:pPr>
        <w:tabs>
          <w:tab w:val="left" w:pos="286"/>
          <w:tab w:val="left" w:pos="572"/>
        </w:tabs>
        <w:autoSpaceDE w:val="0"/>
        <w:autoSpaceDN w:val="0"/>
        <w:adjustRightInd w:val="0"/>
        <w:spacing w:after="0" w:line="240" w:lineRule="auto"/>
        <w:jc w:val="center"/>
        <w:outlineLvl w:val="2"/>
        <w:rPr>
          <w:rFonts w:ascii="Times New Roman" w:hAnsi="Times New Roman" w:cs="Times New Roman"/>
          <w:color w:val="000000"/>
          <w:sz w:val="28"/>
          <w:szCs w:val="28"/>
        </w:rPr>
      </w:pPr>
      <w:r>
        <w:rPr>
          <w:rFonts w:ascii="Times New Roman" w:hAnsi="Times New Roman" w:cs="Times New Roman"/>
          <w:b/>
          <w:color w:val="000000"/>
          <w:spacing w:val="2"/>
          <w:sz w:val="28"/>
          <w:szCs w:val="28"/>
        </w:rPr>
        <w:t>2</w:t>
      </w:r>
      <w:r w:rsidR="001F233B" w:rsidRPr="00541C97">
        <w:rPr>
          <w:rFonts w:ascii="Times New Roman" w:hAnsi="Times New Roman" w:cs="Times New Roman"/>
          <w:b/>
          <w:color w:val="000000"/>
          <w:spacing w:val="2"/>
          <w:sz w:val="28"/>
          <w:szCs w:val="28"/>
        </w:rPr>
        <w:t>.2.5. Программа коррекционной работы</w:t>
      </w:r>
      <w:bookmarkEnd w:id="23"/>
    </w:p>
    <w:p w:rsidR="001F233B" w:rsidRPr="00541C97" w:rsidRDefault="001F233B" w:rsidP="001F233B">
      <w:pPr>
        <w:pStyle w:val="ab"/>
        <w:tabs>
          <w:tab w:val="left" w:pos="286"/>
          <w:tab w:val="left" w:pos="572"/>
        </w:tabs>
        <w:spacing w:after="0" w:line="240" w:lineRule="auto"/>
        <w:ind w:firstLine="709"/>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t xml:space="preserve">Программа коррекционной работы в соответствии с требованиями </w:t>
      </w:r>
      <w:r w:rsidRPr="00541C97">
        <w:rPr>
          <w:rFonts w:ascii="Times New Roman" w:hAnsi="Times New Roman" w:cs="Times New Roman"/>
          <w:color w:val="000000"/>
          <w:kern w:val="28"/>
          <w:sz w:val="28"/>
          <w:szCs w:val="28"/>
        </w:rPr>
        <w:t>ФГОС НОО обучающихся с ОВЗ</w:t>
      </w:r>
      <w:r w:rsidRPr="00541C97">
        <w:rPr>
          <w:rFonts w:ascii="Times New Roman" w:hAnsi="Times New Roman" w:cs="Times New Roman"/>
          <w:color w:val="000000"/>
          <w:sz w:val="28"/>
          <w:szCs w:val="28"/>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F233B" w:rsidRPr="00541C97" w:rsidRDefault="001F233B" w:rsidP="001F233B">
      <w:pPr>
        <w:tabs>
          <w:tab w:val="left" w:pos="286"/>
          <w:tab w:val="left" w:pos="572"/>
        </w:tabs>
        <w:autoSpaceDE w:val="0"/>
        <w:autoSpaceDN w:val="0"/>
        <w:adjustRightInd w:val="0"/>
        <w:spacing w:after="0" w:line="240" w:lineRule="auto"/>
        <w:ind w:firstLine="720"/>
        <w:jc w:val="both"/>
        <w:rPr>
          <w:rFonts w:ascii="Times New Roman" w:hAnsi="Times New Roman" w:cs="Times New Roman"/>
          <w:b/>
          <w:color w:val="000000"/>
          <w:sz w:val="28"/>
          <w:szCs w:val="28"/>
        </w:rPr>
      </w:pPr>
      <w:r w:rsidRPr="00541C97">
        <w:rPr>
          <w:rFonts w:ascii="Times New Roman" w:hAnsi="Times New Roman" w:cs="Times New Roman"/>
          <w:b/>
          <w:color w:val="000000"/>
          <w:sz w:val="28"/>
          <w:szCs w:val="28"/>
        </w:rPr>
        <w:t>Программа коррекционной работы обеспечива</w:t>
      </w:r>
      <w:r w:rsidR="003E015B" w:rsidRPr="00541C97">
        <w:rPr>
          <w:rFonts w:ascii="Times New Roman" w:hAnsi="Times New Roman" w:cs="Times New Roman"/>
          <w:b/>
          <w:color w:val="000000"/>
          <w:sz w:val="28"/>
          <w:szCs w:val="28"/>
        </w:rPr>
        <w:t>ет</w:t>
      </w:r>
      <w:r w:rsidRPr="00541C97">
        <w:rPr>
          <w:rFonts w:ascii="Times New Roman" w:hAnsi="Times New Roman" w:cs="Times New Roman"/>
          <w:b/>
          <w:color w:val="000000"/>
          <w:sz w:val="28"/>
          <w:szCs w:val="28"/>
        </w:rPr>
        <w:t>:</w:t>
      </w:r>
    </w:p>
    <w:p w:rsidR="001F233B" w:rsidRPr="00541C97" w:rsidRDefault="001F233B" w:rsidP="001F233B">
      <w:pPr>
        <w:tabs>
          <w:tab w:val="left" w:pos="286"/>
          <w:tab w:val="left" w:pos="572"/>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F233B" w:rsidRPr="00541C97" w:rsidRDefault="001F233B" w:rsidP="001F233B">
      <w:pPr>
        <w:tabs>
          <w:tab w:val="left" w:pos="286"/>
          <w:tab w:val="left" w:pos="572"/>
        </w:tabs>
        <w:suppressAutoHyphens w:val="0"/>
        <w:spacing w:after="0" w:line="240" w:lineRule="auto"/>
        <w:ind w:firstLine="709"/>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lastRenderedPageBreak/>
        <w:t>создание адекватных условий для реализации особых образовательных потребн</w:t>
      </w:r>
      <w:r w:rsidRPr="00541C97">
        <w:rPr>
          <w:rFonts w:ascii="Times New Roman" w:hAnsi="Times New Roman" w:cs="Times New Roman"/>
          <w:color w:val="000000"/>
          <w:sz w:val="28"/>
          <w:szCs w:val="28"/>
        </w:rPr>
        <w:t>о</w:t>
      </w:r>
      <w:r w:rsidRPr="00541C97">
        <w:rPr>
          <w:rFonts w:ascii="Times New Roman" w:hAnsi="Times New Roman" w:cs="Times New Roman"/>
          <w:color w:val="000000"/>
          <w:sz w:val="28"/>
          <w:szCs w:val="28"/>
        </w:rPr>
        <w:t>стей обучающихся с ЗПР;</w:t>
      </w:r>
    </w:p>
    <w:p w:rsidR="001F233B" w:rsidRPr="00541C97" w:rsidRDefault="001F233B" w:rsidP="001F233B">
      <w:pPr>
        <w:tabs>
          <w:tab w:val="left" w:pos="286"/>
          <w:tab w:val="left" w:pos="572"/>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F233B" w:rsidRPr="00541C97" w:rsidRDefault="001F233B" w:rsidP="001F233B">
      <w:pPr>
        <w:tabs>
          <w:tab w:val="left" w:pos="-180"/>
          <w:tab w:val="left" w:pos="0"/>
          <w:tab w:val="left" w:pos="286"/>
          <w:tab w:val="left" w:pos="572"/>
        </w:tabs>
        <w:spacing w:after="0" w:line="240" w:lineRule="auto"/>
        <w:ind w:firstLine="709"/>
        <w:jc w:val="both"/>
        <w:rPr>
          <w:rFonts w:ascii="Times New Roman" w:hAnsi="Times New Roman" w:cs="Times New Roman"/>
          <w:color w:val="000000"/>
          <w:kern w:val="28"/>
          <w:sz w:val="28"/>
          <w:szCs w:val="28"/>
        </w:rPr>
      </w:pPr>
      <w:r w:rsidRPr="00541C97">
        <w:rPr>
          <w:rFonts w:ascii="Times New Roman" w:hAnsi="Times New Roman" w:cs="Times New Roman"/>
          <w:color w:val="000000"/>
          <w:kern w:val="28"/>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541C97">
        <w:rPr>
          <w:rFonts w:ascii="Times New Roman" w:hAnsi="Times New Roman" w:cs="Times New Roman"/>
          <w:color w:val="000000"/>
          <w:sz w:val="28"/>
          <w:szCs w:val="28"/>
        </w:rPr>
        <w:t xml:space="preserve"> учетом индивидуальных и типологических особенностей психофизического развития и индивидуальных возможностей;</w:t>
      </w:r>
    </w:p>
    <w:p w:rsidR="001F233B" w:rsidRPr="00541C97" w:rsidRDefault="001F233B" w:rsidP="001F233B">
      <w:pPr>
        <w:tabs>
          <w:tab w:val="left" w:pos="286"/>
          <w:tab w:val="left" w:pos="572"/>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t>оказание помощи в освоении обучающимися с ЗПР АООП НОО;</w:t>
      </w:r>
    </w:p>
    <w:p w:rsidR="001F233B" w:rsidRPr="00541C97" w:rsidRDefault="001F233B" w:rsidP="001F233B">
      <w:pPr>
        <w:tabs>
          <w:tab w:val="left" w:pos="286"/>
          <w:tab w:val="left" w:pos="572"/>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F233B" w:rsidRPr="00541C97" w:rsidRDefault="001F233B" w:rsidP="001F233B">
      <w:pPr>
        <w:tabs>
          <w:tab w:val="left" w:pos="286"/>
          <w:tab w:val="left" w:pos="572"/>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41C97">
        <w:rPr>
          <w:rFonts w:ascii="Times New Roman" w:hAnsi="Times New Roman" w:cs="Times New Roman"/>
          <w:color w:val="000000"/>
          <w:kern w:val="28"/>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541C97">
        <w:rPr>
          <w:rFonts w:ascii="Times New Roman" w:hAnsi="Times New Roman" w:cs="Times New Roman"/>
          <w:color w:val="000000"/>
          <w:sz w:val="28"/>
          <w:szCs w:val="28"/>
        </w:rPr>
        <w:t>.</w:t>
      </w:r>
    </w:p>
    <w:p w:rsidR="001F233B" w:rsidRPr="00541C97" w:rsidRDefault="001F233B" w:rsidP="001F233B">
      <w:pPr>
        <w:tabs>
          <w:tab w:val="left" w:pos="0"/>
          <w:tab w:val="left" w:pos="286"/>
          <w:tab w:val="left" w:pos="572"/>
        </w:tabs>
        <w:spacing w:after="0" w:line="240" w:lineRule="auto"/>
        <w:ind w:firstLine="709"/>
        <w:jc w:val="both"/>
        <w:rPr>
          <w:rFonts w:ascii="Times New Roman" w:hAnsi="Times New Roman" w:cs="Times New Roman"/>
          <w:color w:val="000000"/>
          <w:kern w:val="28"/>
          <w:sz w:val="28"/>
          <w:szCs w:val="28"/>
        </w:rPr>
      </w:pPr>
      <w:r w:rsidRPr="00541C97">
        <w:rPr>
          <w:rFonts w:ascii="Times New Roman" w:hAnsi="Times New Roman" w:cs="Times New Roman"/>
          <w:b/>
          <w:color w:val="000000"/>
          <w:kern w:val="28"/>
          <w:sz w:val="28"/>
          <w:szCs w:val="28"/>
        </w:rPr>
        <w:t>Целью программы коррекционной работы является</w:t>
      </w:r>
      <w:r w:rsidRPr="00541C97">
        <w:rPr>
          <w:rFonts w:ascii="Times New Roman" w:hAnsi="Times New Roman" w:cs="Times New Roman"/>
          <w:color w:val="000000"/>
          <w:kern w:val="28"/>
          <w:sz w:val="28"/>
          <w:szCs w:val="28"/>
        </w:rPr>
        <w:t xml:space="preserve"> создание системы комплексного </w:t>
      </w:r>
      <w:r w:rsidRPr="00541C97">
        <w:rPr>
          <w:rFonts w:ascii="Times New Roman" w:hAnsi="Times New Roman" w:cs="Times New Roman"/>
          <w:color w:val="000000"/>
          <w:sz w:val="28"/>
          <w:szCs w:val="28"/>
        </w:rPr>
        <w:t>психолого-медико-педагогического</w:t>
      </w:r>
      <w:r w:rsidRPr="00541C97">
        <w:rPr>
          <w:rFonts w:ascii="Times New Roman" w:hAnsi="Times New Roman" w:cs="Times New Roman"/>
          <w:color w:val="000000"/>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F233B" w:rsidRPr="00541C97" w:rsidRDefault="001F233B" w:rsidP="001F233B">
      <w:pPr>
        <w:pStyle w:val="14TexstOSNOVA1012"/>
        <w:tabs>
          <w:tab w:val="left" w:pos="286"/>
          <w:tab w:val="left" w:pos="572"/>
        </w:tabs>
        <w:spacing w:line="240" w:lineRule="auto"/>
        <w:ind w:firstLine="709"/>
        <w:rPr>
          <w:rFonts w:ascii="Times New Roman" w:hAnsi="Times New Roman" w:cs="Times New Roman"/>
          <w:b/>
          <w:kern w:val="2"/>
          <w:sz w:val="28"/>
          <w:szCs w:val="28"/>
        </w:rPr>
      </w:pPr>
      <w:r w:rsidRPr="00541C97">
        <w:rPr>
          <w:rFonts w:ascii="Times New Roman" w:hAnsi="Times New Roman" w:cs="Times New Roman"/>
          <w:b/>
          <w:kern w:val="2"/>
          <w:sz w:val="28"/>
          <w:szCs w:val="28"/>
        </w:rPr>
        <w:t>Задачи программы:</w:t>
      </w:r>
    </w:p>
    <w:p w:rsidR="001F233B" w:rsidRPr="00541C97" w:rsidRDefault="001F233B" w:rsidP="001F233B">
      <w:pPr>
        <w:pStyle w:val="14TexstOSNOVA1012"/>
        <w:tabs>
          <w:tab w:val="left" w:pos="286"/>
          <w:tab w:val="left" w:pos="572"/>
        </w:tabs>
        <w:spacing w:line="240" w:lineRule="auto"/>
        <w:ind w:firstLine="709"/>
        <w:rPr>
          <w:rFonts w:ascii="Times New Roman" w:hAnsi="Times New Roman" w:cs="Times New Roman"/>
          <w:kern w:val="2"/>
          <w:sz w:val="28"/>
          <w:szCs w:val="28"/>
        </w:rPr>
      </w:pPr>
      <w:r w:rsidRPr="00541C97">
        <w:rPr>
          <w:rFonts w:ascii="Times New Roman" w:hAnsi="Times New Roman" w:cs="Times New Roman"/>
          <w:kern w:val="2"/>
          <w:sz w:val="28"/>
          <w:szCs w:val="28"/>
        </w:rPr>
        <w:t>- определение особых образовательных потребностей обучающихся с ЗПР;</w:t>
      </w:r>
    </w:p>
    <w:p w:rsidR="001F233B" w:rsidRPr="00541C97" w:rsidRDefault="001F233B" w:rsidP="001F233B">
      <w:pPr>
        <w:pStyle w:val="14TexstOSNOVA1012"/>
        <w:tabs>
          <w:tab w:val="left" w:pos="286"/>
          <w:tab w:val="left" w:pos="572"/>
        </w:tabs>
        <w:spacing w:line="240" w:lineRule="auto"/>
        <w:ind w:firstLine="709"/>
        <w:rPr>
          <w:rFonts w:ascii="Times New Roman" w:hAnsi="Times New Roman" w:cs="Times New Roman"/>
          <w:kern w:val="2"/>
          <w:sz w:val="28"/>
          <w:szCs w:val="28"/>
        </w:rPr>
      </w:pPr>
      <w:r w:rsidRPr="00541C97">
        <w:rPr>
          <w:rFonts w:ascii="Times New Roman" w:hAnsi="Times New Roman" w:cs="Times New Roman"/>
          <w:kern w:val="2"/>
          <w:sz w:val="28"/>
          <w:szCs w:val="28"/>
        </w:rPr>
        <w:t>- повышение возможностей обучающихся с ЗПР в освоении АООП НОО и инт</w:t>
      </w:r>
      <w:r w:rsidRPr="00541C97">
        <w:rPr>
          <w:rFonts w:ascii="Times New Roman" w:hAnsi="Times New Roman" w:cs="Times New Roman"/>
          <w:kern w:val="2"/>
          <w:sz w:val="28"/>
          <w:szCs w:val="28"/>
        </w:rPr>
        <w:t>е</w:t>
      </w:r>
      <w:r w:rsidRPr="00541C97">
        <w:rPr>
          <w:rFonts w:ascii="Times New Roman" w:hAnsi="Times New Roman" w:cs="Times New Roman"/>
          <w:kern w:val="2"/>
          <w:sz w:val="28"/>
          <w:szCs w:val="28"/>
        </w:rPr>
        <w:t>грировании в образовательн</w:t>
      </w:r>
      <w:r w:rsidR="003E015B" w:rsidRPr="00541C97">
        <w:rPr>
          <w:rFonts w:ascii="Times New Roman" w:hAnsi="Times New Roman" w:cs="Times New Roman"/>
          <w:kern w:val="2"/>
          <w:sz w:val="28"/>
          <w:szCs w:val="28"/>
        </w:rPr>
        <w:t>ую деятельность</w:t>
      </w:r>
      <w:r w:rsidRPr="00541C97">
        <w:rPr>
          <w:rFonts w:ascii="Times New Roman" w:hAnsi="Times New Roman" w:cs="Times New Roman"/>
          <w:kern w:val="2"/>
          <w:sz w:val="28"/>
          <w:szCs w:val="28"/>
        </w:rPr>
        <w:t>;</w:t>
      </w:r>
    </w:p>
    <w:p w:rsidR="001F233B" w:rsidRPr="00541C97" w:rsidRDefault="001F233B" w:rsidP="001F233B">
      <w:pPr>
        <w:pStyle w:val="14TexstOSNOVA1012"/>
        <w:tabs>
          <w:tab w:val="left" w:pos="286"/>
          <w:tab w:val="left" w:pos="572"/>
        </w:tabs>
        <w:spacing w:line="240" w:lineRule="auto"/>
        <w:ind w:firstLine="709"/>
        <w:rPr>
          <w:rFonts w:ascii="Times New Roman" w:hAnsi="Times New Roman" w:cs="Times New Roman"/>
          <w:kern w:val="2"/>
          <w:sz w:val="28"/>
          <w:szCs w:val="28"/>
        </w:rPr>
      </w:pPr>
      <w:r w:rsidRPr="00541C97">
        <w:rPr>
          <w:rFonts w:ascii="Times New Roman" w:hAnsi="Times New Roman" w:cs="Times New Roman"/>
          <w:kern w:val="2"/>
          <w:sz w:val="28"/>
          <w:szCs w:val="28"/>
        </w:rPr>
        <w:t>- своевременное выявление обучающихся с трудностями адаптации в образов</w:t>
      </w:r>
      <w:r w:rsidRPr="00541C97">
        <w:rPr>
          <w:rFonts w:ascii="Times New Roman" w:hAnsi="Times New Roman" w:cs="Times New Roman"/>
          <w:kern w:val="2"/>
          <w:sz w:val="28"/>
          <w:szCs w:val="28"/>
        </w:rPr>
        <w:t>а</w:t>
      </w:r>
      <w:r w:rsidRPr="00541C97">
        <w:rPr>
          <w:rFonts w:ascii="Times New Roman" w:hAnsi="Times New Roman" w:cs="Times New Roman"/>
          <w:kern w:val="2"/>
          <w:sz w:val="28"/>
          <w:szCs w:val="28"/>
        </w:rPr>
        <w:t>тельно-воспитательно</w:t>
      </w:r>
      <w:r w:rsidR="003E015B" w:rsidRPr="00541C97">
        <w:rPr>
          <w:rFonts w:ascii="Times New Roman" w:hAnsi="Times New Roman" w:cs="Times New Roman"/>
          <w:kern w:val="2"/>
          <w:sz w:val="28"/>
          <w:szCs w:val="28"/>
        </w:rPr>
        <w:t>й деятельности</w:t>
      </w:r>
      <w:r w:rsidRPr="00541C97">
        <w:rPr>
          <w:rFonts w:ascii="Times New Roman" w:hAnsi="Times New Roman" w:cs="Times New Roman"/>
          <w:kern w:val="2"/>
          <w:sz w:val="28"/>
          <w:szCs w:val="28"/>
        </w:rPr>
        <w:t>;</w:t>
      </w:r>
    </w:p>
    <w:p w:rsidR="001F233B" w:rsidRPr="00541C97" w:rsidRDefault="001F233B" w:rsidP="001F233B">
      <w:pPr>
        <w:pStyle w:val="14TexstOSNOVA1012"/>
        <w:tabs>
          <w:tab w:val="left" w:pos="286"/>
          <w:tab w:val="left" w:pos="572"/>
        </w:tabs>
        <w:spacing w:line="240" w:lineRule="auto"/>
        <w:ind w:firstLine="709"/>
        <w:rPr>
          <w:rFonts w:ascii="Times New Roman" w:hAnsi="Times New Roman" w:cs="Times New Roman"/>
          <w:kern w:val="2"/>
          <w:sz w:val="28"/>
          <w:szCs w:val="28"/>
        </w:rPr>
      </w:pPr>
      <w:r w:rsidRPr="00541C97">
        <w:rPr>
          <w:rFonts w:ascii="Times New Roman" w:hAnsi="Times New Roman" w:cs="Times New Roman"/>
          <w:kern w:val="2"/>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w:t>
      </w:r>
      <w:r w:rsidRPr="00541C97">
        <w:rPr>
          <w:rFonts w:ascii="Times New Roman" w:hAnsi="Times New Roman" w:cs="Times New Roman"/>
          <w:kern w:val="2"/>
          <w:sz w:val="28"/>
          <w:szCs w:val="28"/>
        </w:rPr>
        <w:t>о</w:t>
      </w:r>
      <w:r w:rsidRPr="00541C97">
        <w:rPr>
          <w:rFonts w:ascii="Times New Roman" w:hAnsi="Times New Roman" w:cs="Times New Roman"/>
          <w:kern w:val="2"/>
          <w:sz w:val="28"/>
          <w:szCs w:val="28"/>
        </w:rPr>
        <w:t>го-медико-педагогической коррекции;</w:t>
      </w:r>
    </w:p>
    <w:p w:rsidR="001F233B" w:rsidRPr="00541C97" w:rsidRDefault="001F233B" w:rsidP="001F233B">
      <w:pPr>
        <w:pStyle w:val="14TexstOSNOVA1012"/>
        <w:tabs>
          <w:tab w:val="left" w:pos="286"/>
          <w:tab w:val="left" w:pos="572"/>
        </w:tabs>
        <w:spacing w:line="240" w:lineRule="auto"/>
        <w:ind w:firstLine="709"/>
        <w:rPr>
          <w:rFonts w:ascii="Times New Roman" w:hAnsi="Times New Roman" w:cs="Times New Roman"/>
          <w:kern w:val="2"/>
          <w:sz w:val="28"/>
          <w:szCs w:val="28"/>
        </w:rPr>
      </w:pPr>
      <w:r w:rsidRPr="00541C97">
        <w:rPr>
          <w:rFonts w:ascii="Times New Roman" w:hAnsi="Times New Roman" w:cs="Times New Roman"/>
          <w:kern w:val="2"/>
          <w:sz w:val="28"/>
          <w:szCs w:val="28"/>
        </w:rPr>
        <w:t>- оказание родителям (законным представителям) обучающихся с ЗПР консульт</w:t>
      </w:r>
      <w:r w:rsidRPr="00541C97">
        <w:rPr>
          <w:rFonts w:ascii="Times New Roman" w:hAnsi="Times New Roman" w:cs="Times New Roman"/>
          <w:kern w:val="2"/>
          <w:sz w:val="28"/>
          <w:szCs w:val="28"/>
        </w:rPr>
        <w:t>а</w:t>
      </w:r>
      <w:r w:rsidRPr="00541C97">
        <w:rPr>
          <w:rFonts w:ascii="Times New Roman" w:hAnsi="Times New Roman" w:cs="Times New Roman"/>
          <w:kern w:val="2"/>
          <w:sz w:val="28"/>
          <w:szCs w:val="28"/>
        </w:rPr>
        <w:t>тивной и методической помощи по социальным, психологическим, правовым и другим вопросам.</w:t>
      </w:r>
    </w:p>
    <w:p w:rsidR="001F233B" w:rsidRPr="00541C97" w:rsidRDefault="001F233B" w:rsidP="001F233B">
      <w:pPr>
        <w:pStyle w:val="af9"/>
        <w:tabs>
          <w:tab w:val="left" w:pos="286"/>
          <w:tab w:val="left" w:pos="572"/>
        </w:tabs>
        <w:spacing w:line="240" w:lineRule="auto"/>
        <w:ind w:firstLine="709"/>
        <w:rPr>
          <w:rFonts w:ascii="Times New Roman" w:hAnsi="Times New Roman" w:cs="Times New Roman"/>
          <w:caps w:val="0"/>
          <w:kern w:val="28"/>
          <w:szCs w:val="28"/>
        </w:rPr>
      </w:pPr>
      <w:bookmarkStart w:id="24" w:name="bookmark188"/>
      <w:r w:rsidRPr="00541C97">
        <w:rPr>
          <w:rFonts w:ascii="Times New Roman" w:hAnsi="Times New Roman" w:cs="Times New Roman"/>
          <w:caps w:val="0"/>
          <w:kern w:val="28"/>
          <w:szCs w:val="28"/>
        </w:rPr>
        <w:t xml:space="preserve">Коррекционная работа представляет собой систему психолого-педагогических средств, направленных на преодоление и/или ослабление недостатков в физическом и/или психическом развитии обучающихся с ЗПР.  </w:t>
      </w:r>
    </w:p>
    <w:p w:rsidR="001F233B" w:rsidRPr="00541C97" w:rsidRDefault="001F233B" w:rsidP="001F233B">
      <w:pPr>
        <w:pStyle w:val="af9"/>
        <w:tabs>
          <w:tab w:val="left" w:pos="286"/>
          <w:tab w:val="left" w:pos="572"/>
        </w:tabs>
        <w:spacing w:line="240" w:lineRule="auto"/>
        <w:ind w:firstLine="709"/>
        <w:rPr>
          <w:rFonts w:ascii="Times New Roman" w:hAnsi="Times New Roman" w:cs="Times New Roman"/>
          <w:i/>
          <w:caps w:val="0"/>
          <w:kern w:val="28"/>
          <w:szCs w:val="28"/>
        </w:rPr>
      </w:pPr>
      <w:r w:rsidRPr="00541C97">
        <w:rPr>
          <w:rFonts w:ascii="Times New Roman" w:hAnsi="Times New Roman" w:cs="Times New Roman"/>
          <w:i/>
          <w:caps w:val="0"/>
          <w:szCs w:val="28"/>
        </w:rPr>
        <w:t xml:space="preserve">Принципы </w:t>
      </w:r>
      <w:bookmarkEnd w:id="24"/>
      <w:r w:rsidRPr="00541C97">
        <w:rPr>
          <w:rFonts w:ascii="Times New Roman" w:hAnsi="Times New Roman" w:cs="Times New Roman"/>
          <w:i/>
          <w:caps w:val="0"/>
          <w:kern w:val="28"/>
          <w:szCs w:val="28"/>
        </w:rPr>
        <w:t>коррекционной работы:</w:t>
      </w:r>
    </w:p>
    <w:p w:rsidR="001F233B" w:rsidRPr="00541C97" w:rsidRDefault="001F233B" w:rsidP="001F233B">
      <w:pPr>
        <w:pStyle w:val="ab"/>
        <w:tabs>
          <w:tab w:val="left" w:pos="286"/>
          <w:tab w:val="left" w:pos="572"/>
        </w:tabs>
        <w:spacing w:after="0" w:line="240" w:lineRule="auto"/>
        <w:ind w:firstLine="720"/>
        <w:jc w:val="both"/>
        <w:rPr>
          <w:rFonts w:ascii="Times New Roman" w:hAnsi="Times New Roman" w:cs="Times New Roman"/>
          <w:caps/>
          <w:color w:val="000000"/>
          <w:sz w:val="28"/>
          <w:szCs w:val="28"/>
        </w:rPr>
      </w:pPr>
      <w:r w:rsidRPr="00541C97">
        <w:rPr>
          <w:rFonts w:ascii="Times New Roman" w:hAnsi="Times New Roman" w:cs="Times New Roman"/>
          <w:color w:val="000000"/>
          <w:sz w:val="28"/>
          <w:szCs w:val="28"/>
        </w:rPr>
        <w:t xml:space="preserve">Принцип </w:t>
      </w:r>
      <w:r w:rsidRPr="00541C97">
        <w:rPr>
          <w:rFonts w:ascii="Times New Roman" w:hAnsi="Times New Roman" w:cs="Times New Roman"/>
          <w:i/>
          <w:color w:val="000000"/>
          <w:sz w:val="28"/>
          <w:szCs w:val="28"/>
        </w:rPr>
        <w:t>приоритетности интересов</w:t>
      </w:r>
      <w:r w:rsidRPr="00541C97">
        <w:rPr>
          <w:rFonts w:ascii="Times New Roman" w:hAnsi="Times New Roman" w:cs="Times New Roman"/>
          <w:caps/>
          <w:color w:val="000000"/>
          <w:sz w:val="28"/>
          <w:szCs w:val="28"/>
        </w:rPr>
        <w:t xml:space="preserve"> </w:t>
      </w:r>
      <w:r w:rsidRPr="00541C97">
        <w:rPr>
          <w:rFonts w:ascii="Times New Roman" w:hAnsi="Times New Roman" w:cs="Times New Roman"/>
          <w:color w:val="000000"/>
          <w:sz w:val="28"/>
          <w:szCs w:val="28"/>
        </w:rPr>
        <w:t>обучающегося</w:t>
      </w:r>
      <w:r w:rsidRPr="00541C97">
        <w:rPr>
          <w:rFonts w:ascii="Times New Roman" w:hAnsi="Times New Roman" w:cs="Times New Roman"/>
          <w:caps/>
          <w:color w:val="000000"/>
          <w:sz w:val="28"/>
          <w:szCs w:val="28"/>
        </w:rPr>
        <w:t xml:space="preserve"> </w:t>
      </w:r>
      <w:r w:rsidRPr="00541C97">
        <w:rPr>
          <w:rFonts w:ascii="Times New Roman" w:hAnsi="Times New Roman" w:cs="Times New Roman"/>
          <w:color w:val="000000"/>
          <w:sz w:val="28"/>
          <w:szCs w:val="28"/>
        </w:rPr>
        <w:t>определяет отношение работников организации, которые призваны</w:t>
      </w:r>
      <w:r w:rsidRPr="00541C97">
        <w:rPr>
          <w:rFonts w:ascii="Times New Roman" w:hAnsi="Times New Roman" w:cs="Times New Roman"/>
          <w:caps/>
          <w:color w:val="000000"/>
          <w:sz w:val="28"/>
          <w:szCs w:val="28"/>
        </w:rPr>
        <w:t xml:space="preserve"> </w:t>
      </w:r>
      <w:r w:rsidRPr="00541C97">
        <w:rPr>
          <w:rFonts w:ascii="Times New Roman" w:hAnsi="Times New Roman" w:cs="Times New Roman"/>
          <w:color w:val="000000"/>
          <w:sz w:val="28"/>
          <w:szCs w:val="28"/>
        </w:rPr>
        <w:t>оказывать каждому обучающемуся</w:t>
      </w:r>
      <w:r w:rsidRPr="00541C97">
        <w:rPr>
          <w:rFonts w:ascii="Times New Roman" w:hAnsi="Times New Roman" w:cs="Times New Roman"/>
          <w:caps/>
          <w:color w:val="000000"/>
          <w:sz w:val="28"/>
          <w:szCs w:val="28"/>
        </w:rPr>
        <w:t xml:space="preserve"> </w:t>
      </w:r>
      <w:r w:rsidRPr="00541C97">
        <w:rPr>
          <w:rFonts w:ascii="Times New Roman" w:hAnsi="Times New Roman" w:cs="Times New Roman"/>
          <w:color w:val="000000"/>
          <w:sz w:val="28"/>
          <w:szCs w:val="28"/>
        </w:rPr>
        <w:t>помощь в развитии с учетом его индивидуальных образовательных потребностей</w:t>
      </w:r>
      <w:r w:rsidRPr="00541C97">
        <w:rPr>
          <w:rFonts w:ascii="Times New Roman" w:hAnsi="Times New Roman" w:cs="Times New Roman"/>
          <w:caps/>
          <w:color w:val="000000"/>
          <w:sz w:val="28"/>
          <w:szCs w:val="28"/>
        </w:rPr>
        <w:t>.</w:t>
      </w:r>
    </w:p>
    <w:p w:rsidR="001F233B" w:rsidRPr="00541C97" w:rsidRDefault="001F233B" w:rsidP="001F233B">
      <w:pPr>
        <w:pStyle w:val="ab"/>
        <w:tabs>
          <w:tab w:val="left" w:pos="286"/>
          <w:tab w:val="left" w:pos="572"/>
        </w:tabs>
        <w:spacing w:after="0" w:line="240" w:lineRule="auto"/>
        <w:ind w:firstLine="720"/>
        <w:jc w:val="both"/>
        <w:rPr>
          <w:rFonts w:ascii="Times New Roman" w:hAnsi="Times New Roman" w:cs="Times New Roman"/>
          <w:caps/>
          <w:color w:val="000000"/>
          <w:sz w:val="28"/>
          <w:szCs w:val="28"/>
        </w:rPr>
      </w:pPr>
      <w:r w:rsidRPr="00541C97">
        <w:rPr>
          <w:rFonts w:ascii="Times New Roman" w:hAnsi="Times New Roman" w:cs="Times New Roman"/>
          <w:color w:val="000000"/>
          <w:sz w:val="28"/>
          <w:szCs w:val="28"/>
        </w:rPr>
        <w:t>Принцип</w:t>
      </w:r>
      <w:r w:rsidRPr="00541C97">
        <w:rPr>
          <w:rStyle w:val="17"/>
          <w:rFonts w:cs="Times New Roman"/>
          <w:iCs/>
          <w:caps w:val="0"/>
          <w:color w:val="000000"/>
          <w:sz w:val="28"/>
          <w:szCs w:val="28"/>
        </w:rPr>
        <w:t xml:space="preserve"> системности -</w:t>
      </w:r>
      <w:r w:rsidRPr="00541C97">
        <w:rPr>
          <w:rFonts w:ascii="Times New Roman" w:hAnsi="Times New Roman" w:cs="Times New Roman"/>
          <w:color w:val="000000"/>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41C97">
        <w:rPr>
          <w:rFonts w:ascii="Times New Roman" w:hAnsi="Times New Roman" w:cs="Times New Roman"/>
          <w:caps/>
          <w:color w:val="000000"/>
          <w:sz w:val="28"/>
          <w:szCs w:val="28"/>
        </w:rPr>
        <w:t xml:space="preserve"> </w:t>
      </w:r>
    </w:p>
    <w:p w:rsidR="001F233B" w:rsidRPr="00541C97" w:rsidRDefault="001F233B" w:rsidP="001F233B">
      <w:pPr>
        <w:pStyle w:val="ab"/>
        <w:tabs>
          <w:tab w:val="left" w:pos="286"/>
          <w:tab w:val="left" w:pos="572"/>
        </w:tabs>
        <w:spacing w:after="0" w:line="240" w:lineRule="auto"/>
        <w:ind w:firstLine="720"/>
        <w:jc w:val="both"/>
        <w:rPr>
          <w:rFonts w:ascii="Times New Roman" w:hAnsi="Times New Roman" w:cs="Times New Roman"/>
          <w:caps/>
          <w:color w:val="000000"/>
          <w:sz w:val="28"/>
          <w:szCs w:val="28"/>
        </w:rPr>
      </w:pPr>
      <w:r w:rsidRPr="00541C97">
        <w:rPr>
          <w:rFonts w:ascii="Times New Roman" w:hAnsi="Times New Roman" w:cs="Times New Roman"/>
          <w:color w:val="000000"/>
          <w:sz w:val="28"/>
          <w:szCs w:val="28"/>
        </w:rPr>
        <w:t>Принцип</w:t>
      </w:r>
      <w:r w:rsidRPr="00541C97">
        <w:rPr>
          <w:rStyle w:val="17"/>
          <w:rFonts w:cs="Times New Roman"/>
          <w:iCs/>
          <w:caps w:val="0"/>
          <w:color w:val="000000"/>
          <w:sz w:val="28"/>
          <w:szCs w:val="28"/>
        </w:rPr>
        <w:t xml:space="preserve"> непрерывности </w:t>
      </w:r>
      <w:r w:rsidRPr="00541C97">
        <w:rPr>
          <w:rStyle w:val="17"/>
          <w:rFonts w:cs="Times New Roman"/>
          <w:i w:val="0"/>
          <w:iCs/>
          <w:caps w:val="0"/>
          <w:color w:val="000000"/>
          <w:sz w:val="28"/>
          <w:szCs w:val="28"/>
        </w:rPr>
        <w:t>обеспечивает проведение коррекционной работы на всем протяжении обучения школьников с учетом изменений в их личности</w:t>
      </w:r>
      <w:r w:rsidRPr="00541C97">
        <w:rPr>
          <w:rFonts w:ascii="Times New Roman" w:hAnsi="Times New Roman" w:cs="Times New Roman"/>
          <w:caps/>
          <w:color w:val="000000"/>
          <w:sz w:val="28"/>
          <w:szCs w:val="28"/>
        </w:rPr>
        <w:t>.</w:t>
      </w:r>
    </w:p>
    <w:p w:rsidR="001F233B" w:rsidRPr="00541C97" w:rsidRDefault="001F233B" w:rsidP="001F233B">
      <w:pPr>
        <w:tabs>
          <w:tab w:val="left" w:pos="-180"/>
          <w:tab w:val="left" w:pos="0"/>
          <w:tab w:val="left" w:pos="286"/>
          <w:tab w:val="left" w:pos="572"/>
        </w:tabs>
        <w:spacing w:after="0" w:line="240" w:lineRule="auto"/>
        <w:ind w:firstLine="720"/>
        <w:jc w:val="both"/>
        <w:rPr>
          <w:rFonts w:ascii="Times New Roman" w:hAnsi="Times New Roman" w:cs="Times New Roman"/>
          <w:color w:val="000000"/>
          <w:kern w:val="28"/>
          <w:sz w:val="28"/>
          <w:szCs w:val="28"/>
        </w:rPr>
      </w:pPr>
      <w:r w:rsidRPr="00541C97">
        <w:rPr>
          <w:rFonts w:ascii="Times New Roman" w:hAnsi="Times New Roman" w:cs="Times New Roman"/>
          <w:color w:val="000000"/>
          <w:kern w:val="28"/>
          <w:sz w:val="28"/>
          <w:szCs w:val="28"/>
        </w:rPr>
        <w:lastRenderedPageBreak/>
        <w:t xml:space="preserve">Принцип </w:t>
      </w:r>
      <w:r w:rsidRPr="00541C97">
        <w:rPr>
          <w:rStyle w:val="17"/>
          <w:rFonts w:cs="Times New Roman"/>
          <w:iCs/>
          <w:caps w:val="0"/>
          <w:color w:val="000000"/>
          <w:sz w:val="28"/>
          <w:szCs w:val="28"/>
        </w:rPr>
        <w:t>вариативности</w:t>
      </w:r>
      <w:r w:rsidRPr="00541C97">
        <w:rPr>
          <w:rFonts w:ascii="Times New Roman" w:hAnsi="Times New Roman" w:cs="Times New Roman"/>
          <w:caps/>
          <w:color w:val="000000"/>
          <w:sz w:val="28"/>
          <w:szCs w:val="28"/>
        </w:rPr>
        <w:t xml:space="preserve"> </w:t>
      </w:r>
      <w:r w:rsidRPr="00541C97">
        <w:rPr>
          <w:rFonts w:ascii="Times New Roman" w:hAnsi="Times New Roman" w:cs="Times New Roman"/>
          <w:color w:val="000000"/>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F233B" w:rsidRPr="00541C97" w:rsidRDefault="001F233B" w:rsidP="001F233B">
      <w:pPr>
        <w:tabs>
          <w:tab w:val="left" w:pos="-180"/>
          <w:tab w:val="left" w:pos="0"/>
          <w:tab w:val="left" w:pos="286"/>
          <w:tab w:val="left" w:pos="572"/>
        </w:tabs>
        <w:spacing w:after="0" w:line="240" w:lineRule="auto"/>
        <w:ind w:firstLine="720"/>
        <w:jc w:val="both"/>
        <w:rPr>
          <w:rFonts w:ascii="Times New Roman" w:hAnsi="Times New Roman" w:cs="Times New Roman"/>
          <w:color w:val="000000"/>
          <w:sz w:val="28"/>
          <w:szCs w:val="28"/>
        </w:rPr>
      </w:pPr>
      <w:r w:rsidRPr="00541C97">
        <w:rPr>
          <w:rFonts w:ascii="Times New Roman" w:hAnsi="Times New Roman" w:cs="Times New Roman"/>
          <w:color w:val="000000"/>
          <w:kern w:val="28"/>
          <w:sz w:val="28"/>
          <w:szCs w:val="28"/>
        </w:rPr>
        <w:t xml:space="preserve">Принцип </w:t>
      </w:r>
      <w:r w:rsidRPr="00541C97">
        <w:rPr>
          <w:rFonts w:ascii="Times New Roman" w:hAnsi="Times New Roman" w:cs="Times New Roman"/>
          <w:i/>
          <w:color w:val="000000"/>
          <w:kern w:val="28"/>
          <w:sz w:val="28"/>
          <w:szCs w:val="28"/>
        </w:rPr>
        <w:t>комплексности</w:t>
      </w:r>
      <w:r w:rsidRPr="00541C97">
        <w:rPr>
          <w:rFonts w:ascii="Times New Roman" w:hAnsi="Times New Roman" w:cs="Times New Roman"/>
          <w:color w:val="000000"/>
          <w:kern w:val="28"/>
          <w:sz w:val="28"/>
          <w:szCs w:val="28"/>
        </w:rPr>
        <w:t xml:space="preserve"> коррекционного воздействия предполагает необходимость </w:t>
      </w:r>
      <w:r w:rsidRPr="00541C97">
        <w:rPr>
          <w:rFonts w:ascii="Times New Roman" w:hAnsi="Times New Roman" w:cs="Times New Roman"/>
          <w:color w:val="000000"/>
          <w:sz w:val="28"/>
          <w:szCs w:val="28"/>
        </w:rPr>
        <w:t xml:space="preserve">всестороннего изучения обучающихся и предоставления квалифицированной помощи специалистов разного профиля с учетом </w:t>
      </w:r>
      <w:r w:rsidRPr="00541C97">
        <w:rPr>
          <w:rFonts w:ascii="Times New Roman" w:hAnsi="Times New Roman" w:cs="Times New Roman"/>
          <w:color w:val="000000"/>
          <w:kern w:val="28"/>
          <w:sz w:val="28"/>
          <w:szCs w:val="28"/>
        </w:rPr>
        <w:t xml:space="preserve">их особых образовательных потребностей и возможностей психофизического развития на основе </w:t>
      </w:r>
      <w:r w:rsidRPr="00541C97">
        <w:rPr>
          <w:rFonts w:ascii="Times New Roman" w:hAnsi="Times New Roman" w:cs="Times New Roman"/>
          <w:color w:val="000000"/>
          <w:sz w:val="28"/>
          <w:szCs w:val="28"/>
        </w:rPr>
        <w:t>использования всего многообразия методов, техник и приемов коррекционной работы.</w:t>
      </w:r>
    </w:p>
    <w:p w:rsidR="001F233B" w:rsidRPr="00541C97" w:rsidRDefault="001F233B" w:rsidP="001F233B">
      <w:pPr>
        <w:tabs>
          <w:tab w:val="left" w:pos="-180"/>
          <w:tab w:val="left" w:pos="0"/>
          <w:tab w:val="left" w:pos="286"/>
          <w:tab w:val="left" w:pos="572"/>
        </w:tabs>
        <w:spacing w:after="0" w:line="240" w:lineRule="auto"/>
        <w:ind w:firstLine="720"/>
        <w:jc w:val="both"/>
        <w:rPr>
          <w:rFonts w:ascii="Times New Roman" w:hAnsi="Times New Roman" w:cs="Times New Roman"/>
          <w:color w:val="000000"/>
          <w:kern w:val="28"/>
          <w:sz w:val="28"/>
          <w:szCs w:val="28"/>
        </w:rPr>
      </w:pPr>
      <w:r w:rsidRPr="00541C97">
        <w:rPr>
          <w:rFonts w:ascii="Times New Roman" w:hAnsi="Times New Roman" w:cs="Times New Roman"/>
          <w:color w:val="000000"/>
          <w:kern w:val="28"/>
          <w:sz w:val="28"/>
          <w:szCs w:val="28"/>
        </w:rPr>
        <w:t xml:space="preserve">Принцип </w:t>
      </w:r>
      <w:r w:rsidRPr="00541C97">
        <w:rPr>
          <w:rFonts w:ascii="Times New Roman" w:hAnsi="Times New Roman" w:cs="Times New Roman"/>
          <w:i/>
          <w:color w:val="000000"/>
          <w:kern w:val="28"/>
          <w:sz w:val="28"/>
          <w:szCs w:val="28"/>
        </w:rPr>
        <w:t>единства психолого-педагогических и медицинских средств</w:t>
      </w:r>
      <w:r w:rsidRPr="00541C97">
        <w:rPr>
          <w:rFonts w:ascii="Times New Roman" w:hAnsi="Times New Roman" w:cs="Times New Roman"/>
          <w:color w:val="000000"/>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F233B" w:rsidRPr="00541C97" w:rsidRDefault="001F233B" w:rsidP="001F233B">
      <w:pPr>
        <w:tabs>
          <w:tab w:val="left" w:pos="-180"/>
          <w:tab w:val="left" w:pos="0"/>
          <w:tab w:val="left" w:pos="286"/>
          <w:tab w:val="left" w:pos="572"/>
        </w:tabs>
        <w:spacing w:after="0" w:line="240" w:lineRule="auto"/>
        <w:ind w:firstLine="720"/>
        <w:jc w:val="both"/>
        <w:rPr>
          <w:rFonts w:ascii="Times New Roman" w:hAnsi="Times New Roman" w:cs="Times New Roman"/>
          <w:color w:val="000000"/>
          <w:kern w:val="28"/>
          <w:sz w:val="28"/>
          <w:szCs w:val="28"/>
        </w:rPr>
      </w:pPr>
      <w:r w:rsidRPr="00541C97">
        <w:rPr>
          <w:rFonts w:ascii="Times New Roman" w:hAnsi="Times New Roman" w:cs="Times New Roman"/>
          <w:color w:val="000000"/>
          <w:kern w:val="28"/>
          <w:sz w:val="28"/>
          <w:szCs w:val="28"/>
        </w:rPr>
        <w:t xml:space="preserve">Принцип </w:t>
      </w:r>
      <w:r w:rsidRPr="00541C97">
        <w:rPr>
          <w:rFonts w:ascii="Times New Roman" w:hAnsi="Times New Roman" w:cs="Times New Roman"/>
          <w:i/>
          <w:color w:val="000000"/>
          <w:kern w:val="28"/>
          <w:sz w:val="28"/>
          <w:szCs w:val="28"/>
        </w:rPr>
        <w:t>сотрудничества с семьей</w:t>
      </w:r>
      <w:r w:rsidRPr="00541C97">
        <w:rPr>
          <w:rFonts w:ascii="Times New Roman" w:hAnsi="Times New Roman" w:cs="Times New Roman"/>
          <w:color w:val="000000"/>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F233B" w:rsidRPr="00541C97" w:rsidRDefault="001F233B" w:rsidP="001F233B">
      <w:pPr>
        <w:tabs>
          <w:tab w:val="left" w:pos="-180"/>
          <w:tab w:val="left" w:pos="0"/>
          <w:tab w:val="left" w:pos="286"/>
          <w:tab w:val="left" w:pos="572"/>
        </w:tabs>
        <w:spacing w:after="0" w:line="240" w:lineRule="auto"/>
        <w:ind w:firstLine="709"/>
        <w:jc w:val="both"/>
        <w:rPr>
          <w:rFonts w:ascii="Times New Roman" w:hAnsi="Times New Roman" w:cs="Times New Roman"/>
          <w:color w:val="000000"/>
          <w:kern w:val="28"/>
          <w:sz w:val="28"/>
          <w:szCs w:val="28"/>
        </w:rPr>
      </w:pPr>
      <w:r w:rsidRPr="00541C97">
        <w:rPr>
          <w:rFonts w:ascii="Times New Roman" w:hAnsi="Times New Roman" w:cs="Times New Roman"/>
          <w:color w:val="000000"/>
          <w:sz w:val="28"/>
          <w:szCs w:val="28"/>
        </w:rPr>
        <w:t>Коррекционная работа с обучающимися</w:t>
      </w:r>
      <w:r w:rsidRPr="00541C97">
        <w:rPr>
          <w:rFonts w:ascii="Times New Roman" w:hAnsi="Times New Roman" w:cs="Times New Roman"/>
          <w:color w:val="000000"/>
          <w:kern w:val="28"/>
          <w:sz w:val="28"/>
          <w:szCs w:val="28"/>
        </w:rPr>
        <w:t xml:space="preserve"> с ЗПР</w:t>
      </w:r>
      <w:r w:rsidRPr="00541C97">
        <w:rPr>
          <w:rFonts w:ascii="Times New Roman" w:hAnsi="Times New Roman" w:cs="Times New Roman"/>
          <w:color w:val="000000"/>
          <w:sz w:val="28"/>
          <w:szCs w:val="28"/>
        </w:rPr>
        <w:t xml:space="preserve"> осуществляется в ходе все</w:t>
      </w:r>
      <w:r w:rsidR="00E5430A" w:rsidRPr="00541C97">
        <w:rPr>
          <w:rFonts w:ascii="Times New Roman" w:hAnsi="Times New Roman" w:cs="Times New Roman"/>
          <w:color w:val="000000"/>
          <w:sz w:val="28"/>
          <w:szCs w:val="28"/>
        </w:rPr>
        <w:t>й</w:t>
      </w:r>
      <w:r w:rsidRPr="00541C97">
        <w:rPr>
          <w:rFonts w:ascii="Times New Roman" w:hAnsi="Times New Roman" w:cs="Times New Roman"/>
          <w:color w:val="000000"/>
          <w:sz w:val="28"/>
          <w:szCs w:val="28"/>
        </w:rPr>
        <w:t xml:space="preserve"> учебно-образовательно</w:t>
      </w:r>
      <w:r w:rsidR="00E5430A" w:rsidRPr="00541C97">
        <w:rPr>
          <w:rFonts w:ascii="Times New Roman" w:hAnsi="Times New Roman" w:cs="Times New Roman"/>
          <w:color w:val="000000"/>
          <w:sz w:val="28"/>
          <w:szCs w:val="28"/>
        </w:rPr>
        <w:t>й деятельности</w:t>
      </w:r>
      <w:r w:rsidRPr="00541C97">
        <w:rPr>
          <w:rFonts w:ascii="Times New Roman" w:hAnsi="Times New Roman" w:cs="Times New Roman"/>
          <w:color w:val="000000"/>
          <w:kern w:val="28"/>
          <w:sz w:val="28"/>
          <w:szCs w:val="28"/>
        </w:rPr>
        <w:t>:</w:t>
      </w:r>
    </w:p>
    <w:p w:rsidR="001F233B" w:rsidRPr="00541C97" w:rsidRDefault="001F233B" w:rsidP="001F233B">
      <w:pPr>
        <w:tabs>
          <w:tab w:val="left" w:pos="-180"/>
          <w:tab w:val="left" w:pos="0"/>
          <w:tab w:val="left" w:pos="286"/>
          <w:tab w:val="left" w:pos="572"/>
        </w:tabs>
        <w:spacing w:after="0" w:line="240" w:lineRule="auto"/>
        <w:ind w:firstLine="709"/>
        <w:jc w:val="both"/>
        <w:rPr>
          <w:rFonts w:ascii="Times New Roman" w:hAnsi="Times New Roman" w:cs="Times New Roman"/>
          <w:color w:val="000000"/>
          <w:kern w:val="28"/>
          <w:sz w:val="28"/>
          <w:szCs w:val="28"/>
        </w:rPr>
      </w:pPr>
      <w:r w:rsidRPr="00541C97">
        <w:rPr>
          <w:rFonts w:ascii="Times New Roman" w:hAnsi="Times New Roman" w:cs="Times New Roman"/>
          <w:color w:val="000000"/>
          <w:kern w:val="28"/>
          <w:sz w:val="28"/>
          <w:szCs w:val="28"/>
        </w:rPr>
        <w:t>― через содержание и организацию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1F233B" w:rsidRPr="00541C97" w:rsidRDefault="001F233B" w:rsidP="001F233B">
      <w:pPr>
        <w:tabs>
          <w:tab w:val="left" w:pos="-180"/>
          <w:tab w:val="left" w:pos="0"/>
          <w:tab w:val="left" w:pos="286"/>
          <w:tab w:val="left" w:pos="572"/>
        </w:tabs>
        <w:spacing w:after="0" w:line="240" w:lineRule="auto"/>
        <w:ind w:firstLine="709"/>
        <w:jc w:val="both"/>
        <w:rPr>
          <w:rFonts w:ascii="Times New Roman" w:hAnsi="Times New Roman" w:cs="Times New Roman"/>
          <w:color w:val="000000"/>
          <w:kern w:val="28"/>
          <w:sz w:val="28"/>
          <w:szCs w:val="28"/>
        </w:rPr>
      </w:pPr>
      <w:r w:rsidRPr="00541C97">
        <w:rPr>
          <w:rFonts w:ascii="Times New Roman" w:hAnsi="Times New Roman" w:cs="Times New Roman"/>
          <w:color w:val="000000"/>
          <w:kern w:val="28"/>
          <w:sz w:val="28"/>
          <w:szCs w:val="28"/>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w:t>
      </w:r>
    </w:p>
    <w:p w:rsidR="001F233B" w:rsidRPr="00541C97" w:rsidRDefault="001F233B" w:rsidP="001F233B">
      <w:pPr>
        <w:tabs>
          <w:tab w:val="left" w:pos="-180"/>
          <w:tab w:val="left" w:pos="0"/>
          <w:tab w:val="left" w:pos="286"/>
          <w:tab w:val="left" w:pos="572"/>
        </w:tabs>
        <w:spacing w:after="0" w:line="240" w:lineRule="auto"/>
        <w:ind w:firstLine="709"/>
        <w:jc w:val="both"/>
        <w:rPr>
          <w:rFonts w:ascii="Times New Roman" w:hAnsi="Times New Roman" w:cs="Times New Roman"/>
          <w:color w:val="000000"/>
          <w:kern w:val="28"/>
          <w:sz w:val="28"/>
          <w:szCs w:val="28"/>
        </w:rPr>
      </w:pPr>
      <w:r w:rsidRPr="00541C97">
        <w:rPr>
          <w:rFonts w:ascii="Times New Roman" w:hAnsi="Times New Roman" w:cs="Times New Roman"/>
          <w:color w:val="000000"/>
          <w:kern w:val="28"/>
          <w:sz w:val="28"/>
          <w:szCs w:val="28"/>
        </w:rPr>
        <w:t xml:space="preserve">― в рамках психологического и социально-педагогического сопровождения </w:t>
      </w:r>
      <w:r w:rsidRPr="00541C97">
        <w:rPr>
          <w:rFonts w:ascii="Times New Roman" w:hAnsi="Times New Roman" w:cs="Times New Roman"/>
          <w:color w:val="000000"/>
          <w:sz w:val="28"/>
          <w:szCs w:val="28"/>
        </w:rPr>
        <w:t>обучающихся.</w:t>
      </w:r>
    </w:p>
    <w:p w:rsidR="001F233B" w:rsidRPr="00541C97" w:rsidRDefault="001F233B" w:rsidP="001F233B">
      <w:pPr>
        <w:tabs>
          <w:tab w:val="left" w:pos="286"/>
          <w:tab w:val="left" w:pos="572"/>
        </w:tabs>
        <w:spacing w:after="0" w:line="240" w:lineRule="auto"/>
        <w:ind w:firstLine="709"/>
        <w:jc w:val="both"/>
        <w:rPr>
          <w:rFonts w:ascii="Times New Roman" w:hAnsi="Times New Roman" w:cs="Times New Roman"/>
          <w:color w:val="000000"/>
          <w:kern w:val="2"/>
          <w:sz w:val="28"/>
          <w:szCs w:val="28"/>
        </w:rPr>
      </w:pPr>
      <w:r w:rsidRPr="00541C97">
        <w:rPr>
          <w:rFonts w:ascii="Times New Roman" w:hAnsi="Times New Roman" w:cs="Times New Roman"/>
          <w:b/>
          <w:color w:val="000000"/>
          <w:sz w:val="28"/>
          <w:szCs w:val="28"/>
        </w:rPr>
        <w:t>Основными направлениями в коррекционной работе являются:</w:t>
      </w:r>
      <w:r w:rsidRPr="00541C97">
        <w:rPr>
          <w:rFonts w:ascii="Times New Roman" w:hAnsi="Times New Roman" w:cs="Times New Roman"/>
          <w:color w:val="000000"/>
          <w:sz w:val="28"/>
          <w:szCs w:val="28"/>
        </w:rP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F233B" w:rsidRPr="00541C9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t>Программа коррекционной работы включает в себя взаимосвязанные направления, отражающие ее основное содержание:</w:t>
      </w:r>
    </w:p>
    <w:p w:rsidR="001F233B" w:rsidRPr="00541C97" w:rsidRDefault="001F233B" w:rsidP="008832E8">
      <w:pPr>
        <w:numPr>
          <w:ilvl w:val="0"/>
          <w:numId w:val="12"/>
        </w:numPr>
        <w:tabs>
          <w:tab w:val="left" w:pos="286"/>
          <w:tab w:val="left" w:pos="572"/>
        </w:tabs>
        <w:spacing w:after="0" w:line="240" w:lineRule="auto"/>
        <w:ind w:left="0" w:firstLine="709"/>
        <w:jc w:val="both"/>
        <w:rPr>
          <w:rFonts w:ascii="Times New Roman" w:hAnsi="Times New Roman" w:cs="Times New Roman"/>
          <w:color w:val="000000"/>
          <w:sz w:val="28"/>
          <w:szCs w:val="28"/>
        </w:rPr>
      </w:pPr>
      <w:r w:rsidRPr="00541C97">
        <w:rPr>
          <w:rFonts w:ascii="Times New Roman" w:hAnsi="Times New Roman" w:cs="Times New Roman"/>
          <w:i/>
          <w:color w:val="000000"/>
          <w:sz w:val="28"/>
          <w:szCs w:val="28"/>
        </w:rPr>
        <w:t>Диагностическая работа</w:t>
      </w:r>
      <w:r w:rsidRPr="00541C97">
        <w:rPr>
          <w:rFonts w:ascii="Times New Roman" w:hAnsi="Times New Roman" w:cs="Times New Roman"/>
          <w:color w:val="000000"/>
          <w:sz w:val="28"/>
          <w:szCs w:val="28"/>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szCs w:val="28"/>
        </w:rPr>
      </w:pPr>
      <w:r w:rsidRPr="00541C97">
        <w:rPr>
          <w:rFonts w:ascii="Times New Roman" w:hAnsi="Times New Roman" w:cs="Times New Roman"/>
          <w:caps w:val="0"/>
          <w:szCs w:val="28"/>
        </w:rPr>
        <w:t>Проведение диагностической работы предполагает</w:t>
      </w:r>
      <w:r w:rsidRPr="00541C97">
        <w:rPr>
          <w:rFonts w:ascii="Times New Roman" w:hAnsi="Times New Roman" w:cs="Times New Roman"/>
          <w:caps w:val="0"/>
          <w:kern w:val="28"/>
          <w:szCs w:val="28"/>
        </w:rPr>
        <w:t xml:space="preserve"> осуществление</w:t>
      </w:r>
      <w:r w:rsidRPr="00541C97">
        <w:rPr>
          <w:rFonts w:ascii="Times New Roman" w:hAnsi="Times New Roman" w:cs="Times New Roman"/>
          <w:caps w:val="0"/>
          <w:szCs w:val="28"/>
        </w:rPr>
        <w:t>:</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kern w:val="28"/>
          <w:szCs w:val="28"/>
        </w:rPr>
      </w:pPr>
      <w:r w:rsidRPr="00541C97">
        <w:rPr>
          <w:rFonts w:ascii="Times New Roman" w:hAnsi="Times New Roman" w:cs="Times New Roman"/>
          <w:caps w:val="0"/>
          <w:kern w:val="28"/>
          <w:szCs w:val="28"/>
        </w:rPr>
        <w:t>1) психолого-педагогического и медицинского обследования с целью выявления их особых образовательных потребностей:</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szCs w:val="28"/>
        </w:rPr>
      </w:pPr>
      <w:r w:rsidRPr="00541C97">
        <w:rPr>
          <w:rFonts w:ascii="Times New Roman" w:hAnsi="Times New Roman" w:cs="Times New Roman"/>
          <w:caps w:val="0"/>
          <w:szCs w:val="28"/>
        </w:rPr>
        <w:t>― развития познавательной сферы, специфических трудностей в овладении соде</w:t>
      </w:r>
      <w:r w:rsidRPr="00541C97">
        <w:rPr>
          <w:rFonts w:ascii="Times New Roman" w:hAnsi="Times New Roman" w:cs="Times New Roman"/>
          <w:caps w:val="0"/>
          <w:szCs w:val="28"/>
        </w:rPr>
        <w:t>р</w:t>
      </w:r>
      <w:r w:rsidRPr="00541C97">
        <w:rPr>
          <w:rFonts w:ascii="Times New Roman" w:hAnsi="Times New Roman" w:cs="Times New Roman"/>
          <w:caps w:val="0"/>
          <w:szCs w:val="28"/>
        </w:rPr>
        <w:t>жанием образования и потенциальных возможностей;</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szCs w:val="28"/>
        </w:rPr>
      </w:pPr>
      <w:r w:rsidRPr="00541C97">
        <w:rPr>
          <w:rFonts w:ascii="Times New Roman" w:hAnsi="Times New Roman" w:cs="Times New Roman"/>
          <w:caps w:val="0"/>
          <w:szCs w:val="28"/>
        </w:rPr>
        <w:t>― развития эмоционально-волевой сферы и личностных особенностей обуча</w:t>
      </w:r>
      <w:r w:rsidRPr="00541C97">
        <w:rPr>
          <w:rFonts w:ascii="Times New Roman" w:hAnsi="Times New Roman" w:cs="Times New Roman"/>
          <w:caps w:val="0"/>
          <w:szCs w:val="28"/>
        </w:rPr>
        <w:t>ю</w:t>
      </w:r>
      <w:r w:rsidRPr="00541C97">
        <w:rPr>
          <w:rFonts w:ascii="Times New Roman" w:hAnsi="Times New Roman" w:cs="Times New Roman"/>
          <w:caps w:val="0"/>
          <w:szCs w:val="28"/>
        </w:rPr>
        <w:t>щихся;</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kern w:val="28"/>
          <w:szCs w:val="28"/>
        </w:rPr>
      </w:pPr>
      <w:r w:rsidRPr="00541C97">
        <w:rPr>
          <w:rFonts w:ascii="Times New Roman" w:hAnsi="Times New Roman" w:cs="Times New Roman"/>
          <w:caps w:val="0"/>
          <w:szCs w:val="28"/>
        </w:rPr>
        <w:t>― определение социальной ситуации развития и условий семейного воспитания обучающегося;</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kern w:val="28"/>
          <w:szCs w:val="28"/>
        </w:rPr>
      </w:pPr>
      <w:r w:rsidRPr="00541C97">
        <w:rPr>
          <w:rFonts w:ascii="Times New Roman" w:hAnsi="Times New Roman" w:cs="Times New Roman"/>
          <w:caps w:val="0"/>
          <w:kern w:val="28"/>
          <w:szCs w:val="28"/>
        </w:rPr>
        <w:lastRenderedPageBreak/>
        <w:t>2) мониторинга динамики развития обучающихся, их успешности в освоении А</w:t>
      </w:r>
      <w:r w:rsidRPr="00541C97">
        <w:rPr>
          <w:rFonts w:ascii="Times New Roman" w:hAnsi="Times New Roman" w:cs="Times New Roman"/>
          <w:caps w:val="0"/>
          <w:kern w:val="28"/>
          <w:szCs w:val="28"/>
        </w:rPr>
        <w:t>О</w:t>
      </w:r>
      <w:r w:rsidRPr="00541C97">
        <w:rPr>
          <w:rFonts w:ascii="Times New Roman" w:hAnsi="Times New Roman" w:cs="Times New Roman"/>
          <w:caps w:val="0"/>
          <w:kern w:val="28"/>
          <w:szCs w:val="28"/>
        </w:rPr>
        <w:t>ОП НОО;</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kern w:val="28"/>
          <w:szCs w:val="28"/>
        </w:rPr>
      </w:pPr>
      <w:r w:rsidRPr="00541C97">
        <w:rPr>
          <w:rFonts w:ascii="Times New Roman" w:hAnsi="Times New Roman" w:cs="Times New Roman"/>
          <w:caps w:val="0"/>
          <w:kern w:val="28"/>
          <w:szCs w:val="28"/>
        </w:rPr>
        <w:t>3) анализа результатов обследования с целью проектирования и корректировки коррекционных мероприятий.</w:t>
      </w:r>
    </w:p>
    <w:p w:rsidR="001F233B" w:rsidRPr="00541C9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t>2.</w:t>
      </w:r>
      <w:r w:rsidRPr="00541C97">
        <w:rPr>
          <w:rFonts w:ascii="Times New Roman" w:hAnsi="Times New Roman" w:cs="Times New Roman"/>
          <w:i/>
          <w:color w:val="000000"/>
          <w:sz w:val="28"/>
          <w:szCs w:val="28"/>
        </w:rPr>
        <w:t xml:space="preserve"> Коррекционно-развивающая работа</w:t>
      </w:r>
      <w:r w:rsidRPr="00541C97">
        <w:rPr>
          <w:rFonts w:ascii="Times New Roman" w:hAnsi="Times New Roman" w:cs="Times New Roman"/>
          <w:color w:val="000000"/>
          <w:sz w:val="28"/>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i/>
          <w:caps w:val="0"/>
          <w:szCs w:val="28"/>
        </w:rPr>
      </w:pPr>
      <w:r w:rsidRPr="00541C97">
        <w:rPr>
          <w:rFonts w:ascii="Times New Roman" w:hAnsi="Times New Roman" w:cs="Times New Roman"/>
          <w:caps w:val="0"/>
          <w:szCs w:val="28"/>
        </w:rPr>
        <w:t>К</w:t>
      </w:r>
      <w:r w:rsidRPr="00541C97">
        <w:rPr>
          <w:rStyle w:val="17"/>
          <w:rFonts w:cs="Times New Roman"/>
          <w:i w:val="0"/>
          <w:iCs/>
          <w:color w:val="000000"/>
          <w:sz w:val="28"/>
          <w:szCs w:val="28"/>
        </w:rPr>
        <w:t>оррекционно-развивающая работа включает:</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kern w:val="28"/>
          <w:szCs w:val="28"/>
        </w:rPr>
      </w:pPr>
      <w:r w:rsidRPr="00541C97">
        <w:rPr>
          <w:rFonts w:ascii="Times New Roman" w:hAnsi="Times New Roman" w:cs="Times New Roman"/>
          <w:caps w:val="0"/>
          <w:szCs w:val="28"/>
        </w:rPr>
        <w:t>― </w:t>
      </w:r>
      <w:r w:rsidRPr="00541C97">
        <w:rPr>
          <w:rFonts w:ascii="Times New Roman" w:hAnsi="Times New Roman" w:cs="Times New Roman"/>
          <w:bCs/>
          <w:caps w:val="0"/>
          <w:kern w:val="28"/>
          <w:szCs w:val="28"/>
        </w:rPr>
        <w:t>составление индивидуальной программы психологического сопровождения об</w:t>
      </w:r>
      <w:r w:rsidRPr="00541C97">
        <w:rPr>
          <w:rFonts w:ascii="Times New Roman" w:hAnsi="Times New Roman" w:cs="Times New Roman"/>
          <w:bCs/>
          <w:caps w:val="0"/>
          <w:kern w:val="28"/>
          <w:szCs w:val="28"/>
        </w:rPr>
        <w:t>у</w:t>
      </w:r>
      <w:r w:rsidRPr="00541C97">
        <w:rPr>
          <w:rFonts w:ascii="Times New Roman" w:hAnsi="Times New Roman" w:cs="Times New Roman"/>
          <w:bCs/>
          <w:caps w:val="0"/>
          <w:kern w:val="28"/>
          <w:szCs w:val="28"/>
        </w:rPr>
        <w:t>чающегося (совместно с педагогами);</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bCs/>
          <w:caps w:val="0"/>
          <w:kern w:val="28"/>
          <w:szCs w:val="28"/>
        </w:rPr>
      </w:pPr>
      <w:r w:rsidRPr="00541C97">
        <w:rPr>
          <w:rFonts w:ascii="Times New Roman" w:hAnsi="Times New Roman" w:cs="Times New Roman"/>
          <w:caps w:val="0"/>
          <w:szCs w:val="28"/>
        </w:rPr>
        <w:t>― </w:t>
      </w:r>
      <w:r w:rsidRPr="00541C97">
        <w:rPr>
          <w:rFonts w:ascii="Times New Roman" w:hAnsi="Times New Roman" w:cs="Times New Roman"/>
          <w:bCs/>
          <w:caps w:val="0"/>
          <w:kern w:val="28"/>
          <w:szCs w:val="28"/>
        </w:rPr>
        <w:t>формирование в классе психологического климата комфортного для всех обуч</w:t>
      </w:r>
      <w:r w:rsidRPr="00541C97">
        <w:rPr>
          <w:rFonts w:ascii="Times New Roman" w:hAnsi="Times New Roman" w:cs="Times New Roman"/>
          <w:bCs/>
          <w:caps w:val="0"/>
          <w:kern w:val="28"/>
          <w:szCs w:val="28"/>
        </w:rPr>
        <w:t>а</w:t>
      </w:r>
      <w:r w:rsidRPr="00541C97">
        <w:rPr>
          <w:rFonts w:ascii="Times New Roman" w:hAnsi="Times New Roman" w:cs="Times New Roman"/>
          <w:bCs/>
          <w:caps w:val="0"/>
          <w:kern w:val="28"/>
          <w:szCs w:val="28"/>
        </w:rPr>
        <w:t>ющихся;</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bCs/>
          <w:caps w:val="0"/>
          <w:kern w:val="28"/>
          <w:szCs w:val="28"/>
        </w:rPr>
      </w:pPr>
      <w:r w:rsidRPr="00541C97">
        <w:rPr>
          <w:rFonts w:ascii="Times New Roman" w:hAnsi="Times New Roman" w:cs="Times New Roman"/>
          <w:caps w:val="0"/>
          <w:szCs w:val="28"/>
        </w:rPr>
        <w:t>― </w:t>
      </w:r>
      <w:r w:rsidRPr="00541C97">
        <w:rPr>
          <w:rFonts w:ascii="Times New Roman" w:hAnsi="Times New Roman" w:cs="Times New Roman"/>
          <w:bCs/>
          <w:caps w:val="0"/>
          <w:kern w:val="28"/>
          <w:szCs w:val="28"/>
        </w:rPr>
        <w:t>организация внеурочной деятельности, направленной на развитие познавател</w:t>
      </w:r>
      <w:r w:rsidRPr="00541C97">
        <w:rPr>
          <w:rFonts w:ascii="Times New Roman" w:hAnsi="Times New Roman" w:cs="Times New Roman"/>
          <w:bCs/>
          <w:caps w:val="0"/>
          <w:kern w:val="28"/>
          <w:szCs w:val="28"/>
        </w:rPr>
        <w:t>ь</w:t>
      </w:r>
      <w:r w:rsidRPr="00541C97">
        <w:rPr>
          <w:rFonts w:ascii="Times New Roman" w:hAnsi="Times New Roman" w:cs="Times New Roman"/>
          <w:bCs/>
          <w:caps w:val="0"/>
          <w:kern w:val="28"/>
          <w:szCs w:val="28"/>
        </w:rPr>
        <w:t>ных интересов учащихся, их общее социально-личностное развитие;</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szCs w:val="28"/>
        </w:rPr>
      </w:pPr>
      <w:r w:rsidRPr="00541C97">
        <w:rPr>
          <w:rFonts w:ascii="Times New Roman" w:hAnsi="Times New Roman" w:cs="Times New Roman"/>
          <w:caps w:val="0"/>
          <w:szCs w:val="28"/>
        </w:rPr>
        <w:t>― разработка оптимальных для развития обучающихся с ЗПР групповых и инд</w:t>
      </w:r>
      <w:r w:rsidRPr="00541C97">
        <w:rPr>
          <w:rFonts w:ascii="Times New Roman" w:hAnsi="Times New Roman" w:cs="Times New Roman"/>
          <w:caps w:val="0"/>
          <w:szCs w:val="28"/>
        </w:rPr>
        <w:t>и</w:t>
      </w:r>
      <w:r w:rsidRPr="00541C97">
        <w:rPr>
          <w:rFonts w:ascii="Times New Roman" w:hAnsi="Times New Roman" w:cs="Times New Roman"/>
          <w:caps w:val="0"/>
          <w:szCs w:val="28"/>
        </w:rPr>
        <w:t>видуальных коррекционных программ (методик, методов и приёмов обучения) в соотве</w:t>
      </w:r>
      <w:r w:rsidRPr="00541C97">
        <w:rPr>
          <w:rFonts w:ascii="Times New Roman" w:hAnsi="Times New Roman" w:cs="Times New Roman"/>
          <w:caps w:val="0"/>
          <w:szCs w:val="28"/>
        </w:rPr>
        <w:t>т</w:t>
      </w:r>
      <w:r w:rsidRPr="00541C97">
        <w:rPr>
          <w:rFonts w:ascii="Times New Roman" w:hAnsi="Times New Roman" w:cs="Times New Roman"/>
          <w:caps w:val="0"/>
          <w:szCs w:val="28"/>
        </w:rPr>
        <w:t>ствии с их особыми образовательными потребностями;</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szCs w:val="28"/>
        </w:rPr>
      </w:pPr>
      <w:r w:rsidRPr="00541C97">
        <w:rPr>
          <w:rFonts w:ascii="Times New Roman" w:hAnsi="Times New Roman" w:cs="Times New Roman"/>
          <w:caps w:val="0"/>
          <w:szCs w:val="28"/>
        </w:rPr>
        <w:t>― организацию и проведение специалистами индивидуальных и групповых зан</w:t>
      </w:r>
      <w:r w:rsidRPr="00541C97">
        <w:rPr>
          <w:rFonts w:ascii="Times New Roman" w:hAnsi="Times New Roman" w:cs="Times New Roman"/>
          <w:caps w:val="0"/>
          <w:szCs w:val="28"/>
        </w:rPr>
        <w:t>я</w:t>
      </w:r>
      <w:r w:rsidRPr="00541C97">
        <w:rPr>
          <w:rFonts w:ascii="Times New Roman" w:hAnsi="Times New Roman" w:cs="Times New Roman"/>
          <w:caps w:val="0"/>
          <w:szCs w:val="28"/>
        </w:rPr>
        <w:t>тий по психокоррекции, необходимых для преодоления нарушений развития обучающи</w:t>
      </w:r>
      <w:r w:rsidRPr="00541C97">
        <w:rPr>
          <w:rFonts w:ascii="Times New Roman" w:hAnsi="Times New Roman" w:cs="Times New Roman"/>
          <w:caps w:val="0"/>
          <w:szCs w:val="28"/>
        </w:rPr>
        <w:t>х</w:t>
      </w:r>
      <w:r w:rsidRPr="00541C97">
        <w:rPr>
          <w:rFonts w:ascii="Times New Roman" w:hAnsi="Times New Roman" w:cs="Times New Roman"/>
          <w:caps w:val="0"/>
          <w:szCs w:val="28"/>
        </w:rPr>
        <w:t>ся;</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szCs w:val="28"/>
        </w:rPr>
      </w:pPr>
      <w:r w:rsidRPr="00541C97">
        <w:rPr>
          <w:rFonts w:ascii="Times New Roman" w:hAnsi="Times New Roman" w:cs="Times New Roman"/>
          <w:caps w:val="0"/>
          <w:szCs w:val="28"/>
        </w:rPr>
        <w:t>― развитие эмоционально-волевой и личностной сферы обучающегося и корре</w:t>
      </w:r>
      <w:r w:rsidRPr="00541C97">
        <w:rPr>
          <w:rFonts w:ascii="Times New Roman" w:hAnsi="Times New Roman" w:cs="Times New Roman"/>
          <w:caps w:val="0"/>
          <w:szCs w:val="28"/>
        </w:rPr>
        <w:t>к</w:t>
      </w:r>
      <w:r w:rsidRPr="00541C97">
        <w:rPr>
          <w:rFonts w:ascii="Times New Roman" w:hAnsi="Times New Roman" w:cs="Times New Roman"/>
          <w:caps w:val="0"/>
          <w:szCs w:val="28"/>
        </w:rPr>
        <w:t>цию его поведения;</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szCs w:val="28"/>
        </w:rPr>
      </w:pPr>
      <w:r w:rsidRPr="00541C97">
        <w:rPr>
          <w:rFonts w:ascii="Times New Roman" w:hAnsi="Times New Roman" w:cs="Times New Roman"/>
          <w:caps w:val="0"/>
          <w:szCs w:val="28"/>
        </w:rPr>
        <w:t>― социальное сопровождение обучающегося в случае неблагоприятных условий жизни при психотравмирующих обстоятельствах.</w:t>
      </w:r>
    </w:p>
    <w:p w:rsidR="001F233B" w:rsidRPr="00541C9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t>3.</w:t>
      </w:r>
      <w:r w:rsidRPr="00541C97">
        <w:rPr>
          <w:rFonts w:ascii="Times New Roman" w:hAnsi="Times New Roman" w:cs="Times New Roman"/>
          <w:i/>
          <w:color w:val="000000"/>
          <w:sz w:val="28"/>
          <w:szCs w:val="28"/>
        </w:rPr>
        <w:t xml:space="preserve"> Консультативная работа</w:t>
      </w:r>
      <w:r w:rsidRPr="00541C97">
        <w:rPr>
          <w:rFonts w:ascii="Times New Roman" w:hAnsi="Times New Roman" w:cs="Times New Roman"/>
          <w:color w:val="000000"/>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1F233B" w:rsidRPr="00541C97" w:rsidRDefault="001F233B" w:rsidP="001F233B">
      <w:pPr>
        <w:pStyle w:val="af9"/>
        <w:tabs>
          <w:tab w:val="left" w:pos="286"/>
          <w:tab w:val="left" w:pos="572"/>
        </w:tabs>
        <w:spacing w:line="240" w:lineRule="auto"/>
        <w:ind w:firstLine="720"/>
        <w:rPr>
          <w:rStyle w:val="17"/>
          <w:rFonts w:cs="Times New Roman"/>
          <w:i w:val="0"/>
          <w:iCs/>
          <w:color w:val="000000"/>
          <w:sz w:val="28"/>
          <w:szCs w:val="28"/>
        </w:rPr>
      </w:pPr>
      <w:r w:rsidRPr="00541C97">
        <w:rPr>
          <w:rFonts w:ascii="Times New Roman" w:hAnsi="Times New Roman" w:cs="Times New Roman"/>
          <w:caps w:val="0"/>
          <w:szCs w:val="28"/>
        </w:rPr>
        <w:t>К</w:t>
      </w:r>
      <w:r w:rsidRPr="00541C97">
        <w:rPr>
          <w:rStyle w:val="17"/>
          <w:rFonts w:cs="Times New Roman"/>
          <w:i w:val="0"/>
          <w:iCs/>
          <w:color w:val="000000"/>
          <w:sz w:val="28"/>
          <w:szCs w:val="28"/>
        </w:rPr>
        <w:t>онсультативная работа включает:</w:t>
      </w:r>
    </w:p>
    <w:p w:rsidR="001F233B" w:rsidRPr="00541C97" w:rsidRDefault="001F233B" w:rsidP="001F233B">
      <w:pPr>
        <w:pStyle w:val="Default"/>
        <w:tabs>
          <w:tab w:val="left" w:pos="286"/>
          <w:tab w:val="left" w:pos="572"/>
        </w:tabs>
        <w:ind w:firstLine="720"/>
        <w:jc w:val="both"/>
        <w:rPr>
          <w:sz w:val="28"/>
          <w:szCs w:val="28"/>
        </w:rPr>
      </w:pPr>
      <w:r w:rsidRPr="00541C97">
        <w:rPr>
          <w:caps/>
          <w:sz w:val="28"/>
          <w:szCs w:val="28"/>
        </w:rPr>
        <w:t>― </w:t>
      </w:r>
      <w:r w:rsidRPr="00541C97">
        <w:rPr>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w:t>
      </w:r>
      <w:r w:rsidRPr="00541C97">
        <w:rPr>
          <w:sz w:val="28"/>
          <w:szCs w:val="28"/>
        </w:rPr>
        <w:t>а</w:t>
      </w:r>
      <w:r w:rsidRPr="00541C97">
        <w:rPr>
          <w:sz w:val="28"/>
          <w:szCs w:val="28"/>
        </w:rPr>
        <w:t>ющихся;</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szCs w:val="28"/>
        </w:rPr>
      </w:pPr>
      <w:r w:rsidRPr="00541C97">
        <w:rPr>
          <w:rFonts w:ascii="Times New Roman" w:hAnsi="Times New Roman" w:cs="Times New Roman"/>
          <w:caps w:val="0"/>
          <w:szCs w:val="28"/>
        </w:rPr>
        <w:t>― консультативную помощь семье в вопросах решения конкретных вопросов во</w:t>
      </w:r>
      <w:r w:rsidRPr="00541C97">
        <w:rPr>
          <w:rFonts w:ascii="Times New Roman" w:hAnsi="Times New Roman" w:cs="Times New Roman"/>
          <w:caps w:val="0"/>
          <w:szCs w:val="28"/>
        </w:rPr>
        <w:t>с</w:t>
      </w:r>
      <w:r w:rsidRPr="00541C97">
        <w:rPr>
          <w:rFonts w:ascii="Times New Roman" w:hAnsi="Times New Roman" w:cs="Times New Roman"/>
          <w:caps w:val="0"/>
          <w:szCs w:val="28"/>
        </w:rPr>
        <w:t>питания и оказания возможной помощи обучающимуся в освоении общеобразовательной программы.</w:t>
      </w:r>
    </w:p>
    <w:p w:rsidR="001F233B" w:rsidRPr="00541C97" w:rsidRDefault="001F233B" w:rsidP="008832E8">
      <w:pPr>
        <w:numPr>
          <w:ilvl w:val="0"/>
          <w:numId w:val="11"/>
        </w:numPr>
        <w:tabs>
          <w:tab w:val="left" w:pos="286"/>
          <w:tab w:val="left" w:pos="572"/>
        </w:tabs>
        <w:spacing w:after="0" w:line="240" w:lineRule="auto"/>
        <w:ind w:firstLine="709"/>
        <w:jc w:val="both"/>
        <w:rPr>
          <w:rFonts w:ascii="Times New Roman" w:hAnsi="Times New Roman" w:cs="Times New Roman"/>
          <w:color w:val="000000"/>
          <w:sz w:val="28"/>
          <w:szCs w:val="28"/>
        </w:rPr>
      </w:pPr>
      <w:r w:rsidRPr="00541C97">
        <w:rPr>
          <w:rFonts w:ascii="Times New Roman" w:hAnsi="Times New Roman" w:cs="Times New Roman"/>
          <w:i/>
          <w:color w:val="000000"/>
          <w:sz w:val="28"/>
          <w:szCs w:val="28"/>
        </w:rPr>
        <w:t>Информационно-просветительская работа</w:t>
      </w:r>
      <w:r w:rsidRPr="00541C97">
        <w:rPr>
          <w:rFonts w:ascii="Times New Roman" w:hAnsi="Times New Roman" w:cs="Times New Roman"/>
          <w:color w:val="000000"/>
          <w:sz w:val="28"/>
          <w:szCs w:val="28"/>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1F233B" w:rsidRPr="00541C97" w:rsidRDefault="001F233B" w:rsidP="001F233B">
      <w:pPr>
        <w:pStyle w:val="af9"/>
        <w:tabs>
          <w:tab w:val="left" w:pos="286"/>
          <w:tab w:val="left" w:pos="572"/>
        </w:tabs>
        <w:spacing w:line="240" w:lineRule="auto"/>
        <w:ind w:firstLine="720"/>
        <w:rPr>
          <w:rStyle w:val="17"/>
          <w:rFonts w:cs="Times New Roman"/>
          <w:i w:val="0"/>
          <w:iCs/>
          <w:color w:val="000000"/>
          <w:sz w:val="28"/>
          <w:szCs w:val="28"/>
        </w:rPr>
      </w:pPr>
      <w:r w:rsidRPr="00541C97">
        <w:rPr>
          <w:rStyle w:val="17"/>
          <w:rFonts w:cs="Times New Roman"/>
          <w:i w:val="0"/>
          <w:iCs/>
          <w:color w:val="000000"/>
          <w:sz w:val="28"/>
          <w:szCs w:val="28"/>
        </w:rPr>
        <w:t>Информационно-просветительская</w:t>
      </w:r>
      <w:r w:rsidRPr="00541C97">
        <w:rPr>
          <w:rStyle w:val="17"/>
          <w:rFonts w:cs="Times New Roman"/>
          <w:iCs/>
          <w:color w:val="000000"/>
          <w:sz w:val="28"/>
          <w:szCs w:val="28"/>
        </w:rPr>
        <w:t xml:space="preserve"> </w:t>
      </w:r>
      <w:r w:rsidRPr="00541C97">
        <w:rPr>
          <w:rStyle w:val="17"/>
          <w:rFonts w:cs="Times New Roman"/>
          <w:i w:val="0"/>
          <w:iCs/>
          <w:color w:val="000000"/>
          <w:sz w:val="28"/>
          <w:szCs w:val="28"/>
        </w:rPr>
        <w:t xml:space="preserve">работа включает: </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kern w:val="28"/>
          <w:szCs w:val="28"/>
        </w:rPr>
      </w:pPr>
      <w:r w:rsidRPr="00541C97">
        <w:rPr>
          <w:rFonts w:ascii="Times New Roman" w:hAnsi="Times New Roman" w:cs="Times New Roman"/>
          <w:caps w:val="0"/>
          <w:szCs w:val="28"/>
        </w:rPr>
        <w:t>― </w:t>
      </w:r>
      <w:r w:rsidRPr="00541C97">
        <w:rPr>
          <w:rFonts w:ascii="Times New Roman" w:hAnsi="Times New Roman" w:cs="Times New Roman"/>
          <w:caps w:val="0"/>
          <w:kern w:val="28"/>
          <w:szCs w:val="28"/>
        </w:rPr>
        <w:t>проведение тематических выступлений для педагогов и родителей по разъясн</w:t>
      </w:r>
      <w:r w:rsidRPr="00541C97">
        <w:rPr>
          <w:rFonts w:ascii="Times New Roman" w:hAnsi="Times New Roman" w:cs="Times New Roman"/>
          <w:caps w:val="0"/>
          <w:kern w:val="28"/>
          <w:szCs w:val="28"/>
        </w:rPr>
        <w:t>е</w:t>
      </w:r>
      <w:r w:rsidRPr="00541C97">
        <w:rPr>
          <w:rFonts w:ascii="Times New Roman" w:hAnsi="Times New Roman" w:cs="Times New Roman"/>
          <w:caps w:val="0"/>
          <w:kern w:val="28"/>
          <w:szCs w:val="28"/>
        </w:rPr>
        <w:t>нию индивидуально-типологических особенностей различных категорий обучающихся;</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kern w:val="28"/>
          <w:szCs w:val="28"/>
        </w:rPr>
      </w:pPr>
      <w:r w:rsidRPr="00541C97">
        <w:rPr>
          <w:rFonts w:ascii="Times New Roman" w:hAnsi="Times New Roman" w:cs="Times New Roman"/>
          <w:caps w:val="0"/>
          <w:szCs w:val="28"/>
        </w:rPr>
        <w:t>― </w:t>
      </w:r>
      <w:r w:rsidRPr="00541C97">
        <w:rPr>
          <w:rFonts w:ascii="Times New Roman" w:hAnsi="Times New Roman" w:cs="Times New Roman"/>
          <w:caps w:val="0"/>
          <w:kern w:val="28"/>
          <w:szCs w:val="28"/>
        </w:rPr>
        <w:t>оформление информационных стендов, печатных и других материалов;</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kern w:val="28"/>
          <w:szCs w:val="28"/>
        </w:rPr>
      </w:pPr>
      <w:r w:rsidRPr="00541C97">
        <w:rPr>
          <w:rFonts w:ascii="Times New Roman" w:hAnsi="Times New Roman" w:cs="Times New Roman"/>
          <w:caps w:val="0"/>
          <w:szCs w:val="28"/>
        </w:rPr>
        <w:t>― </w:t>
      </w:r>
      <w:r w:rsidRPr="00541C97">
        <w:rPr>
          <w:rFonts w:ascii="Times New Roman" w:hAnsi="Times New Roman" w:cs="Times New Roman"/>
          <w:caps w:val="0"/>
          <w:kern w:val="28"/>
          <w:szCs w:val="28"/>
        </w:rPr>
        <w:t>психологическое просвещение педагогов с целью повышения их психологич</w:t>
      </w:r>
      <w:r w:rsidRPr="00541C97">
        <w:rPr>
          <w:rFonts w:ascii="Times New Roman" w:hAnsi="Times New Roman" w:cs="Times New Roman"/>
          <w:caps w:val="0"/>
          <w:kern w:val="28"/>
          <w:szCs w:val="28"/>
        </w:rPr>
        <w:t>е</w:t>
      </w:r>
      <w:r w:rsidRPr="00541C97">
        <w:rPr>
          <w:rFonts w:ascii="Times New Roman" w:hAnsi="Times New Roman" w:cs="Times New Roman"/>
          <w:caps w:val="0"/>
          <w:kern w:val="28"/>
          <w:szCs w:val="28"/>
        </w:rPr>
        <w:t>ской  компетентности;</w:t>
      </w:r>
    </w:p>
    <w:p w:rsidR="001F233B" w:rsidRPr="00541C97" w:rsidRDefault="001F233B" w:rsidP="001F233B">
      <w:pPr>
        <w:pStyle w:val="af9"/>
        <w:tabs>
          <w:tab w:val="left" w:pos="286"/>
          <w:tab w:val="left" w:pos="572"/>
        </w:tabs>
        <w:spacing w:line="240" w:lineRule="auto"/>
        <w:ind w:firstLine="720"/>
        <w:rPr>
          <w:rFonts w:ascii="Times New Roman" w:hAnsi="Times New Roman" w:cs="Times New Roman"/>
          <w:caps w:val="0"/>
          <w:kern w:val="28"/>
          <w:szCs w:val="28"/>
        </w:rPr>
      </w:pPr>
      <w:r w:rsidRPr="00541C97">
        <w:rPr>
          <w:rFonts w:ascii="Times New Roman" w:hAnsi="Times New Roman" w:cs="Times New Roman"/>
          <w:caps w:val="0"/>
          <w:szCs w:val="28"/>
        </w:rPr>
        <w:lastRenderedPageBreak/>
        <w:t>― </w:t>
      </w:r>
      <w:r w:rsidRPr="00541C97">
        <w:rPr>
          <w:rFonts w:ascii="Times New Roman" w:hAnsi="Times New Roman" w:cs="Times New Roman"/>
          <w:caps w:val="0"/>
          <w:kern w:val="28"/>
          <w:szCs w:val="28"/>
        </w:rPr>
        <w:t>психологическое просвещение родителей с целью формирования у них элеме</w:t>
      </w:r>
      <w:r w:rsidRPr="00541C97">
        <w:rPr>
          <w:rFonts w:ascii="Times New Roman" w:hAnsi="Times New Roman" w:cs="Times New Roman"/>
          <w:caps w:val="0"/>
          <w:kern w:val="28"/>
          <w:szCs w:val="28"/>
        </w:rPr>
        <w:t>н</w:t>
      </w:r>
      <w:r w:rsidRPr="00541C97">
        <w:rPr>
          <w:rFonts w:ascii="Times New Roman" w:hAnsi="Times New Roman" w:cs="Times New Roman"/>
          <w:caps w:val="0"/>
          <w:kern w:val="28"/>
          <w:szCs w:val="28"/>
        </w:rPr>
        <w:t>тарной психолого-психологической компетентности.</w:t>
      </w:r>
    </w:p>
    <w:p w:rsidR="001F233B" w:rsidRPr="00541C9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541C97">
        <w:rPr>
          <w:rFonts w:ascii="Times New Roman" w:hAnsi="Times New Roman" w:cs="Times New Roman"/>
          <w:bCs/>
          <w:color w:val="000000"/>
          <w:sz w:val="28"/>
          <w:szCs w:val="28"/>
        </w:rPr>
        <w:t>Программа коррекционной работы</w:t>
      </w:r>
      <w:r w:rsidRPr="00541C97">
        <w:rPr>
          <w:rFonts w:ascii="Times New Roman" w:hAnsi="Times New Roman" w:cs="Times New Roman"/>
          <w:color w:val="000000"/>
          <w:sz w:val="28"/>
          <w:szCs w:val="28"/>
        </w:rPr>
        <w:t xml:space="preserve"> может предусматривать индивидуализацию специального сопровождения обучающегося с ЗПР.</w:t>
      </w:r>
    </w:p>
    <w:p w:rsidR="001F233B" w:rsidRPr="00541C9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w:t>
      </w:r>
      <w:r w:rsidR="00E5430A" w:rsidRPr="00541C97">
        <w:rPr>
          <w:rFonts w:ascii="Times New Roman" w:hAnsi="Times New Roman" w:cs="Times New Roman"/>
          <w:color w:val="000000"/>
          <w:sz w:val="28"/>
          <w:szCs w:val="28"/>
        </w:rPr>
        <w:t xml:space="preserve">класса </w:t>
      </w:r>
      <w:r w:rsidRPr="00541C97">
        <w:rPr>
          <w:rFonts w:ascii="Times New Roman" w:hAnsi="Times New Roman" w:cs="Times New Roman"/>
          <w:color w:val="000000"/>
          <w:sz w:val="28"/>
          <w:szCs w:val="28"/>
        </w:rPr>
        <w:t>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E5430A" w:rsidRPr="00541C9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t>П</w:t>
      </w:r>
      <w:r w:rsidRPr="00541C97">
        <w:rPr>
          <w:rFonts w:ascii="Times New Roman" w:hAnsi="Times New Roman" w:cs="Times New Roman"/>
          <w:iCs/>
          <w:color w:val="000000"/>
          <w:sz w:val="28"/>
          <w:szCs w:val="28"/>
        </w:rPr>
        <w:t xml:space="preserve">сихолого-педагогическое сопровождение </w:t>
      </w:r>
      <w:r w:rsidRPr="00541C97">
        <w:rPr>
          <w:rFonts w:ascii="Times New Roman" w:hAnsi="Times New Roman" w:cs="Times New Roman"/>
          <w:color w:val="000000"/>
          <w:sz w:val="28"/>
          <w:szCs w:val="28"/>
        </w:rPr>
        <w:t>обучающихся с ЗПР осуществляют специалисты</w:t>
      </w:r>
      <w:r w:rsidR="00E5430A" w:rsidRPr="00541C97">
        <w:rPr>
          <w:rFonts w:ascii="Times New Roman" w:hAnsi="Times New Roman" w:cs="Times New Roman"/>
          <w:color w:val="000000"/>
          <w:sz w:val="28"/>
          <w:szCs w:val="28"/>
        </w:rPr>
        <w:t xml:space="preserve"> (при наличии)</w:t>
      </w:r>
      <w:r w:rsidRPr="00541C97">
        <w:rPr>
          <w:rFonts w:ascii="Times New Roman" w:hAnsi="Times New Roman" w:cs="Times New Roman"/>
          <w:color w:val="000000"/>
          <w:sz w:val="28"/>
          <w:szCs w:val="28"/>
        </w:rPr>
        <w:t xml:space="preserve">: учитель- логопед, педагог-психолог, имеющий соответствующую профильную подготовку, социальный педагог, педагог дополнительного образования. </w:t>
      </w:r>
    </w:p>
    <w:p w:rsidR="001F233B" w:rsidRPr="00541C97"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541C97">
        <w:rPr>
          <w:rFonts w:ascii="Times New Roman" w:hAnsi="Times New Roman" w:cs="Times New Roman"/>
          <w:b/>
          <w:color w:val="000000"/>
          <w:sz w:val="28"/>
          <w:szCs w:val="28"/>
        </w:rPr>
        <w:t>Основными механизмами реализации программы</w:t>
      </w:r>
      <w:r w:rsidRPr="00541C97">
        <w:rPr>
          <w:rFonts w:ascii="Times New Roman" w:hAnsi="Times New Roman" w:cs="Times New Roman"/>
          <w:color w:val="000000"/>
          <w:sz w:val="28"/>
          <w:szCs w:val="28"/>
        </w:rPr>
        <w:t xml:space="preserve"> коррекционной работы являются оптимально выстроенное взаимодействие специалистов </w:t>
      </w:r>
      <w:r w:rsidR="00E5430A" w:rsidRPr="00541C97">
        <w:rPr>
          <w:rFonts w:ascii="Times New Roman" w:hAnsi="Times New Roman" w:cs="Times New Roman"/>
          <w:color w:val="000000"/>
          <w:sz w:val="28"/>
          <w:szCs w:val="28"/>
        </w:rPr>
        <w:t>школы</w:t>
      </w:r>
      <w:r w:rsidRPr="00541C97">
        <w:rPr>
          <w:rFonts w:ascii="Times New Roman" w:hAnsi="Times New Roman" w:cs="Times New Roman"/>
          <w:color w:val="000000"/>
          <w:sz w:val="28"/>
          <w:szCs w:val="28"/>
        </w:rPr>
        <w:t xml:space="preserve">,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sidR="00E5430A" w:rsidRPr="00541C97">
        <w:rPr>
          <w:rFonts w:ascii="Times New Roman" w:hAnsi="Times New Roman" w:cs="Times New Roman"/>
          <w:color w:val="000000"/>
          <w:sz w:val="28"/>
          <w:szCs w:val="28"/>
        </w:rPr>
        <w:t>школы</w:t>
      </w:r>
      <w:r w:rsidRPr="00541C97">
        <w:rPr>
          <w:rFonts w:ascii="Times New Roman" w:hAnsi="Times New Roman" w:cs="Times New Roman"/>
          <w:color w:val="000000"/>
          <w:sz w:val="28"/>
          <w:szCs w:val="28"/>
        </w:rPr>
        <w:t xml:space="preserve"> с внешними ресурсами (</w:t>
      </w:r>
      <w:r w:rsidR="00E5430A" w:rsidRPr="00541C97">
        <w:rPr>
          <w:rFonts w:ascii="Times New Roman" w:hAnsi="Times New Roman" w:cs="Times New Roman"/>
          <w:color w:val="000000"/>
          <w:sz w:val="28"/>
          <w:szCs w:val="28"/>
        </w:rPr>
        <w:t>МПМПК г.Новочеркасска</w:t>
      </w:r>
      <w:r w:rsidRPr="00541C97">
        <w:rPr>
          <w:rFonts w:ascii="Times New Roman" w:hAnsi="Times New Roman" w:cs="Times New Roman"/>
          <w:color w:val="000000"/>
          <w:sz w:val="28"/>
          <w:szCs w:val="28"/>
        </w:rPr>
        <w:t>).</w:t>
      </w:r>
    </w:p>
    <w:p w:rsidR="00E5430A" w:rsidRPr="00541C97" w:rsidRDefault="00E5430A" w:rsidP="00541C97">
      <w:pPr>
        <w:pStyle w:val="21"/>
        <w:numPr>
          <w:ilvl w:val="0"/>
          <w:numId w:val="0"/>
        </w:numPr>
        <w:spacing w:line="240" w:lineRule="auto"/>
        <w:ind w:firstLine="708"/>
        <w:rPr>
          <w:b/>
          <w:iCs/>
          <w:szCs w:val="28"/>
        </w:rPr>
      </w:pPr>
      <w:bookmarkStart w:id="25" w:name="_Toc415833134"/>
      <w:r w:rsidRPr="00541C97">
        <w:rPr>
          <w:b/>
          <w:iCs/>
          <w:szCs w:val="28"/>
        </w:rPr>
        <w:t>Основное содержание коррекционной работы:</w:t>
      </w:r>
    </w:p>
    <w:p w:rsidR="00E5430A" w:rsidRPr="00541C97" w:rsidRDefault="00E5430A" w:rsidP="00E5430A">
      <w:pPr>
        <w:suppressAutoHyphens w:val="0"/>
        <w:spacing w:after="0" w:line="240" w:lineRule="auto"/>
        <w:rPr>
          <w:rFonts w:ascii="Times New Roman" w:hAnsi="Times New Roman" w:cs="Times New Roman"/>
          <w:sz w:val="28"/>
          <w:szCs w:val="28"/>
        </w:rPr>
      </w:pPr>
      <w:r w:rsidRPr="00541C97">
        <w:rPr>
          <w:rFonts w:ascii="Times New Roman" w:hAnsi="Times New Roman" w:cs="Times New Roman"/>
          <w:sz w:val="28"/>
          <w:szCs w:val="28"/>
        </w:rPr>
        <w:t xml:space="preserve">1) </w:t>
      </w:r>
      <w:r w:rsidRPr="00541C97">
        <w:rPr>
          <w:rFonts w:ascii="Times New Roman" w:hAnsi="Times New Roman" w:cs="Times New Roman"/>
          <w:color w:val="000000"/>
          <w:sz w:val="28"/>
          <w:szCs w:val="28"/>
        </w:rPr>
        <w:t xml:space="preserve">деятельность по формированию социальных (жизненных) компетенций, </w:t>
      </w:r>
      <w:r w:rsidRPr="00541C97">
        <w:rPr>
          <w:rFonts w:ascii="Times New Roman" w:hAnsi="Times New Roman" w:cs="Times New Roman"/>
          <w:bCs/>
          <w:color w:val="000000"/>
          <w:sz w:val="28"/>
          <w:szCs w:val="28"/>
        </w:rPr>
        <w:t>необходимых для решения практико-ориентированных задач и обеспечивающих становление социал</w:t>
      </w:r>
      <w:r w:rsidRPr="00541C97">
        <w:rPr>
          <w:rFonts w:ascii="Times New Roman" w:hAnsi="Times New Roman" w:cs="Times New Roman"/>
          <w:bCs/>
          <w:color w:val="000000"/>
          <w:sz w:val="28"/>
          <w:szCs w:val="28"/>
        </w:rPr>
        <w:t>ь</w:t>
      </w:r>
      <w:r w:rsidRPr="00541C97">
        <w:rPr>
          <w:rFonts w:ascii="Times New Roman" w:hAnsi="Times New Roman" w:cs="Times New Roman"/>
          <w:bCs/>
          <w:color w:val="000000"/>
          <w:sz w:val="28"/>
          <w:szCs w:val="28"/>
        </w:rPr>
        <w:t>ных отношений обучающегося с ЗПР в различных средах;</w:t>
      </w:r>
    </w:p>
    <w:p w:rsidR="00E5430A" w:rsidRPr="00541C97" w:rsidRDefault="00E5430A" w:rsidP="00E5430A">
      <w:pPr>
        <w:suppressAutoHyphens w:val="0"/>
        <w:spacing w:after="0" w:line="240" w:lineRule="auto"/>
        <w:rPr>
          <w:rFonts w:ascii="Times New Roman" w:hAnsi="Times New Roman" w:cs="Times New Roman"/>
          <w:sz w:val="28"/>
          <w:szCs w:val="28"/>
        </w:rPr>
      </w:pPr>
      <w:r w:rsidRPr="00541C97">
        <w:rPr>
          <w:rFonts w:ascii="Times New Roman" w:hAnsi="Times New Roman" w:cs="Times New Roman"/>
          <w:sz w:val="28"/>
          <w:szCs w:val="28"/>
        </w:rPr>
        <w:t>2) коррекция индивидуальных пробелов в освоении АООП НОО;</w:t>
      </w:r>
    </w:p>
    <w:p w:rsidR="00E5430A" w:rsidRPr="00541C97" w:rsidRDefault="00E5430A" w:rsidP="00E5430A">
      <w:pPr>
        <w:suppressAutoHyphens w:val="0"/>
        <w:spacing w:after="0" w:line="240" w:lineRule="auto"/>
        <w:rPr>
          <w:rFonts w:ascii="Times New Roman" w:hAnsi="Times New Roman" w:cs="Times New Roman"/>
          <w:sz w:val="28"/>
          <w:szCs w:val="28"/>
        </w:rPr>
      </w:pPr>
      <w:r w:rsidRPr="00541C97">
        <w:rPr>
          <w:rFonts w:ascii="Times New Roman" w:hAnsi="Times New Roman" w:cs="Times New Roman"/>
          <w:sz w:val="28"/>
          <w:szCs w:val="28"/>
        </w:rPr>
        <w:t>3) реализация коррекционных курсов учителем-логопедом, педагогом-психологом:</w:t>
      </w:r>
    </w:p>
    <w:p w:rsidR="00E5430A" w:rsidRPr="00541C97" w:rsidRDefault="00E5430A" w:rsidP="00E5430A">
      <w:pPr>
        <w:spacing w:after="0" w:line="240" w:lineRule="auto"/>
        <w:rPr>
          <w:rFonts w:ascii="Times New Roman" w:hAnsi="Times New Roman" w:cs="Times New Roman"/>
          <w:sz w:val="28"/>
          <w:szCs w:val="28"/>
        </w:rPr>
      </w:pPr>
      <w:r w:rsidRPr="00541C97">
        <w:rPr>
          <w:rFonts w:ascii="Times New Roman" w:hAnsi="Times New Roman" w:cs="Times New Roman"/>
          <w:sz w:val="28"/>
          <w:szCs w:val="28"/>
        </w:rPr>
        <w:t xml:space="preserve">- «Формирование и развитие различных видов устной и письменной речи»; </w:t>
      </w:r>
    </w:p>
    <w:p w:rsidR="00E5430A" w:rsidRPr="00541C97" w:rsidRDefault="00E5430A" w:rsidP="00E5430A">
      <w:pPr>
        <w:spacing w:after="0" w:line="240" w:lineRule="auto"/>
        <w:rPr>
          <w:rFonts w:ascii="Times New Roman" w:hAnsi="Times New Roman" w:cs="Times New Roman"/>
          <w:sz w:val="28"/>
          <w:szCs w:val="28"/>
        </w:rPr>
      </w:pPr>
      <w:r w:rsidRPr="00541C97">
        <w:rPr>
          <w:rFonts w:ascii="Times New Roman" w:hAnsi="Times New Roman" w:cs="Times New Roman"/>
          <w:sz w:val="28"/>
          <w:szCs w:val="28"/>
        </w:rPr>
        <w:t>- «Формирование и коррекция письменной речи»;</w:t>
      </w:r>
    </w:p>
    <w:p w:rsidR="00E5430A" w:rsidRPr="00541C97" w:rsidRDefault="00E5430A" w:rsidP="00E5430A">
      <w:pPr>
        <w:spacing w:after="0" w:line="240" w:lineRule="auto"/>
        <w:rPr>
          <w:rFonts w:ascii="Times New Roman" w:hAnsi="Times New Roman" w:cs="Times New Roman"/>
          <w:sz w:val="28"/>
          <w:szCs w:val="28"/>
        </w:rPr>
      </w:pPr>
      <w:r w:rsidRPr="00541C97">
        <w:rPr>
          <w:rFonts w:ascii="Times New Roman" w:hAnsi="Times New Roman" w:cs="Times New Roman"/>
          <w:sz w:val="28"/>
          <w:szCs w:val="28"/>
        </w:rPr>
        <w:t>- «Формирование пространственных представлений»;</w:t>
      </w:r>
    </w:p>
    <w:p w:rsidR="00E5430A" w:rsidRPr="00541C97" w:rsidRDefault="00E5430A" w:rsidP="00E5430A">
      <w:pPr>
        <w:spacing w:after="0" w:line="240" w:lineRule="auto"/>
        <w:rPr>
          <w:rFonts w:ascii="Times New Roman" w:hAnsi="Times New Roman" w:cs="Times New Roman"/>
          <w:color w:val="000000"/>
          <w:sz w:val="28"/>
          <w:szCs w:val="28"/>
        </w:rPr>
      </w:pPr>
      <w:r w:rsidRPr="00541C97">
        <w:rPr>
          <w:rFonts w:ascii="Times New Roman" w:hAnsi="Times New Roman" w:cs="Times New Roman"/>
          <w:sz w:val="28"/>
          <w:szCs w:val="28"/>
        </w:rPr>
        <w:t>- «Развитие познавательной деятельности</w:t>
      </w:r>
      <w:r w:rsidRPr="00541C97">
        <w:rPr>
          <w:rFonts w:ascii="Times New Roman" w:hAnsi="Times New Roman" w:cs="Times New Roman"/>
          <w:color w:val="000000"/>
          <w:sz w:val="28"/>
          <w:szCs w:val="28"/>
        </w:rPr>
        <w:t xml:space="preserve">»; </w:t>
      </w:r>
    </w:p>
    <w:p w:rsidR="00E5430A" w:rsidRPr="00541C97" w:rsidRDefault="00E5430A" w:rsidP="00E5430A">
      <w:pPr>
        <w:keepNext/>
        <w:tabs>
          <w:tab w:val="left" w:pos="286"/>
          <w:tab w:val="left" w:pos="572"/>
        </w:tabs>
        <w:spacing w:after="0" w:line="240" w:lineRule="auto"/>
        <w:jc w:val="both"/>
        <w:rPr>
          <w:rFonts w:ascii="Times New Roman" w:hAnsi="Times New Roman" w:cs="Times New Roman"/>
          <w:b/>
          <w:color w:val="000000"/>
          <w:sz w:val="28"/>
          <w:szCs w:val="28"/>
        </w:rPr>
      </w:pPr>
      <w:r w:rsidRPr="00541C97">
        <w:rPr>
          <w:rFonts w:ascii="Times New Roman" w:hAnsi="Times New Roman" w:cs="Times New Roman"/>
          <w:sz w:val="28"/>
          <w:szCs w:val="28"/>
        </w:rPr>
        <w:t>- «Формирование произвольной регуляции».</w:t>
      </w:r>
    </w:p>
    <w:p w:rsidR="00E5430A" w:rsidRPr="00541C97" w:rsidRDefault="00E5430A" w:rsidP="00E5430A">
      <w:pPr>
        <w:pStyle w:val="ad"/>
        <w:tabs>
          <w:tab w:val="left" w:pos="284"/>
        </w:tabs>
        <w:spacing w:line="240" w:lineRule="auto"/>
        <w:ind w:firstLine="0"/>
        <w:rPr>
          <w:rFonts w:ascii="Times New Roman" w:hAnsi="Times New Roman" w:cs="Times New Roman"/>
          <w:b/>
          <w:sz w:val="28"/>
          <w:szCs w:val="28"/>
        </w:rPr>
      </w:pPr>
      <w:r w:rsidRPr="00541C97">
        <w:rPr>
          <w:rFonts w:ascii="Times New Roman" w:hAnsi="Times New Roman" w:cs="Times New Roman"/>
          <w:b/>
          <w:iCs/>
          <w:sz w:val="28"/>
          <w:szCs w:val="28"/>
        </w:rPr>
        <w:t>Кадровое обеспечение:</w:t>
      </w:r>
    </w:p>
    <w:p w:rsidR="00E5430A" w:rsidRPr="00541C97" w:rsidRDefault="00E5430A" w:rsidP="00E5430A">
      <w:pPr>
        <w:spacing w:after="0" w:line="240" w:lineRule="auto"/>
        <w:jc w:val="both"/>
        <w:rPr>
          <w:rFonts w:ascii="Times New Roman" w:hAnsi="Times New Roman" w:cs="Times New Roman"/>
          <w:color w:val="000000"/>
          <w:sz w:val="28"/>
          <w:szCs w:val="28"/>
        </w:rPr>
      </w:pPr>
      <w:r w:rsidRPr="00541C97">
        <w:rPr>
          <w:rFonts w:ascii="Times New Roman" w:hAnsi="Times New Roman" w:cs="Times New Roman"/>
          <w:color w:val="000000"/>
          <w:sz w:val="28"/>
          <w:szCs w:val="28"/>
        </w:rPr>
        <w:t>программа коррекционной работы реализуется специалистами</w:t>
      </w:r>
      <w:r w:rsidRPr="00541C97">
        <w:rPr>
          <w:rFonts w:ascii="Times New Roman" w:hAnsi="Times New Roman" w:cs="Times New Roman"/>
          <w:color w:val="000000"/>
          <w:spacing w:val="2"/>
          <w:sz w:val="28"/>
          <w:szCs w:val="28"/>
        </w:rPr>
        <w:t>, имеющими специализированное обра</w:t>
      </w:r>
      <w:r w:rsidRPr="00541C97">
        <w:rPr>
          <w:rFonts w:ascii="Times New Roman" w:hAnsi="Times New Roman" w:cs="Times New Roman"/>
          <w:color w:val="000000"/>
          <w:sz w:val="28"/>
          <w:szCs w:val="28"/>
        </w:rPr>
        <w:t xml:space="preserve">зование, и педагогами, прошедшими курсовую подготовку </w:t>
      </w:r>
      <w:r w:rsidRPr="00541C97">
        <w:rPr>
          <w:rFonts w:ascii="Times New Roman" w:hAnsi="Times New Roman" w:cs="Times New Roman"/>
          <w:color w:val="000000"/>
          <w:spacing w:val="2"/>
          <w:sz w:val="28"/>
          <w:szCs w:val="28"/>
        </w:rPr>
        <w:t xml:space="preserve">или другие виды профессиональной подготовки в рамках </w:t>
      </w:r>
      <w:r w:rsidRPr="00541C97">
        <w:rPr>
          <w:rFonts w:ascii="Times New Roman" w:hAnsi="Times New Roman" w:cs="Times New Roman"/>
          <w:color w:val="000000"/>
          <w:sz w:val="28"/>
          <w:szCs w:val="28"/>
        </w:rPr>
        <w:t xml:space="preserve">обозначенной темы (учитель – логопед,  педагог-психолог, учитель начальных классов). </w:t>
      </w:r>
    </w:p>
    <w:p w:rsidR="00E5430A" w:rsidRPr="0068023D" w:rsidRDefault="00E5430A" w:rsidP="00E5430A">
      <w:pPr>
        <w:pStyle w:val="21"/>
        <w:numPr>
          <w:ilvl w:val="0"/>
          <w:numId w:val="0"/>
        </w:numPr>
        <w:spacing w:line="240" w:lineRule="auto"/>
        <w:rPr>
          <w:color w:val="000000"/>
          <w:szCs w:val="28"/>
        </w:rPr>
      </w:pPr>
      <w:r w:rsidRPr="0068023D">
        <w:rPr>
          <w:b/>
          <w:iCs/>
          <w:szCs w:val="28"/>
        </w:rPr>
        <w:t xml:space="preserve">Взаимодействие специалистов </w:t>
      </w:r>
      <w:r w:rsidRPr="0068023D">
        <w:rPr>
          <w:b/>
          <w:szCs w:val="28"/>
        </w:rPr>
        <w:t>на этапах коррекционно-развивающей деятельности: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05"/>
      </w:tblGrid>
      <w:tr w:rsidR="00E5430A" w:rsidRPr="00A431FB" w:rsidTr="006E5827">
        <w:tc>
          <w:tcPr>
            <w:tcW w:w="1701" w:type="dxa"/>
            <w:tcBorders>
              <w:top w:val="outset" w:sz="6" w:space="0" w:color="auto"/>
              <w:left w:val="outset" w:sz="6" w:space="0" w:color="auto"/>
              <w:bottom w:val="outset" w:sz="6" w:space="0" w:color="auto"/>
              <w:right w:val="outset" w:sz="6" w:space="0" w:color="auto"/>
            </w:tcBorders>
            <w:vAlign w:val="center"/>
          </w:tcPr>
          <w:p w:rsidR="00E5430A" w:rsidRPr="0068023D" w:rsidRDefault="00E5430A" w:rsidP="006E5827">
            <w:pPr>
              <w:spacing w:after="0" w:line="240" w:lineRule="auto"/>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СУБЪЕКТЫ </w:t>
            </w:r>
          </w:p>
        </w:tc>
        <w:tc>
          <w:tcPr>
            <w:tcW w:w="8505" w:type="dxa"/>
            <w:tcBorders>
              <w:top w:val="outset" w:sz="6" w:space="0" w:color="auto"/>
              <w:left w:val="outset" w:sz="6" w:space="0" w:color="auto"/>
              <w:bottom w:val="outset" w:sz="6" w:space="0" w:color="auto"/>
              <w:right w:val="outset" w:sz="6" w:space="0" w:color="auto"/>
            </w:tcBorders>
            <w:vAlign w:val="center"/>
          </w:tcPr>
          <w:p w:rsidR="00E5430A" w:rsidRPr="0068023D" w:rsidRDefault="00E5430A" w:rsidP="006E5827">
            <w:pPr>
              <w:spacing w:after="0" w:line="240" w:lineRule="auto"/>
              <w:jc w:val="both"/>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ВЕДУЩИЕ ФУНКЦИИ </w:t>
            </w:r>
          </w:p>
        </w:tc>
      </w:tr>
      <w:tr w:rsidR="00E5430A" w:rsidRPr="00A431FB" w:rsidTr="006E5827">
        <w:tc>
          <w:tcPr>
            <w:tcW w:w="1701"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РОДИТЕЛИ </w:t>
            </w:r>
          </w:p>
        </w:tc>
        <w:tc>
          <w:tcPr>
            <w:tcW w:w="8505"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jc w:val="both"/>
              <w:rPr>
                <w:rFonts w:ascii="Times New Roman" w:hAnsi="Times New Roman" w:cs="Times New Roman"/>
                <w:color w:val="000000"/>
                <w:sz w:val="24"/>
                <w:szCs w:val="24"/>
              </w:rPr>
            </w:pPr>
            <w:r w:rsidRPr="0068023D">
              <w:rPr>
                <w:rFonts w:ascii="Times New Roman" w:hAnsi="Times New Roman" w:cs="Times New Roman"/>
                <w:color w:val="000000"/>
                <w:sz w:val="24"/>
                <w:szCs w:val="24"/>
              </w:rPr>
              <w:t xml:space="preserve">Формирование общественно значимой личности, создание условий её развития. </w:t>
            </w:r>
          </w:p>
        </w:tc>
      </w:tr>
      <w:tr w:rsidR="00E5430A" w:rsidRPr="00A431FB" w:rsidTr="006E5827">
        <w:tc>
          <w:tcPr>
            <w:tcW w:w="1701"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РЕБЁНОК </w:t>
            </w:r>
          </w:p>
        </w:tc>
        <w:tc>
          <w:tcPr>
            <w:tcW w:w="8505"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jc w:val="both"/>
              <w:rPr>
                <w:rFonts w:ascii="Times New Roman" w:hAnsi="Times New Roman" w:cs="Times New Roman"/>
                <w:color w:val="000000"/>
                <w:sz w:val="24"/>
                <w:szCs w:val="24"/>
              </w:rPr>
            </w:pPr>
            <w:r w:rsidRPr="0068023D">
              <w:rPr>
                <w:rFonts w:ascii="Times New Roman" w:hAnsi="Times New Roman" w:cs="Times New Roman"/>
                <w:color w:val="000000"/>
                <w:sz w:val="24"/>
                <w:szCs w:val="24"/>
              </w:rPr>
              <w:t xml:space="preserve">Получение образования как условия социализации личности. </w:t>
            </w:r>
          </w:p>
        </w:tc>
      </w:tr>
      <w:tr w:rsidR="00E5430A" w:rsidRPr="00A431FB" w:rsidTr="006E5827">
        <w:tc>
          <w:tcPr>
            <w:tcW w:w="1701"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rPr>
                <w:rFonts w:ascii="Times New Roman" w:hAnsi="Times New Roman" w:cs="Times New Roman"/>
                <w:color w:val="000000"/>
                <w:sz w:val="20"/>
                <w:szCs w:val="20"/>
              </w:rPr>
            </w:pPr>
            <w:r w:rsidRPr="0068023D">
              <w:rPr>
                <w:rFonts w:ascii="Times New Roman" w:hAnsi="Times New Roman" w:cs="Times New Roman"/>
                <w:color w:val="000000"/>
                <w:sz w:val="20"/>
                <w:szCs w:val="20"/>
              </w:rPr>
              <w:t>АДМИНИСТРАЦИЯ</w:t>
            </w:r>
          </w:p>
        </w:tc>
        <w:tc>
          <w:tcPr>
            <w:tcW w:w="8505"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jc w:val="both"/>
              <w:rPr>
                <w:rFonts w:ascii="Times New Roman" w:hAnsi="Times New Roman" w:cs="Times New Roman"/>
                <w:color w:val="000000"/>
                <w:sz w:val="24"/>
                <w:szCs w:val="24"/>
              </w:rPr>
            </w:pPr>
            <w:r w:rsidRPr="0068023D">
              <w:rPr>
                <w:rFonts w:ascii="Times New Roman" w:hAnsi="Times New Roman" w:cs="Times New Roman"/>
                <w:color w:val="000000"/>
                <w:sz w:val="24"/>
                <w:szCs w:val="24"/>
              </w:rPr>
              <w:t xml:space="preserve">Координация условий субъектов образовательного процесса по созданию адаптации ребёнка. Создание условий жизнедеятельности ребенка. </w:t>
            </w:r>
          </w:p>
        </w:tc>
      </w:tr>
      <w:tr w:rsidR="00E5430A" w:rsidRPr="00A431FB" w:rsidTr="006E5827">
        <w:tc>
          <w:tcPr>
            <w:tcW w:w="1701"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УЧИТЕЛЬ </w:t>
            </w:r>
          </w:p>
        </w:tc>
        <w:tc>
          <w:tcPr>
            <w:tcW w:w="8505"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jc w:val="both"/>
              <w:rPr>
                <w:rFonts w:ascii="Times New Roman" w:hAnsi="Times New Roman" w:cs="Times New Roman"/>
                <w:color w:val="000000"/>
                <w:sz w:val="24"/>
                <w:szCs w:val="24"/>
              </w:rPr>
            </w:pPr>
            <w:r w:rsidRPr="0068023D">
              <w:rPr>
                <w:rFonts w:ascii="Times New Roman" w:hAnsi="Times New Roman" w:cs="Times New Roman"/>
                <w:color w:val="000000"/>
                <w:sz w:val="24"/>
                <w:szCs w:val="24"/>
              </w:rPr>
              <w:t xml:space="preserve">Решение образовательно –  развивающих задач на основе диагностики учебно –  познавательных и личностных свойств. </w:t>
            </w:r>
          </w:p>
        </w:tc>
      </w:tr>
      <w:tr w:rsidR="00E5430A" w:rsidRPr="00A431FB" w:rsidTr="006E5827">
        <w:tc>
          <w:tcPr>
            <w:tcW w:w="1701"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ПЕДАГОГ-ПСИХОЛОГ </w:t>
            </w:r>
          </w:p>
        </w:tc>
        <w:tc>
          <w:tcPr>
            <w:tcW w:w="8505"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jc w:val="both"/>
              <w:rPr>
                <w:rFonts w:ascii="Times New Roman" w:hAnsi="Times New Roman" w:cs="Times New Roman"/>
                <w:color w:val="000000"/>
                <w:sz w:val="24"/>
                <w:szCs w:val="24"/>
              </w:rPr>
            </w:pPr>
            <w:r w:rsidRPr="0068023D">
              <w:rPr>
                <w:rFonts w:ascii="Times New Roman" w:hAnsi="Times New Roman" w:cs="Times New Roman"/>
                <w:color w:val="000000"/>
                <w:sz w:val="24"/>
                <w:szCs w:val="24"/>
              </w:rPr>
              <w:t xml:space="preserve">Диагностика и выявление индивидуальных свойств личности, программирование возможностей её коррекции. Развитие интеллектуальных и психофизических функций. Коррекция нарушений эмоционально –  волевой и </w:t>
            </w:r>
            <w:r w:rsidRPr="0068023D">
              <w:rPr>
                <w:rFonts w:ascii="Times New Roman" w:hAnsi="Times New Roman" w:cs="Times New Roman"/>
                <w:color w:val="000000"/>
                <w:sz w:val="24"/>
                <w:szCs w:val="24"/>
              </w:rPr>
              <w:lastRenderedPageBreak/>
              <w:t xml:space="preserve">личностной сфер. Преодоление нарушений в системе отношений, связанных с учебной деятельностью. Создание положительной психоэмоциональной среды в школе. Профилактика психосоматических заболеваний. </w:t>
            </w:r>
          </w:p>
        </w:tc>
      </w:tr>
      <w:tr w:rsidR="00E5430A" w:rsidRPr="00A431FB" w:rsidTr="006E5827">
        <w:tc>
          <w:tcPr>
            <w:tcW w:w="1701"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rPr>
                <w:rFonts w:ascii="Times New Roman" w:hAnsi="Times New Roman" w:cs="Times New Roman"/>
                <w:color w:val="000000"/>
                <w:sz w:val="20"/>
                <w:szCs w:val="20"/>
              </w:rPr>
            </w:pPr>
            <w:r w:rsidRPr="0068023D">
              <w:rPr>
                <w:rFonts w:ascii="Times New Roman" w:hAnsi="Times New Roman" w:cs="Times New Roman"/>
                <w:color w:val="000000"/>
                <w:sz w:val="20"/>
                <w:szCs w:val="20"/>
              </w:rPr>
              <w:lastRenderedPageBreak/>
              <w:t xml:space="preserve">КЛАССНЫЙ </w:t>
            </w:r>
          </w:p>
          <w:p w:rsidR="00E5430A" w:rsidRPr="0068023D" w:rsidRDefault="00E5430A" w:rsidP="006E5827">
            <w:pPr>
              <w:spacing w:after="0" w:line="240" w:lineRule="auto"/>
              <w:ind w:right="-108"/>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РУКОВОДИТЕЛЬ </w:t>
            </w:r>
          </w:p>
        </w:tc>
        <w:tc>
          <w:tcPr>
            <w:tcW w:w="8505"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jc w:val="both"/>
              <w:rPr>
                <w:rFonts w:ascii="Times New Roman" w:hAnsi="Times New Roman" w:cs="Times New Roman"/>
                <w:color w:val="000000"/>
                <w:sz w:val="24"/>
                <w:szCs w:val="24"/>
              </w:rPr>
            </w:pPr>
            <w:r w:rsidRPr="0068023D">
              <w:rPr>
                <w:rFonts w:ascii="Times New Roman" w:hAnsi="Times New Roman" w:cs="Times New Roman"/>
                <w:color w:val="000000"/>
                <w:sz w:val="24"/>
                <w:szCs w:val="24"/>
              </w:rPr>
              <w:t xml:space="preserve">Коррекция социальной адаптации ребёнка и взаимодействие с семьёй. Создание условий воспитания и развития коммуникативных свойств личности. </w:t>
            </w:r>
          </w:p>
        </w:tc>
      </w:tr>
      <w:tr w:rsidR="00E5430A" w:rsidRPr="00A431FB" w:rsidTr="006E5827">
        <w:tc>
          <w:tcPr>
            <w:tcW w:w="1701"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ind w:right="-108"/>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УЧИТЕЛЬ-ЛОГОПЕД </w:t>
            </w:r>
            <w:r w:rsidRPr="0068023D">
              <w:rPr>
                <w:rFonts w:ascii="Times New Roman" w:hAnsi="Times New Roman" w:cs="Times New Roman"/>
                <w:color w:val="000000"/>
                <w:sz w:val="20"/>
                <w:szCs w:val="20"/>
              </w:rPr>
              <w:br/>
              <w:t xml:space="preserve">(ДЕФЕКТОЛОГ) </w:t>
            </w:r>
          </w:p>
        </w:tc>
        <w:tc>
          <w:tcPr>
            <w:tcW w:w="8505"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jc w:val="both"/>
              <w:rPr>
                <w:rFonts w:ascii="Times New Roman" w:hAnsi="Times New Roman" w:cs="Times New Roman"/>
                <w:color w:val="000000"/>
                <w:sz w:val="24"/>
                <w:szCs w:val="24"/>
              </w:rPr>
            </w:pPr>
            <w:r w:rsidRPr="0068023D">
              <w:rPr>
                <w:rFonts w:ascii="Times New Roman" w:hAnsi="Times New Roman" w:cs="Times New Roman"/>
                <w:color w:val="000000"/>
                <w:sz w:val="24"/>
                <w:szCs w:val="24"/>
              </w:rPr>
              <w:t xml:space="preserve">Профилактика и преодоление дислексии, дисграфии. Коррекция нарушений устной речи. Развитие коммуникативных способностей учащихся. Коррекция коммуникативного поведения детей с нарушением речи. </w:t>
            </w:r>
          </w:p>
        </w:tc>
      </w:tr>
      <w:tr w:rsidR="00E5430A" w:rsidRPr="00A431FB" w:rsidTr="006E5827">
        <w:tc>
          <w:tcPr>
            <w:tcW w:w="1701"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УЧИТЕЛЬ </w:t>
            </w:r>
          </w:p>
          <w:p w:rsidR="00E5430A" w:rsidRPr="0068023D" w:rsidRDefault="00E5430A" w:rsidP="006E5827">
            <w:pPr>
              <w:spacing w:after="0" w:line="240" w:lineRule="auto"/>
              <w:rPr>
                <w:rFonts w:ascii="Times New Roman" w:hAnsi="Times New Roman" w:cs="Times New Roman"/>
                <w:color w:val="000000"/>
                <w:sz w:val="20"/>
                <w:szCs w:val="20"/>
              </w:rPr>
            </w:pPr>
            <w:r w:rsidRPr="0068023D">
              <w:rPr>
                <w:rFonts w:ascii="Times New Roman" w:hAnsi="Times New Roman" w:cs="Times New Roman"/>
                <w:color w:val="000000"/>
                <w:sz w:val="20"/>
                <w:szCs w:val="20"/>
              </w:rPr>
              <w:t>ФИЗКУЛЬТУРЫ</w:t>
            </w:r>
          </w:p>
        </w:tc>
        <w:tc>
          <w:tcPr>
            <w:tcW w:w="8505"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jc w:val="both"/>
              <w:rPr>
                <w:rFonts w:ascii="Times New Roman" w:hAnsi="Times New Roman" w:cs="Times New Roman"/>
                <w:color w:val="000000"/>
                <w:sz w:val="24"/>
                <w:szCs w:val="24"/>
              </w:rPr>
            </w:pPr>
            <w:r w:rsidRPr="0068023D">
              <w:rPr>
                <w:rFonts w:ascii="Times New Roman" w:hAnsi="Times New Roman" w:cs="Times New Roman"/>
                <w:color w:val="000000"/>
                <w:sz w:val="24"/>
                <w:szCs w:val="24"/>
              </w:rPr>
              <w:t xml:space="preserve">Коррекция физического развития, пространственной ориентации. </w:t>
            </w:r>
          </w:p>
        </w:tc>
      </w:tr>
      <w:tr w:rsidR="00E5430A" w:rsidRPr="00A431FB" w:rsidTr="006E5827">
        <w:tc>
          <w:tcPr>
            <w:tcW w:w="1701"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ind w:left="-108" w:right="-108" w:firstLine="108"/>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ПЕДАГОГ </w:t>
            </w:r>
            <w:r w:rsidRPr="0068023D">
              <w:rPr>
                <w:rFonts w:ascii="Times New Roman" w:hAnsi="Times New Roman" w:cs="Times New Roman"/>
                <w:color w:val="000000"/>
                <w:sz w:val="20"/>
                <w:szCs w:val="20"/>
              </w:rPr>
              <w:br/>
              <w:t xml:space="preserve">ДОПОЛНИТЕЛЬНОГО </w:t>
            </w:r>
            <w:r w:rsidRPr="0068023D">
              <w:rPr>
                <w:rFonts w:ascii="Times New Roman" w:hAnsi="Times New Roman" w:cs="Times New Roman"/>
                <w:color w:val="000000"/>
                <w:sz w:val="20"/>
                <w:szCs w:val="20"/>
              </w:rPr>
              <w:br/>
              <w:t xml:space="preserve">ОБРАЗОВАНИЯ </w:t>
            </w:r>
          </w:p>
        </w:tc>
        <w:tc>
          <w:tcPr>
            <w:tcW w:w="8505"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jc w:val="both"/>
              <w:rPr>
                <w:rFonts w:ascii="Times New Roman" w:hAnsi="Times New Roman" w:cs="Times New Roman"/>
                <w:color w:val="000000"/>
                <w:sz w:val="24"/>
                <w:szCs w:val="24"/>
              </w:rPr>
            </w:pPr>
            <w:r w:rsidRPr="0068023D">
              <w:rPr>
                <w:rFonts w:ascii="Times New Roman" w:hAnsi="Times New Roman" w:cs="Times New Roman"/>
                <w:color w:val="000000"/>
                <w:sz w:val="24"/>
                <w:szCs w:val="24"/>
              </w:rPr>
              <w:t xml:space="preserve">Коррекция через успешность, определённую высоким уровнем мотивации ребёнка в условиях деятельности по интересам. Развитие индивидуальных творческих способностей. Коррекция нарушений в когнитивной и личностной сферах. </w:t>
            </w:r>
          </w:p>
        </w:tc>
      </w:tr>
      <w:tr w:rsidR="00E5430A" w:rsidRPr="00A431FB" w:rsidTr="006E5827">
        <w:tc>
          <w:tcPr>
            <w:tcW w:w="1701"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ДЕТСКИЙ </w:t>
            </w:r>
          </w:p>
          <w:p w:rsidR="00E5430A" w:rsidRPr="0068023D" w:rsidRDefault="00E5430A" w:rsidP="006E5827">
            <w:pPr>
              <w:spacing w:after="0" w:line="240" w:lineRule="auto"/>
              <w:rPr>
                <w:rFonts w:ascii="Times New Roman" w:hAnsi="Times New Roman" w:cs="Times New Roman"/>
                <w:color w:val="000000"/>
                <w:sz w:val="20"/>
                <w:szCs w:val="20"/>
              </w:rPr>
            </w:pPr>
            <w:r w:rsidRPr="0068023D">
              <w:rPr>
                <w:rFonts w:ascii="Times New Roman" w:hAnsi="Times New Roman" w:cs="Times New Roman"/>
                <w:color w:val="000000"/>
                <w:sz w:val="20"/>
                <w:szCs w:val="20"/>
              </w:rPr>
              <w:t xml:space="preserve">КОЛЛЕКТИВ </w:t>
            </w:r>
          </w:p>
        </w:tc>
        <w:tc>
          <w:tcPr>
            <w:tcW w:w="8505" w:type="dxa"/>
            <w:tcBorders>
              <w:top w:val="outset" w:sz="6" w:space="0" w:color="auto"/>
              <w:left w:val="outset" w:sz="6" w:space="0" w:color="auto"/>
              <w:bottom w:val="outset" w:sz="6" w:space="0" w:color="auto"/>
              <w:right w:val="outset" w:sz="6" w:space="0" w:color="auto"/>
            </w:tcBorders>
          </w:tcPr>
          <w:p w:rsidR="00E5430A" w:rsidRPr="0068023D" w:rsidRDefault="00E5430A" w:rsidP="006E5827">
            <w:pPr>
              <w:spacing w:after="0" w:line="240" w:lineRule="auto"/>
              <w:jc w:val="both"/>
              <w:rPr>
                <w:rFonts w:ascii="Times New Roman" w:hAnsi="Times New Roman" w:cs="Times New Roman"/>
                <w:color w:val="000000"/>
                <w:sz w:val="24"/>
                <w:szCs w:val="24"/>
              </w:rPr>
            </w:pPr>
            <w:r w:rsidRPr="0068023D">
              <w:rPr>
                <w:rFonts w:ascii="Times New Roman" w:hAnsi="Times New Roman" w:cs="Times New Roman"/>
                <w:color w:val="000000"/>
                <w:sz w:val="24"/>
                <w:szCs w:val="24"/>
              </w:rPr>
              <w:t xml:space="preserve">Обеспечение социализации. Коррекция оценки и самооценки личности. </w:t>
            </w:r>
          </w:p>
        </w:tc>
      </w:tr>
    </w:tbl>
    <w:p w:rsidR="00E5430A" w:rsidRPr="0068023D" w:rsidRDefault="00E5430A" w:rsidP="00E5430A">
      <w:pPr>
        <w:keepNext/>
        <w:tabs>
          <w:tab w:val="left" w:pos="286"/>
          <w:tab w:val="left" w:pos="572"/>
        </w:tabs>
        <w:spacing w:after="0" w:line="240" w:lineRule="auto"/>
        <w:ind w:left="-52"/>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Pr="0068023D">
        <w:rPr>
          <w:rFonts w:ascii="Times New Roman" w:hAnsi="Times New Roman" w:cs="Times New Roman"/>
          <w:b/>
          <w:color w:val="000000"/>
          <w:sz w:val="28"/>
          <w:szCs w:val="28"/>
        </w:rPr>
        <w:t xml:space="preserve">Планируемый результат реализации программы коррекционной работы: </w:t>
      </w:r>
    </w:p>
    <w:p w:rsidR="00E5430A" w:rsidRPr="0068023D" w:rsidRDefault="00E5430A" w:rsidP="00E5430A">
      <w:pPr>
        <w:keepNext/>
        <w:tabs>
          <w:tab w:val="left" w:pos="286"/>
          <w:tab w:val="left" w:pos="572"/>
        </w:tabs>
        <w:spacing w:after="0" w:line="240" w:lineRule="auto"/>
        <w:ind w:left="-52"/>
        <w:jc w:val="both"/>
        <w:rPr>
          <w:rFonts w:ascii="Times New Roman" w:hAnsi="Times New Roman" w:cs="Times New Roman"/>
          <w:kern w:val="2"/>
          <w:sz w:val="28"/>
          <w:szCs w:val="28"/>
        </w:rPr>
      </w:pPr>
      <w:r w:rsidRPr="0068023D">
        <w:rPr>
          <w:rFonts w:ascii="Times New Roman" w:hAnsi="Times New Roman" w:cs="Times New Roman"/>
          <w:kern w:val="2"/>
          <w:sz w:val="28"/>
          <w:szCs w:val="28"/>
        </w:rPr>
        <w:t>оказание комплексной помощи обучающемуся с ЗПР в освоении программы, коррекция недостатков в физическом и (или) психическом и речевом развитии обучающегося, его социальная адаптация на уровне обучения в 1 классе.</w:t>
      </w:r>
    </w:p>
    <w:p w:rsidR="00E5430A" w:rsidRDefault="00E5430A" w:rsidP="001F233B">
      <w:pPr>
        <w:pStyle w:val="14TexstOSNOVA1012"/>
        <w:tabs>
          <w:tab w:val="left" w:pos="286"/>
          <w:tab w:val="left" w:pos="572"/>
        </w:tabs>
        <w:spacing w:line="240" w:lineRule="auto"/>
        <w:ind w:firstLine="0"/>
        <w:jc w:val="center"/>
        <w:outlineLvl w:val="2"/>
        <w:rPr>
          <w:rFonts w:ascii="Times New Roman" w:hAnsi="Times New Roman" w:cs="Times New Roman"/>
          <w:b/>
          <w:spacing w:val="2"/>
          <w:sz w:val="24"/>
          <w:szCs w:val="24"/>
        </w:rPr>
      </w:pPr>
    </w:p>
    <w:p w:rsidR="001F233B" w:rsidRPr="00412AE2" w:rsidRDefault="001F233B" w:rsidP="001F233B">
      <w:pPr>
        <w:pStyle w:val="14TexstOSNOVA1012"/>
        <w:tabs>
          <w:tab w:val="left" w:pos="286"/>
          <w:tab w:val="left" w:pos="572"/>
        </w:tabs>
        <w:spacing w:line="240" w:lineRule="auto"/>
        <w:ind w:firstLine="0"/>
        <w:jc w:val="center"/>
        <w:outlineLvl w:val="2"/>
        <w:rPr>
          <w:rFonts w:ascii="Times New Roman" w:hAnsi="Times New Roman" w:cs="Times New Roman"/>
          <w:b/>
          <w:spacing w:val="2"/>
          <w:sz w:val="28"/>
          <w:szCs w:val="28"/>
        </w:rPr>
      </w:pPr>
      <w:r w:rsidRPr="00412AE2">
        <w:rPr>
          <w:rFonts w:ascii="Times New Roman" w:hAnsi="Times New Roman" w:cs="Times New Roman"/>
          <w:b/>
          <w:spacing w:val="2"/>
          <w:sz w:val="28"/>
          <w:szCs w:val="28"/>
        </w:rPr>
        <w:t>2.2.6. Программа внеурочной деятельности</w:t>
      </w:r>
      <w:bookmarkEnd w:id="25"/>
    </w:p>
    <w:p w:rsidR="001F233B" w:rsidRPr="00412AE2" w:rsidRDefault="001F233B" w:rsidP="001F233B">
      <w:pPr>
        <w:pStyle w:val="western"/>
        <w:tabs>
          <w:tab w:val="left" w:pos="286"/>
          <w:tab w:val="left" w:pos="572"/>
        </w:tabs>
        <w:spacing w:before="0" w:beforeAutospacing="0"/>
        <w:ind w:firstLine="709"/>
        <w:jc w:val="both"/>
        <w:rPr>
          <w:sz w:val="28"/>
          <w:szCs w:val="28"/>
        </w:rPr>
      </w:pPr>
      <w:r w:rsidRPr="00412AE2">
        <w:rPr>
          <w:sz w:val="28"/>
          <w:szCs w:val="28"/>
        </w:rPr>
        <w:t>Программа внеурочной деятельности обеспечивает учет индивидуальных особе</w:t>
      </w:r>
      <w:r w:rsidRPr="00412AE2">
        <w:rPr>
          <w:sz w:val="28"/>
          <w:szCs w:val="28"/>
        </w:rPr>
        <w:t>н</w:t>
      </w:r>
      <w:r w:rsidRPr="00412AE2">
        <w:rPr>
          <w:sz w:val="28"/>
          <w:szCs w:val="28"/>
        </w:rPr>
        <w:t>ностей и потребностей обучающихся с ЗПР через организацию внеурочной деятельн</w:t>
      </w:r>
      <w:r w:rsidRPr="00412AE2">
        <w:rPr>
          <w:sz w:val="28"/>
          <w:szCs w:val="28"/>
        </w:rPr>
        <w:t>о</w:t>
      </w:r>
      <w:r w:rsidRPr="00412AE2">
        <w:rPr>
          <w:sz w:val="28"/>
          <w:szCs w:val="28"/>
        </w:rPr>
        <w:t>сти.</w:t>
      </w:r>
    </w:p>
    <w:p w:rsidR="006E5827" w:rsidRPr="0068023D" w:rsidRDefault="006E5827" w:rsidP="006E5827">
      <w:pPr>
        <w:pStyle w:val="af9"/>
        <w:spacing w:line="240" w:lineRule="auto"/>
        <w:ind w:firstLine="330"/>
        <w:rPr>
          <w:rFonts w:ascii="Times New Roman" w:hAnsi="Times New Roman" w:cs="Times New Roman"/>
          <w:caps w:val="0"/>
          <w:kern w:val="24"/>
          <w:szCs w:val="28"/>
        </w:rPr>
      </w:pPr>
      <w:bookmarkStart w:id="26" w:name="bookmark197"/>
      <w:r w:rsidRPr="0068023D">
        <w:rPr>
          <w:rFonts w:ascii="Times New Roman" w:hAnsi="Times New Roman" w:cs="Times New Roman"/>
          <w:caps w:val="0"/>
          <w:kern w:val="24"/>
          <w:szCs w:val="28"/>
        </w:rPr>
        <w:t xml:space="preserve">Формы организации внеурочной деятельности: </w:t>
      </w:r>
      <w:bookmarkEnd w:id="26"/>
      <w:r w:rsidRPr="0068023D">
        <w:rPr>
          <w:rFonts w:ascii="Times New Roman" w:hAnsi="Times New Roman" w:cs="Times New Roman"/>
          <w:caps w:val="0"/>
          <w:kern w:val="24"/>
          <w:szCs w:val="28"/>
        </w:rPr>
        <w:t>соревнования, экскурсии, проекты, конкурсы и другое.</w:t>
      </w:r>
    </w:p>
    <w:p w:rsidR="006E5827" w:rsidRPr="0068023D" w:rsidRDefault="006E5827" w:rsidP="006E5827">
      <w:pPr>
        <w:spacing w:after="0" w:line="240" w:lineRule="auto"/>
        <w:ind w:firstLine="330"/>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 xml:space="preserve">К осуществлению внеурочной деятельности  предъявляются  валеологические требования – форма проведения занятий отличная от урока, соблюдение динамической паузы (1 класс – 1,5 часа) между учебными занятиями по расписанию и внеурочной деятельностью. </w:t>
      </w:r>
    </w:p>
    <w:p w:rsidR="006E5827" w:rsidRPr="0068023D" w:rsidRDefault="006E5827" w:rsidP="006E5827">
      <w:pPr>
        <w:spacing w:after="0" w:line="240" w:lineRule="auto"/>
        <w:jc w:val="both"/>
        <w:rPr>
          <w:rFonts w:ascii="Times New Roman" w:hAnsi="Times New Roman" w:cs="Times New Roman"/>
          <w:noProof/>
          <w:color w:val="000000"/>
          <w:sz w:val="28"/>
          <w:szCs w:val="28"/>
        </w:rPr>
      </w:pPr>
      <w:r w:rsidRPr="0068023D">
        <w:rPr>
          <w:rFonts w:ascii="Times New Roman" w:hAnsi="Times New Roman" w:cs="Times New Roman"/>
          <w:noProof/>
          <w:color w:val="000000"/>
          <w:sz w:val="28"/>
          <w:szCs w:val="28"/>
        </w:rPr>
        <w:t xml:space="preserve">  В рамках деятельности школы содержание внеурочной деятельности определено следующими курсами: Спортландия, Информатика, Ежик Алеша, Умники и умницы, Чудеса рукотворные;</w:t>
      </w:r>
    </w:p>
    <w:p w:rsidR="006E5827" w:rsidRPr="0068023D" w:rsidRDefault="006E5827" w:rsidP="006E5827">
      <w:pPr>
        <w:spacing w:after="0" w:line="240" w:lineRule="auto"/>
        <w:ind w:firstLine="330"/>
        <w:jc w:val="both"/>
        <w:rPr>
          <w:rFonts w:ascii="Times New Roman" w:eastAsia="Calibri" w:hAnsi="Times New Roman" w:cs="Times New Roman"/>
          <w:noProof/>
          <w:color w:val="000000"/>
          <w:sz w:val="28"/>
          <w:szCs w:val="28"/>
        </w:rPr>
      </w:pPr>
      <w:r w:rsidRPr="0068023D">
        <w:rPr>
          <w:rFonts w:ascii="Times New Roman" w:eastAsia="Calibri" w:hAnsi="Times New Roman" w:cs="Times New Roman"/>
          <w:color w:val="000000"/>
          <w:sz w:val="28"/>
          <w:szCs w:val="28"/>
        </w:rPr>
        <w:t xml:space="preserve">Программы курсов внеурочной деятельности направлены на достижение планируемых результатов </w:t>
      </w:r>
      <w:r>
        <w:rPr>
          <w:rFonts w:ascii="Times New Roman" w:eastAsia="Calibri" w:hAnsi="Times New Roman" w:cs="Times New Roman"/>
          <w:color w:val="000000"/>
          <w:sz w:val="28"/>
          <w:szCs w:val="28"/>
        </w:rPr>
        <w:t>А</w:t>
      </w:r>
      <w:r w:rsidRPr="0068023D">
        <w:rPr>
          <w:rFonts w:ascii="Times New Roman" w:eastAsia="Calibri" w:hAnsi="Times New Roman" w:cs="Times New Roman"/>
          <w:color w:val="000000"/>
          <w:sz w:val="28"/>
          <w:szCs w:val="28"/>
        </w:rPr>
        <w:t>ООП НОО:</w:t>
      </w:r>
    </w:p>
    <w:p w:rsidR="006E5827" w:rsidRPr="008F598D" w:rsidRDefault="006E5827" w:rsidP="006E5827">
      <w:pPr>
        <w:spacing w:after="0" w:line="240" w:lineRule="auto"/>
        <w:jc w:val="both"/>
        <w:rPr>
          <w:rFonts w:ascii="Times New Roman" w:eastAsia="Calibri" w:hAnsi="Times New Roman"/>
          <w:color w:val="000000"/>
          <w:sz w:val="28"/>
          <w:szCs w:val="28"/>
        </w:rPr>
      </w:pPr>
      <w:r w:rsidRPr="008F598D">
        <w:rPr>
          <w:rFonts w:ascii="Times New Roman" w:eastAsia="Calibri" w:hAnsi="Times New Roman"/>
          <w:b/>
          <w:color w:val="000000"/>
          <w:sz w:val="28"/>
          <w:szCs w:val="28"/>
        </w:rPr>
        <w:t xml:space="preserve">Белая ладья – </w:t>
      </w:r>
      <w:r w:rsidRPr="008F598D">
        <w:rPr>
          <w:rFonts w:ascii="Times New Roman" w:eastAsia="Calibri" w:hAnsi="Times New Roman"/>
          <w:color w:val="000000"/>
          <w:sz w:val="28"/>
          <w:szCs w:val="28"/>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6E5827" w:rsidRPr="0068023D" w:rsidRDefault="006E5827" w:rsidP="006E5827">
      <w:pPr>
        <w:spacing w:after="0" w:line="240" w:lineRule="auto"/>
        <w:jc w:val="both"/>
        <w:rPr>
          <w:rFonts w:ascii="Times New Roman" w:eastAsia="Calibri" w:hAnsi="Times New Roman" w:cs="Times New Roman"/>
          <w:color w:val="000000"/>
          <w:sz w:val="28"/>
          <w:szCs w:val="28"/>
        </w:rPr>
      </w:pPr>
      <w:r w:rsidRPr="0068023D">
        <w:rPr>
          <w:rFonts w:ascii="Times New Roman" w:eastAsia="Calibri" w:hAnsi="Times New Roman" w:cs="Times New Roman"/>
          <w:b/>
          <w:color w:val="000000"/>
          <w:sz w:val="28"/>
          <w:szCs w:val="28"/>
        </w:rPr>
        <w:t xml:space="preserve">Чудеса рукотворные – </w:t>
      </w:r>
      <w:r w:rsidRPr="0068023D">
        <w:rPr>
          <w:rFonts w:ascii="Times New Roman" w:eastAsia="Calibri" w:hAnsi="Times New Roman" w:cs="Times New Roman"/>
          <w:color w:val="000000"/>
          <w:sz w:val="28"/>
          <w:szCs w:val="28"/>
        </w:rPr>
        <w:t>цель программы – воспитание личности творца, способного осуществлять свои творческие замыслы в области разных видов декоративно-прикладного искусства. В результате у учащихся будет сформировано чувство прекрасного и эстетические чувства на основе знакомства с мультикультурной картиной  современного мира,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E5827" w:rsidRPr="0068023D" w:rsidRDefault="006E5827" w:rsidP="006E5827">
      <w:pPr>
        <w:spacing w:after="0" w:line="240" w:lineRule="auto"/>
        <w:jc w:val="both"/>
        <w:rPr>
          <w:rFonts w:ascii="Times New Roman" w:eastAsia="Calibri" w:hAnsi="Times New Roman" w:cs="Times New Roman"/>
          <w:b/>
          <w:bCs/>
          <w:color w:val="000000"/>
          <w:sz w:val="28"/>
          <w:szCs w:val="28"/>
        </w:rPr>
      </w:pPr>
      <w:r w:rsidRPr="0068023D">
        <w:rPr>
          <w:rFonts w:ascii="Times New Roman" w:eastAsia="Calibri" w:hAnsi="Times New Roman" w:cs="Times New Roman"/>
          <w:b/>
          <w:bCs/>
          <w:color w:val="000000"/>
          <w:sz w:val="28"/>
          <w:szCs w:val="28"/>
        </w:rPr>
        <w:lastRenderedPageBreak/>
        <w:t xml:space="preserve">Умники и умницы - </w:t>
      </w:r>
      <w:r w:rsidRPr="0068023D">
        <w:rPr>
          <w:rFonts w:ascii="Times New Roman" w:eastAsia="Calibri" w:hAnsi="Times New Roman" w:cs="Times New Roman"/>
          <w:bCs/>
          <w:color w:val="000000"/>
          <w:sz w:val="28"/>
          <w:szCs w:val="28"/>
        </w:rPr>
        <w:t>в</w:t>
      </w:r>
      <w:r w:rsidRPr="0068023D">
        <w:rPr>
          <w:rFonts w:ascii="Times New Roman" w:eastAsia="Calibri" w:hAnsi="Times New Roman" w:cs="Times New Roman"/>
          <w:color w:val="000000"/>
          <w:sz w:val="28"/>
          <w:szCs w:val="28"/>
        </w:rPr>
        <w:t>едущей стороной развития младшего школьника является развитие логического мышления. Для его формирования ребёнок должен овладеть определённым минимумом логических универсальных учебных действий (УУД), то есть приобрести логическую грамотность.</w:t>
      </w:r>
      <w:r>
        <w:rPr>
          <w:rFonts w:ascii="Times New Roman" w:eastAsia="Calibri" w:hAnsi="Times New Roman" w:cs="Times New Roman"/>
          <w:color w:val="000000"/>
          <w:sz w:val="28"/>
          <w:szCs w:val="28"/>
        </w:rPr>
        <w:t xml:space="preserve"> </w:t>
      </w:r>
      <w:r w:rsidRPr="0068023D">
        <w:rPr>
          <w:rFonts w:ascii="Times New Roman" w:eastAsia="Calibri" w:hAnsi="Times New Roman" w:cs="Times New Roman"/>
          <w:color w:val="000000"/>
          <w:sz w:val="28"/>
          <w:szCs w:val="28"/>
        </w:rPr>
        <w:t>Программа составлена для формирования логических приёмов мышления через использование  различных нестандартных заданий, которые требуют поисковой деятельности учащихся. Систематичность использования таких упражнений  помогает развить умственную активность и самостоятельность мысли.</w:t>
      </w:r>
    </w:p>
    <w:p w:rsidR="006E5827" w:rsidRPr="0068023D" w:rsidRDefault="006E5827" w:rsidP="006E5827">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Первый раз в 1 класс</w:t>
      </w:r>
      <w:r w:rsidRPr="0068023D">
        <w:rPr>
          <w:rFonts w:ascii="Times New Roman" w:eastAsia="Calibri" w:hAnsi="Times New Roman" w:cs="Times New Roman"/>
          <w:sz w:val="28"/>
          <w:szCs w:val="28"/>
        </w:rPr>
        <w:t xml:space="preserve"> – основная цель программы</w:t>
      </w:r>
      <w:r w:rsidRPr="0068023D">
        <w:rPr>
          <w:rFonts w:ascii="Times New Roman" w:eastAsia="Calibri" w:hAnsi="Times New Roman" w:cs="Times New Roman"/>
          <w:b/>
          <w:sz w:val="28"/>
          <w:szCs w:val="28"/>
        </w:rPr>
        <w:t xml:space="preserve"> - </w:t>
      </w:r>
      <w:r w:rsidRPr="0068023D">
        <w:rPr>
          <w:rFonts w:ascii="Times New Roman" w:eastAsia="Calibri" w:hAnsi="Times New Roman" w:cs="Times New Roman"/>
          <w:sz w:val="28"/>
          <w:szCs w:val="28"/>
        </w:rPr>
        <w:t xml:space="preserve">содействие благоприятному течению социально-психологической адаптации первоклассников к школьному обучению, формированию УУД. Учащиеся получат возможность стать успешными в учебной деятельности, познакомятся с нормами школьной жизни, научатся адекватно воспринимать требования учителя и определять оптимальный ритм работы, </w:t>
      </w:r>
      <w:r w:rsidRPr="0068023D">
        <w:rPr>
          <w:rFonts w:ascii="Times New Roman" w:eastAsia="Calibri" w:hAnsi="Times New Roman" w:cs="Times New Roman"/>
          <w:spacing w:val="-1"/>
          <w:sz w:val="28"/>
          <w:szCs w:val="28"/>
        </w:rPr>
        <w:t>научатся понимать себя, взаимодействовать со сверстниками, учителями и родителями, смогут найти свое место в школьной жизни.</w:t>
      </w:r>
    </w:p>
    <w:p w:rsidR="006E5827" w:rsidRDefault="006E5827" w:rsidP="006E5827">
      <w:pPr>
        <w:pStyle w:val="ConsPlusNormal"/>
        <w:jc w:val="both"/>
        <w:rPr>
          <w:rFonts w:ascii="Times New Roman" w:hAnsi="Times New Roman" w:cs="Times New Roman"/>
          <w:color w:val="000000"/>
          <w:sz w:val="28"/>
          <w:szCs w:val="28"/>
        </w:rPr>
      </w:pPr>
      <w:r w:rsidRPr="008F598D">
        <w:rPr>
          <w:rFonts w:ascii="Times New Roman" w:hAnsi="Times New Roman" w:cs="Times New Roman"/>
          <w:b/>
          <w:noProof/>
          <w:color w:val="000000"/>
          <w:sz w:val="28"/>
          <w:szCs w:val="28"/>
        </w:rPr>
        <w:t>Безопасное детство</w:t>
      </w:r>
      <w:r w:rsidRPr="008F598D">
        <w:rPr>
          <w:rFonts w:ascii="Times New Roman" w:hAnsi="Times New Roman" w:cs="Times New Roman"/>
          <w:noProof/>
          <w:color w:val="000000"/>
          <w:sz w:val="28"/>
          <w:szCs w:val="28"/>
        </w:rPr>
        <w:t xml:space="preserve"> – целью данного курса внеурочной деятельности является </w:t>
      </w:r>
      <w:r w:rsidRPr="008F598D">
        <w:rPr>
          <w:rFonts w:ascii="Times New Roman" w:hAnsi="Times New Roman" w:cs="Times New Roman"/>
          <w:color w:val="000000"/>
          <w:sz w:val="28"/>
          <w:szCs w:val="28"/>
        </w:rPr>
        <w:t>формир</w:t>
      </w:r>
      <w:r w:rsidRPr="008F598D">
        <w:rPr>
          <w:rFonts w:ascii="Times New Roman" w:hAnsi="Times New Roman" w:cs="Times New Roman"/>
          <w:color w:val="000000"/>
          <w:sz w:val="28"/>
          <w:szCs w:val="28"/>
        </w:rPr>
        <w:t>о</w:t>
      </w:r>
      <w:r w:rsidRPr="008F598D">
        <w:rPr>
          <w:rFonts w:ascii="Times New Roman" w:hAnsi="Times New Roman" w:cs="Times New Roman"/>
          <w:color w:val="000000"/>
          <w:sz w:val="28"/>
          <w:szCs w:val="28"/>
        </w:rPr>
        <w:t>вание у учащихся культуры здорового образа жизни, ценностных представлений о физ</w:t>
      </w:r>
      <w:r w:rsidRPr="008F598D">
        <w:rPr>
          <w:rFonts w:ascii="Times New Roman" w:hAnsi="Times New Roman" w:cs="Times New Roman"/>
          <w:color w:val="000000"/>
          <w:sz w:val="28"/>
          <w:szCs w:val="28"/>
        </w:rPr>
        <w:t>и</w:t>
      </w:r>
      <w:r w:rsidRPr="008F598D">
        <w:rPr>
          <w:rFonts w:ascii="Times New Roman" w:hAnsi="Times New Roman" w:cs="Times New Roman"/>
          <w:color w:val="000000"/>
          <w:sz w:val="28"/>
          <w:szCs w:val="28"/>
        </w:rPr>
        <w:t>ческом здоровье, о ценности духовного и нравственного здоровья; формирование у уч</w:t>
      </w:r>
      <w:r w:rsidRPr="008F598D">
        <w:rPr>
          <w:rFonts w:ascii="Times New Roman" w:hAnsi="Times New Roman" w:cs="Times New Roman"/>
          <w:color w:val="000000"/>
          <w:sz w:val="28"/>
          <w:szCs w:val="28"/>
        </w:rPr>
        <w:t>а</w:t>
      </w:r>
      <w:r w:rsidRPr="008F598D">
        <w:rPr>
          <w:rFonts w:ascii="Times New Roman" w:hAnsi="Times New Roman" w:cs="Times New Roman"/>
          <w:color w:val="000000"/>
          <w:sz w:val="28"/>
          <w:szCs w:val="28"/>
        </w:rPr>
        <w:t>щихся навыков сохранения собственного здоровья, овладения здоровьесберегающими технологиями в процессе обучения во внеурочное время; формирование представлений о ценности занятий физической культурой и спортом, понимания влияния этой деятельн</w:t>
      </w:r>
      <w:r w:rsidRPr="008F598D">
        <w:rPr>
          <w:rFonts w:ascii="Times New Roman" w:hAnsi="Times New Roman" w:cs="Times New Roman"/>
          <w:color w:val="000000"/>
          <w:sz w:val="28"/>
          <w:szCs w:val="28"/>
        </w:rPr>
        <w:t>о</w:t>
      </w:r>
      <w:r w:rsidRPr="008F598D">
        <w:rPr>
          <w:rFonts w:ascii="Times New Roman" w:hAnsi="Times New Roman" w:cs="Times New Roman"/>
          <w:color w:val="000000"/>
          <w:sz w:val="28"/>
          <w:szCs w:val="28"/>
        </w:rPr>
        <w:t>сти на развитие личности человека, на процесс обучения и взрослую жизнь.</w:t>
      </w:r>
    </w:p>
    <w:p w:rsidR="006E5827" w:rsidRPr="008F598D" w:rsidRDefault="006E5827" w:rsidP="006E5827">
      <w:pPr>
        <w:pStyle w:val="ConsPlusNormal"/>
        <w:jc w:val="both"/>
        <w:rPr>
          <w:rFonts w:ascii="Times New Roman" w:hAnsi="Times New Roman" w:cs="Times New Roman"/>
          <w:color w:val="000000"/>
          <w:sz w:val="28"/>
          <w:szCs w:val="28"/>
        </w:rPr>
      </w:pPr>
    </w:p>
    <w:p w:rsidR="006E5827" w:rsidRPr="006E5827" w:rsidRDefault="006E5827" w:rsidP="006E5827">
      <w:pPr>
        <w:pStyle w:val="1"/>
        <w:spacing w:before="0" w:after="0" w:line="240" w:lineRule="auto"/>
        <w:jc w:val="center"/>
        <w:rPr>
          <w:rFonts w:ascii="Times New Roman" w:hAnsi="Times New Roman" w:cs="Times New Roman"/>
          <w:b w:val="0"/>
          <w:bCs/>
          <w:sz w:val="28"/>
          <w:szCs w:val="28"/>
        </w:rPr>
      </w:pPr>
      <w:r w:rsidRPr="006E5827">
        <w:rPr>
          <w:rFonts w:ascii="Times New Roman" w:hAnsi="Times New Roman" w:cs="Times New Roman"/>
          <w:b w:val="0"/>
          <w:bCs/>
          <w:sz w:val="28"/>
          <w:szCs w:val="28"/>
        </w:rPr>
        <w:t xml:space="preserve">План внеурочной деятельности в 1 классе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268"/>
        <w:gridCol w:w="2268"/>
      </w:tblGrid>
      <w:tr w:rsidR="006E5827" w:rsidRPr="006D24B5" w:rsidTr="006E5827">
        <w:trPr>
          <w:cantSplit/>
          <w:trHeight w:val="88"/>
        </w:trPr>
        <w:tc>
          <w:tcPr>
            <w:tcW w:w="5529" w:type="dxa"/>
            <w:vMerge w:val="restart"/>
            <w:tcBorders>
              <w:top w:val="single" w:sz="4" w:space="0" w:color="auto"/>
              <w:left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bCs/>
                <w:color w:val="000000"/>
                <w:sz w:val="24"/>
                <w:szCs w:val="24"/>
              </w:rPr>
            </w:pPr>
            <w:r w:rsidRPr="006E5827">
              <w:rPr>
                <w:rFonts w:ascii="Times New Roman" w:hAnsi="Times New Roman" w:cs="Times New Roman"/>
                <w:bCs/>
                <w:color w:val="000000"/>
                <w:sz w:val="24"/>
                <w:szCs w:val="24"/>
              </w:rPr>
              <w:t>Направление, название курса</w:t>
            </w:r>
          </w:p>
        </w:tc>
        <w:tc>
          <w:tcPr>
            <w:tcW w:w="4536" w:type="dxa"/>
            <w:gridSpan w:val="2"/>
            <w:tcBorders>
              <w:top w:val="single" w:sz="4" w:space="0" w:color="auto"/>
              <w:left w:val="single" w:sz="4" w:space="0" w:color="auto"/>
              <w:right w:val="single" w:sz="4" w:space="0" w:color="auto"/>
            </w:tcBorders>
            <w:vAlign w:val="center"/>
          </w:tcPr>
          <w:p w:rsidR="006E5827" w:rsidRPr="006E5827" w:rsidRDefault="006E5827" w:rsidP="006E5827">
            <w:pPr>
              <w:spacing w:after="0" w:line="240" w:lineRule="auto"/>
              <w:jc w:val="center"/>
              <w:rPr>
                <w:rFonts w:ascii="Times New Roman" w:hAnsi="Times New Roman" w:cs="Times New Roman"/>
                <w:bCs/>
                <w:color w:val="000000"/>
                <w:sz w:val="24"/>
                <w:szCs w:val="24"/>
              </w:rPr>
            </w:pPr>
            <w:r w:rsidRPr="006E5827">
              <w:rPr>
                <w:rFonts w:ascii="Times New Roman" w:hAnsi="Times New Roman" w:cs="Times New Roman"/>
                <w:bCs/>
                <w:color w:val="000000"/>
                <w:sz w:val="24"/>
                <w:szCs w:val="24"/>
              </w:rPr>
              <w:t>Количество часов в неделю</w:t>
            </w:r>
          </w:p>
        </w:tc>
      </w:tr>
      <w:tr w:rsidR="006E5827" w:rsidRPr="006D24B5" w:rsidTr="006E5827">
        <w:trPr>
          <w:cantSplit/>
          <w:trHeight w:val="304"/>
        </w:trPr>
        <w:tc>
          <w:tcPr>
            <w:tcW w:w="5529" w:type="dxa"/>
            <w:vMerge/>
            <w:tcBorders>
              <w:left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bCs/>
                <w:color w:val="000000"/>
                <w:sz w:val="24"/>
                <w:szCs w:val="24"/>
              </w:rPr>
            </w:pPr>
          </w:p>
        </w:tc>
        <w:tc>
          <w:tcPr>
            <w:tcW w:w="2268" w:type="dxa"/>
            <w:tcBorders>
              <w:top w:val="single" w:sz="4" w:space="0" w:color="auto"/>
              <w:left w:val="single" w:sz="4" w:space="0" w:color="auto"/>
              <w:right w:val="single" w:sz="4" w:space="0" w:color="auto"/>
            </w:tcBorders>
            <w:vAlign w:val="center"/>
          </w:tcPr>
          <w:p w:rsidR="006E5827" w:rsidRPr="006E5827" w:rsidRDefault="006E5827" w:rsidP="006E5827">
            <w:pPr>
              <w:spacing w:after="0" w:line="240" w:lineRule="auto"/>
              <w:jc w:val="center"/>
              <w:rPr>
                <w:rFonts w:ascii="Times New Roman" w:hAnsi="Times New Roman" w:cs="Times New Roman"/>
                <w:bCs/>
                <w:color w:val="000000"/>
                <w:sz w:val="24"/>
                <w:szCs w:val="24"/>
              </w:rPr>
            </w:pPr>
            <w:r w:rsidRPr="006E5827">
              <w:rPr>
                <w:rFonts w:ascii="Times New Roman" w:hAnsi="Times New Roman" w:cs="Times New Roman"/>
                <w:bCs/>
                <w:sz w:val="24"/>
                <w:szCs w:val="24"/>
              </w:rPr>
              <w:t>1 –е полугодие</w:t>
            </w:r>
          </w:p>
        </w:tc>
        <w:tc>
          <w:tcPr>
            <w:tcW w:w="2268" w:type="dxa"/>
            <w:tcBorders>
              <w:top w:val="single" w:sz="4" w:space="0" w:color="auto"/>
              <w:left w:val="single" w:sz="4" w:space="0" w:color="auto"/>
              <w:right w:val="single" w:sz="4" w:space="0" w:color="auto"/>
            </w:tcBorders>
            <w:vAlign w:val="center"/>
          </w:tcPr>
          <w:p w:rsidR="006E5827" w:rsidRPr="006E5827" w:rsidRDefault="006E5827" w:rsidP="006E5827">
            <w:pPr>
              <w:spacing w:after="0" w:line="240" w:lineRule="auto"/>
              <w:jc w:val="center"/>
              <w:rPr>
                <w:rFonts w:ascii="Times New Roman" w:hAnsi="Times New Roman" w:cs="Times New Roman"/>
                <w:bCs/>
                <w:color w:val="000000"/>
                <w:sz w:val="24"/>
                <w:szCs w:val="24"/>
              </w:rPr>
            </w:pPr>
            <w:r w:rsidRPr="006E5827">
              <w:rPr>
                <w:rFonts w:ascii="Times New Roman" w:hAnsi="Times New Roman" w:cs="Times New Roman"/>
                <w:bCs/>
                <w:sz w:val="24"/>
                <w:szCs w:val="24"/>
              </w:rPr>
              <w:t>2 –е полугодие</w:t>
            </w:r>
          </w:p>
        </w:tc>
      </w:tr>
      <w:tr w:rsidR="006E5827" w:rsidRPr="006D24B5" w:rsidTr="006E5827">
        <w:trPr>
          <w:cantSplit/>
          <w:trHeight w:val="89"/>
        </w:trPr>
        <w:tc>
          <w:tcPr>
            <w:tcW w:w="10065" w:type="dxa"/>
            <w:gridSpan w:val="3"/>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Спортивно-оздоровительное</w:t>
            </w:r>
          </w:p>
        </w:tc>
      </w:tr>
      <w:tr w:rsidR="006E5827" w:rsidRPr="006D24B5" w:rsidTr="006E5827">
        <w:trPr>
          <w:cantSplit/>
          <w:trHeight w:val="198"/>
        </w:trPr>
        <w:tc>
          <w:tcPr>
            <w:tcW w:w="5529"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tabs>
                <w:tab w:val="left" w:pos="4500"/>
                <w:tab w:val="left" w:pos="9180"/>
                <w:tab w:val="left" w:pos="9360"/>
              </w:tabs>
              <w:spacing w:after="0" w:line="240" w:lineRule="auto"/>
              <w:rPr>
                <w:rFonts w:ascii="Times New Roman" w:hAnsi="Times New Roman" w:cs="Times New Roman"/>
                <w:color w:val="000000"/>
                <w:sz w:val="24"/>
                <w:szCs w:val="24"/>
              </w:rPr>
            </w:pPr>
            <w:r w:rsidRPr="006E5827">
              <w:rPr>
                <w:rFonts w:ascii="Times New Roman" w:hAnsi="Times New Roman" w:cs="Times New Roman"/>
                <w:color w:val="000000"/>
                <w:sz w:val="24"/>
                <w:szCs w:val="24"/>
              </w:rPr>
              <w:t>Белая ладья</w:t>
            </w: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1</w:t>
            </w:r>
          </w:p>
        </w:tc>
      </w:tr>
      <w:tr w:rsidR="006E5827" w:rsidRPr="006D24B5" w:rsidTr="006E5827">
        <w:trPr>
          <w:cantSplit/>
          <w:trHeight w:val="221"/>
        </w:trPr>
        <w:tc>
          <w:tcPr>
            <w:tcW w:w="10065" w:type="dxa"/>
            <w:gridSpan w:val="3"/>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Социальное</w:t>
            </w:r>
          </w:p>
        </w:tc>
      </w:tr>
      <w:tr w:rsidR="006E5827" w:rsidRPr="006D24B5" w:rsidTr="006E5827">
        <w:trPr>
          <w:cantSplit/>
          <w:trHeight w:val="176"/>
        </w:trPr>
        <w:tc>
          <w:tcPr>
            <w:tcW w:w="5529"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tabs>
                <w:tab w:val="left" w:pos="4500"/>
                <w:tab w:val="left" w:pos="9180"/>
                <w:tab w:val="left" w:pos="9360"/>
              </w:tabs>
              <w:spacing w:after="0" w:line="240" w:lineRule="auto"/>
              <w:rPr>
                <w:rFonts w:ascii="Times New Roman" w:hAnsi="Times New Roman" w:cs="Times New Roman"/>
                <w:color w:val="000000"/>
                <w:sz w:val="24"/>
                <w:szCs w:val="24"/>
              </w:rPr>
            </w:pPr>
            <w:r w:rsidRPr="006E5827">
              <w:rPr>
                <w:rFonts w:ascii="Times New Roman" w:hAnsi="Times New Roman" w:cs="Times New Roman"/>
                <w:color w:val="000000"/>
                <w:sz w:val="24"/>
                <w:szCs w:val="24"/>
              </w:rPr>
              <w:t>Первый раз в 1 класс</w:t>
            </w: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p>
        </w:tc>
      </w:tr>
      <w:tr w:rsidR="006E5827" w:rsidRPr="006D24B5" w:rsidTr="006E5827">
        <w:trPr>
          <w:cantSplit/>
          <w:trHeight w:val="176"/>
        </w:trPr>
        <w:tc>
          <w:tcPr>
            <w:tcW w:w="5529"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tabs>
                <w:tab w:val="left" w:pos="4500"/>
                <w:tab w:val="left" w:pos="9180"/>
                <w:tab w:val="left" w:pos="9360"/>
              </w:tabs>
              <w:spacing w:after="0" w:line="240" w:lineRule="auto"/>
              <w:rPr>
                <w:rFonts w:ascii="Times New Roman" w:hAnsi="Times New Roman" w:cs="Times New Roman"/>
                <w:color w:val="000000"/>
                <w:sz w:val="24"/>
                <w:szCs w:val="24"/>
              </w:rPr>
            </w:pPr>
            <w:r w:rsidRPr="006E5827">
              <w:rPr>
                <w:rFonts w:ascii="Times New Roman" w:hAnsi="Times New Roman" w:cs="Times New Roman"/>
                <w:color w:val="000000"/>
                <w:sz w:val="24"/>
                <w:szCs w:val="24"/>
              </w:rPr>
              <w:t>Безопасное детство</w:t>
            </w: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1</w:t>
            </w:r>
          </w:p>
        </w:tc>
      </w:tr>
      <w:tr w:rsidR="006E5827" w:rsidRPr="006D24B5" w:rsidTr="006E5827">
        <w:trPr>
          <w:cantSplit/>
          <w:trHeight w:val="221"/>
        </w:trPr>
        <w:tc>
          <w:tcPr>
            <w:tcW w:w="10065" w:type="dxa"/>
            <w:gridSpan w:val="3"/>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Общеинтеллектуальное</w:t>
            </w:r>
          </w:p>
        </w:tc>
      </w:tr>
      <w:tr w:rsidR="006E5827" w:rsidRPr="006D24B5" w:rsidTr="006E5827">
        <w:trPr>
          <w:cantSplit/>
          <w:trHeight w:val="122"/>
        </w:trPr>
        <w:tc>
          <w:tcPr>
            <w:tcW w:w="5529"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tabs>
                <w:tab w:val="left" w:pos="4500"/>
                <w:tab w:val="left" w:pos="9180"/>
                <w:tab w:val="left" w:pos="9360"/>
              </w:tabs>
              <w:spacing w:after="0" w:line="240" w:lineRule="auto"/>
              <w:rPr>
                <w:rFonts w:ascii="Times New Roman" w:hAnsi="Times New Roman" w:cs="Times New Roman"/>
                <w:color w:val="000000"/>
                <w:sz w:val="24"/>
                <w:szCs w:val="24"/>
              </w:rPr>
            </w:pPr>
            <w:r w:rsidRPr="006E5827">
              <w:rPr>
                <w:rFonts w:ascii="Times New Roman" w:hAnsi="Times New Roman" w:cs="Times New Roman"/>
                <w:color w:val="000000"/>
                <w:sz w:val="24"/>
                <w:szCs w:val="24"/>
              </w:rPr>
              <w:t>Умники и умницы</w:t>
            </w: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p>
        </w:tc>
      </w:tr>
      <w:tr w:rsidR="006E5827" w:rsidRPr="006D24B5" w:rsidTr="006E5827">
        <w:trPr>
          <w:cantSplit/>
          <w:trHeight w:val="232"/>
        </w:trPr>
        <w:tc>
          <w:tcPr>
            <w:tcW w:w="10065" w:type="dxa"/>
            <w:gridSpan w:val="3"/>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Общекультурное</w:t>
            </w:r>
          </w:p>
        </w:tc>
      </w:tr>
      <w:tr w:rsidR="006E5827" w:rsidRPr="006D24B5" w:rsidTr="006E5827">
        <w:trPr>
          <w:cantSplit/>
          <w:trHeight w:val="232"/>
        </w:trPr>
        <w:tc>
          <w:tcPr>
            <w:tcW w:w="5529"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tabs>
                <w:tab w:val="left" w:pos="4500"/>
                <w:tab w:val="left" w:pos="9180"/>
                <w:tab w:val="left" w:pos="9360"/>
              </w:tabs>
              <w:spacing w:after="0" w:line="240" w:lineRule="auto"/>
              <w:jc w:val="both"/>
              <w:rPr>
                <w:rFonts w:ascii="Times New Roman" w:hAnsi="Times New Roman" w:cs="Times New Roman"/>
                <w:color w:val="000000"/>
                <w:sz w:val="24"/>
                <w:szCs w:val="24"/>
              </w:rPr>
            </w:pPr>
            <w:r w:rsidRPr="006E5827">
              <w:rPr>
                <w:rFonts w:ascii="Times New Roman" w:hAnsi="Times New Roman" w:cs="Times New Roman"/>
                <w:color w:val="000000"/>
                <w:sz w:val="24"/>
                <w:szCs w:val="24"/>
              </w:rPr>
              <w:t>Чудеса рукотворные</w:t>
            </w: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1</w:t>
            </w:r>
          </w:p>
        </w:tc>
      </w:tr>
      <w:tr w:rsidR="006E5827" w:rsidRPr="006D24B5" w:rsidTr="006E5827">
        <w:trPr>
          <w:cantSplit/>
          <w:trHeight w:val="232"/>
        </w:trPr>
        <w:tc>
          <w:tcPr>
            <w:tcW w:w="5529" w:type="dxa"/>
            <w:tcBorders>
              <w:top w:val="single" w:sz="4" w:space="0" w:color="auto"/>
              <w:left w:val="single" w:sz="4" w:space="0" w:color="auto"/>
              <w:right w:val="single" w:sz="4" w:space="0" w:color="auto"/>
            </w:tcBorders>
            <w:vAlign w:val="center"/>
          </w:tcPr>
          <w:p w:rsidR="006E5827" w:rsidRPr="006E5827" w:rsidRDefault="006E5827" w:rsidP="006E5827">
            <w:pPr>
              <w:tabs>
                <w:tab w:val="left" w:pos="4500"/>
                <w:tab w:val="left" w:pos="9180"/>
                <w:tab w:val="left" w:pos="9360"/>
              </w:tabs>
              <w:spacing w:after="0" w:line="240" w:lineRule="auto"/>
              <w:ind w:hanging="130"/>
              <w:rPr>
                <w:rFonts w:ascii="Times New Roman" w:hAnsi="Times New Roman" w:cs="Times New Roman"/>
                <w:color w:val="000000"/>
                <w:sz w:val="24"/>
                <w:szCs w:val="24"/>
              </w:rPr>
            </w:pPr>
            <w:r w:rsidRPr="006E5827">
              <w:rPr>
                <w:rFonts w:ascii="Times New Roman" w:hAnsi="Times New Roman" w:cs="Times New Roman"/>
                <w:color w:val="000000"/>
                <w:sz w:val="24"/>
                <w:szCs w:val="24"/>
              </w:rPr>
              <w:t xml:space="preserve"> Итого за полугодие</w:t>
            </w: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6E5827" w:rsidRPr="006E5827" w:rsidRDefault="006E5827" w:rsidP="006E5827">
            <w:pPr>
              <w:spacing w:after="0" w:line="240" w:lineRule="auto"/>
              <w:jc w:val="center"/>
              <w:rPr>
                <w:rFonts w:ascii="Times New Roman" w:hAnsi="Times New Roman" w:cs="Times New Roman"/>
                <w:color w:val="000000"/>
                <w:sz w:val="24"/>
                <w:szCs w:val="24"/>
              </w:rPr>
            </w:pPr>
            <w:r w:rsidRPr="006E5827">
              <w:rPr>
                <w:rFonts w:ascii="Times New Roman" w:hAnsi="Times New Roman" w:cs="Times New Roman"/>
                <w:color w:val="000000"/>
                <w:sz w:val="24"/>
                <w:szCs w:val="24"/>
              </w:rPr>
              <w:t>3</w:t>
            </w:r>
          </w:p>
        </w:tc>
      </w:tr>
    </w:tbl>
    <w:p w:rsidR="006E5827" w:rsidRDefault="006E5827" w:rsidP="006E5827">
      <w:pPr>
        <w:widowControl w:val="0"/>
        <w:tabs>
          <w:tab w:val="left" w:pos="284"/>
        </w:tabs>
        <w:spacing w:after="0" w:line="240" w:lineRule="auto"/>
        <w:jc w:val="both"/>
        <w:rPr>
          <w:rFonts w:ascii="Times New Roman" w:hAnsi="Times New Roman" w:cs="Times New Roman"/>
        </w:rPr>
      </w:pPr>
      <w:r w:rsidRPr="006D24B5">
        <w:rPr>
          <w:rFonts w:ascii="Times New Roman" w:hAnsi="Times New Roman" w:cs="Times New Roman"/>
        </w:rPr>
        <w:tab/>
      </w:r>
    </w:p>
    <w:p w:rsidR="00412AE2" w:rsidRPr="00412AE2" w:rsidRDefault="001F233B" w:rsidP="00412AE2">
      <w:pPr>
        <w:pStyle w:val="western"/>
        <w:tabs>
          <w:tab w:val="left" w:pos="286"/>
          <w:tab w:val="left" w:pos="572"/>
          <w:tab w:val="left" w:pos="709"/>
        </w:tabs>
        <w:spacing w:before="0" w:beforeAutospacing="0"/>
        <w:ind w:firstLine="709"/>
        <w:jc w:val="both"/>
        <w:rPr>
          <w:caps/>
          <w:sz w:val="28"/>
          <w:szCs w:val="28"/>
        </w:rPr>
      </w:pPr>
      <w:r w:rsidRPr="00412AE2">
        <w:rPr>
          <w:bCs/>
          <w:iCs/>
          <w:sz w:val="28"/>
          <w:szCs w:val="28"/>
        </w:rPr>
        <w:t>Обязательной частью внеурочной деятельности</w:t>
      </w:r>
      <w:r w:rsidRPr="00412AE2">
        <w:rPr>
          <w:iCs/>
          <w:sz w:val="28"/>
          <w:szCs w:val="28"/>
        </w:rPr>
        <w:t>,</w:t>
      </w:r>
      <w:r w:rsidRPr="00412AE2">
        <w:rPr>
          <w:sz w:val="28"/>
          <w:szCs w:val="28"/>
        </w:rPr>
        <w:t xml:space="preserve"> поддерживающей процесс осво</w:t>
      </w:r>
      <w:r w:rsidRPr="00412AE2">
        <w:rPr>
          <w:sz w:val="28"/>
          <w:szCs w:val="28"/>
        </w:rPr>
        <w:t>е</w:t>
      </w:r>
      <w:r w:rsidRPr="00412AE2">
        <w:rPr>
          <w:sz w:val="28"/>
          <w:szCs w:val="28"/>
        </w:rPr>
        <w:t>ния содержания АООП НОО, является</w:t>
      </w:r>
      <w:r w:rsidRPr="00412AE2">
        <w:rPr>
          <w:b/>
          <w:sz w:val="28"/>
          <w:szCs w:val="28"/>
        </w:rPr>
        <w:t xml:space="preserve"> коррекционно-развивающая область</w:t>
      </w:r>
      <w:r w:rsidRPr="00412AE2">
        <w:rPr>
          <w:sz w:val="28"/>
          <w:szCs w:val="28"/>
        </w:rPr>
        <w:t xml:space="preserve">. </w:t>
      </w:r>
      <w:r w:rsidRPr="00412AE2">
        <w:rPr>
          <w:caps/>
          <w:sz w:val="28"/>
          <w:szCs w:val="28"/>
        </w:rPr>
        <w:t>С</w:t>
      </w:r>
      <w:r w:rsidRPr="00412AE2">
        <w:rPr>
          <w:sz w:val="28"/>
          <w:szCs w:val="28"/>
        </w:rPr>
        <w:t>оде</w:t>
      </w:r>
      <w:r w:rsidRPr="00412AE2">
        <w:rPr>
          <w:sz w:val="28"/>
          <w:szCs w:val="28"/>
        </w:rPr>
        <w:t>р</w:t>
      </w:r>
      <w:r w:rsidRPr="00412AE2">
        <w:rPr>
          <w:sz w:val="28"/>
          <w:szCs w:val="28"/>
        </w:rPr>
        <w:t xml:space="preserve">жание </w:t>
      </w:r>
      <w:r w:rsidRPr="00412AE2">
        <w:rPr>
          <w:b/>
          <w:sz w:val="28"/>
          <w:szCs w:val="28"/>
        </w:rPr>
        <w:t>коррекционно-развивающей области</w:t>
      </w:r>
      <w:r w:rsidRPr="00412AE2">
        <w:rPr>
          <w:sz w:val="28"/>
          <w:szCs w:val="28"/>
        </w:rPr>
        <w:t xml:space="preserve"> представлено коррекционно-развивающими занятиями (логопедическими и </w:t>
      </w:r>
      <w:r w:rsidR="00412AE2" w:rsidRPr="00412AE2">
        <w:rPr>
          <w:sz w:val="28"/>
          <w:szCs w:val="28"/>
        </w:rPr>
        <w:t>психо-коррекционными)</w:t>
      </w:r>
      <w:r w:rsidRPr="00412AE2">
        <w:rPr>
          <w:caps/>
          <w:sz w:val="28"/>
          <w:szCs w:val="28"/>
        </w:rPr>
        <w:t>.</w:t>
      </w:r>
      <w:bookmarkStart w:id="27" w:name="_Toc415833135"/>
    </w:p>
    <w:p w:rsidR="00412AE2" w:rsidRPr="00412AE2" w:rsidRDefault="00412AE2" w:rsidP="00412AE2">
      <w:pPr>
        <w:pStyle w:val="ConsPlusNormal"/>
        <w:jc w:val="center"/>
        <w:rPr>
          <w:rFonts w:ascii="Times New Roman" w:hAnsi="Times New Roman" w:cs="Times New Roman"/>
          <w:sz w:val="28"/>
          <w:szCs w:val="28"/>
        </w:rPr>
      </w:pPr>
      <w:r w:rsidRPr="00412AE2">
        <w:rPr>
          <w:rFonts w:ascii="Times New Roman" w:hAnsi="Times New Roman" w:cs="Times New Roman"/>
          <w:sz w:val="28"/>
          <w:szCs w:val="28"/>
        </w:rPr>
        <w:t>Индивидуальный план внеурочной деятельности</w:t>
      </w:r>
    </w:p>
    <w:tbl>
      <w:tblPr>
        <w:tblpPr w:leftFromText="180" w:rightFromText="180" w:vertAnchor="text" w:horzAnchor="page" w:tblpX="940"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2410"/>
      </w:tblGrid>
      <w:tr w:rsidR="00412AE2" w:rsidRPr="00412AE2" w:rsidTr="00412AE2">
        <w:trPr>
          <w:trHeight w:val="349"/>
        </w:trPr>
        <w:tc>
          <w:tcPr>
            <w:tcW w:w="8046"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rPr>
                <w:rFonts w:ascii="Times New Roman" w:hAnsi="Times New Roman" w:cs="Times New Roman"/>
                <w:sz w:val="28"/>
                <w:szCs w:val="28"/>
              </w:rPr>
            </w:pPr>
            <w:r>
              <w:rPr>
                <w:rFonts w:ascii="Times New Roman" w:hAnsi="Times New Roman" w:cs="Times New Roman"/>
                <w:sz w:val="28"/>
                <w:szCs w:val="28"/>
              </w:rPr>
              <w:t>Название курса</w:t>
            </w:r>
          </w:p>
        </w:tc>
        <w:tc>
          <w:tcPr>
            <w:tcW w:w="2410"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часов</w:t>
            </w:r>
          </w:p>
        </w:tc>
      </w:tr>
      <w:tr w:rsidR="00412AE2" w:rsidRPr="00412AE2" w:rsidTr="00412AE2">
        <w:trPr>
          <w:trHeight w:val="349"/>
        </w:trPr>
        <w:tc>
          <w:tcPr>
            <w:tcW w:w="8046"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rPr>
                <w:rFonts w:ascii="Times New Roman" w:hAnsi="Times New Roman" w:cs="Times New Roman"/>
                <w:sz w:val="28"/>
                <w:szCs w:val="28"/>
              </w:rPr>
            </w:pPr>
            <w:r w:rsidRPr="00412AE2">
              <w:rPr>
                <w:rFonts w:ascii="Times New Roman" w:hAnsi="Times New Roman" w:cs="Times New Roman"/>
                <w:sz w:val="28"/>
                <w:szCs w:val="28"/>
              </w:rPr>
              <w:t>Внеурочная деятельность (включая коррекционно-развивающую область):</w:t>
            </w:r>
          </w:p>
        </w:tc>
        <w:tc>
          <w:tcPr>
            <w:tcW w:w="2410"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jc w:val="center"/>
              <w:rPr>
                <w:rFonts w:ascii="Times New Roman" w:hAnsi="Times New Roman" w:cs="Times New Roman"/>
                <w:sz w:val="28"/>
                <w:szCs w:val="28"/>
              </w:rPr>
            </w:pPr>
            <w:r w:rsidRPr="00412AE2">
              <w:rPr>
                <w:rFonts w:ascii="Times New Roman" w:hAnsi="Times New Roman" w:cs="Times New Roman"/>
                <w:sz w:val="28"/>
                <w:szCs w:val="28"/>
              </w:rPr>
              <w:t>5</w:t>
            </w:r>
          </w:p>
        </w:tc>
      </w:tr>
      <w:tr w:rsidR="00412AE2" w:rsidRPr="00412AE2" w:rsidTr="00412AE2">
        <w:trPr>
          <w:trHeight w:val="349"/>
        </w:trPr>
        <w:tc>
          <w:tcPr>
            <w:tcW w:w="8046"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rPr>
                <w:rFonts w:ascii="Times New Roman" w:hAnsi="Times New Roman" w:cs="Times New Roman"/>
                <w:sz w:val="28"/>
                <w:szCs w:val="28"/>
              </w:rPr>
            </w:pPr>
            <w:r w:rsidRPr="00412AE2">
              <w:rPr>
                <w:rFonts w:ascii="Times New Roman" w:hAnsi="Times New Roman" w:cs="Times New Roman"/>
                <w:sz w:val="28"/>
                <w:szCs w:val="28"/>
              </w:rPr>
              <w:t>Формирование и коррекция письменной речи</w:t>
            </w:r>
          </w:p>
        </w:tc>
        <w:tc>
          <w:tcPr>
            <w:tcW w:w="2410"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jc w:val="center"/>
              <w:rPr>
                <w:rFonts w:ascii="Times New Roman" w:hAnsi="Times New Roman" w:cs="Times New Roman"/>
                <w:sz w:val="28"/>
                <w:szCs w:val="28"/>
              </w:rPr>
            </w:pPr>
            <w:r w:rsidRPr="00412AE2">
              <w:rPr>
                <w:rFonts w:ascii="Times New Roman" w:hAnsi="Times New Roman" w:cs="Times New Roman"/>
                <w:sz w:val="28"/>
                <w:szCs w:val="28"/>
              </w:rPr>
              <w:t>1</w:t>
            </w:r>
          </w:p>
        </w:tc>
      </w:tr>
      <w:tr w:rsidR="00412AE2" w:rsidRPr="00412AE2" w:rsidTr="00412AE2">
        <w:trPr>
          <w:trHeight w:val="349"/>
        </w:trPr>
        <w:tc>
          <w:tcPr>
            <w:tcW w:w="8046"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rPr>
                <w:rFonts w:ascii="Times New Roman" w:hAnsi="Times New Roman" w:cs="Times New Roman"/>
                <w:sz w:val="28"/>
                <w:szCs w:val="28"/>
              </w:rPr>
            </w:pPr>
            <w:r w:rsidRPr="00412AE2">
              <w:rPr>
                <w:rFonts w:ascii="Times New Roman" w:hAnsi="Times New Roman" w:cs="Times New Roman"/>
                <w:sz w:val="28"/>
                <w:szCs w:val="28"/>
              </w:rPr>
              <w:t>Формирование и развитие  различных видов устной и речи</w:t>
            </w:r>
          </w:p>
        </w:tc>
        <w:tc>
          <w:tcPr>
            <w:tcW w:w="2410"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jc w:val="center"/>
              <w:rPr>
                <w:rFonts w:ascii="Times New Roman" w:hAnsi="Times New Roman" w:cs="Times New Roman"/>
                <w:sz w:val="28"/>
                <w:szCs w:val="28"/>
              </w:rPr>
            </w:pPr>
            <w:r w:rsidRPr="00412AE2">
              <w:rPr>
                <w:rFonts w:ascii="Times New Roman" w:hAnsi="Times New Roman" w:cs="Times New Roman"/>
                <w:sz w:val="28"/>
                <w:szCs w:val="28"/>
              </w:rPr>
              <w:t>1</w:t>
            </w:r>
          </w:p>
        </w:tc>
      </w:tr>
      <w:tr w:rsidR="00412AE2" w:rsidRPr="00412AE2" w:rsidTr="00412AE2">
        <w:trPr>
          <w:trHeight w:val="349"/>
        </w:trPr>
        <w:tc>
          <w:tcPr>
            <w:tcW w:w="8046"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rPr>
                <w:rFonts w:ascii="Times New Roman" w:hAnsi="Times New Roman" w:cs="Times New Roman"/>
                <w:sz w:val="28"/>
                <w:szCs w:val="28"/>
              </w:rPr>
            </w:pPr>
            <w:r w:rsidRPr="00412AE2">
              <w:rPr>
                <w:rFonts w:ascii="Times New Roman" w:hAnsi="Times New Roman" w:cs="Times New Roman"/>
                <w:sz w:val="28"/>
                <w:szCs w:val="28"/>
              </w:rPr>
              <w:t>Формирование пространственных представлений</w:t>
            </w:r>
          </w:p>
        </w:tc>
        <w:tc>
          <w:tcPr>
            <w:tcW w:w="2410"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jc w:val="center"/>
              <w:rPr>
                <w:rFonts w:ascii="Times New Roman" w:hAnsi="Times New Roman" w:cs="Times New Roman"/>
                <w:sz w:val="28"/>
                <w:szCs w:val="28"/>
              </w:rPr>
            </w:pPr>
            <w:r w:rsidRPr="00412AE2">
              <w:rPr>
                <w:rFonts w:ascii="Times New Roman" w:hAnsi="Times New Roman" w:cs="Times New Roman"/>
                <w:sz w:val="28"/>
                <w:szCs w:val="28"/>
              </w:rPr>
              <w:t>1</w:t>
            </w:r>
          </w:p>
        </w:tc>
      </w:tr>
      <w:tr w:rsidR="00412AE2" w:rsidRPr="00412AE2" w:rsidTr="00412AE2">
        <w:trPr>
          <w:trHeight w:val="349"/>
        </w:trPr>
        <w:tc>
          <w:tcPr>
            <w:tcW w:w="8046"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rPr>
                <w:rFonts w:ascii="Times New Roman" w:hAnsi="Times New Roman" w:cs="Times New Roman"/>
                <w:sz w:val="28"/>
                <w:szCs w:val="28"/>
              </w:rPr>
            </w:pPr>
            <w:r w:rsidRPr="00412AE2">
              <w:rPr>
                <w:rFonts w:ascii="Times New Roman" w:hAnsi="Times New Roman" w:cs="Times New Roman"/>
                <w:sz w:val="28"/>
                <w:szCs w:val="28"/>
              </w:rPr>
              <w:lastRenderedPageBreak/>
              <w:t>Формирование произвольной регуляции</w:t>
            </w:r>
          </w:p>
        </w:tc>
        <w:tc>
          <w:tcPr>
            <w:tcW w:w="2410"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jc w:val="center"/>
              <w:rPr>
                <w:rFonts w:ascii="Times New Roman" w:hAnsi="Times New Roman" w:cs="Times New Roman"/>
                <w:sz w:val="28"/>
                <w:szCs w:val="28"/>
              </w:rPr>
            </w:pPr>
            <w:r w:rsidRPr="00412AE2">
              <w:rPr>
                <w:rFonts w:ascii="Times New Roman" w:hAnsi="Times New Roman" w:cs="Times New Roman"/>
                <w:sz w:val="28"/>
                <w:szCs w:val="28"/>
              </w:rPr>
              <w:t>1</w:t>
            </w:r>
          </w:p>
        </w:tc>
      </w:tr>
      <w:tr w:rsidR="00412AE2" w:rsidRPr="00412AE2" w:rsidTr="00412AE2">
        <w:trPr>
          <w:trHeight w:val="349"/>
        </w:trPr>
        <w:tc>
          <w:tcPr>
            <w:tcW w:w="8046"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rPr>
                <w:rFonts w:ascii="Times New Roman" w:hAnsi="Times New Roman" w:cs="Times New Roman"/>
                <w:sz w:val="28"/>
                <w:szCs w:val="28"/>
              </w:rPr>
            </w:pPr>
            <w:r w:rsidRPr="00412AE2">
              <w:rPr>
                <w:rFonts w:ascii="Times New Roman" w:hAnsi="Times New Roman" w:cs="Times New Roman"/>
                <w:sz w:val="28"/>
                <w:szCs w:val="28"/>
              </w:rPr>
              <w:t>Развитие познавательной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412AE2" w:rsidRPr="00412AE2" w:rsidRDefault="00412AE2" w:rsidP="00412AE2">
            <w:pPr>
              <w:spacing w:after="0" w:line="240" w:lineRule="auto"/>
              <w:jc w:val="center"/>
              <w:rPr>
                <w:rFonts w:ascii="Times New Roman" w:hAnsi="Times New Roman" w:cs="Times New Roman"/>
                <w:sz w:val="28"/>
                <w:szCs w:val="28"/>
              </w:rPr>
            </w:pPr>
            <w:r w:rsidRPr="00412AE2">
              <w:rPr>
                <w:rFonts w:ascii="Times New Roman" w:hAnsi="Times New Roman" w:cs="Times New Roman"/>
                <w:sz w:val="28"/>
                <w:szCs w:val="28"/>
              </w:rPr>
              <w:t>1</w:t>
            </w:r>
          </w:p>
        </w:tc>
      </w:tr>
    </w:tbl>
    <w:p w:rsidR="00412AE2" w:rsidRDefault="00412AE2" w:rsidP="001F233B">
      <w:pPr>
        <w:pStyle w:val="14TexstOSNOVA1012"/>
        <w:tabs>
          <w:tab w:val="left" w:pos="-180"/>
          <w:tab w:val="left" w:pos="286"/>
          <w:tab w:val="left" w:pos="572"/>
        </w:tabs>
        <w:spacing w:line="240" w:lineRule="auto"/>
        <w:ind w:firstLine="0"/>
        <w:jc w:val="center"/>
        <w:outlineLvl w:val="1"/>
        <w:rPr>
          <w:rFonts w:ascii="Times New Roman" w:hAnsi="Times New Roman" w:cs="Times New Roman"/>
          <w:b/>
          <w:sz w:val="24"/>
          <w:szCs w:val="24"/>
        </w:rPr>
      </w:pPr>
    </w:p>
    <w:p w:rsidR="00412AE2" w:rsidRDefault="00412AE2" w:rsidP="001F233B">
      <w:pPr>
        <w:pStyle w:val="14TexstOSNOVA1012"/>
        <w:tabs>
          <w:tab w:val="left" w:pos="-180"/>
          <w:tab w:val="left" w:pos="286"/>
          <w:tab w:val="left" w:pos="572"/>
        </w:tabs>
        <w:spacing w:line="240" w:lineRule="auto"/>
        <w:ind w:firstLine="0"/>
        <w:jc w:val="center"/>
        <w:outlineLvl w:val="1"/>
        <w:rPr>
          <w:rFonts w:ascii="Times New Roman" w:hAnsi="Times New Roman" w:cs="Times New Roman"/>
          <w:b/>
          <w:sz w:val="24"/>
          <w:szCs w:val="24"/>
        </w:rPr>
      </w:pPr>
    </w:p>
    <w:p w:rsidR="001F233B" w:rsidRPr="00412AE2" w:rsidRDefault="00B07FC0" w:rsidP="001F233B">
      <w:pPr>
        <w:pStyle w:val="14TexstOSNOVA1012"/>
        <w:tabs>
          <w:tab w:val="left" w:pos="-180"/>
          <w:tab w:val="left" w:pos="286"/>
          <w:tab w:val="left" w:pos="572"/>
        </w:tabs>
        <w:spacing w:line="240" w:lineRule="auto"/>
        <w:ind w:firstLine="0"/>
        <w:jc w:val="center"/>
        <w:outlineLvl w:val="1"/>
        <w:rPr>
          <w:rFonts w:ascii="Times New Roman" w:hAnsi="Times New Roman" w:cs="Times New Roman"/>
          <w:b/>
          <w:sz w:val="28"/>
          <w:szCs w:val="28"/>
        </w:rPr>
      </w:pPr>
      <w:r w:rsidRPr="00412AE2">
        <w:rPr>
          <w:rFonts w:ascii="Times New Roman" w:hAnsi="Times New Roman" w:cs="Times New Roman"/>
          <w:b/>
          <w:sz w:val="28"/>
          <w:szCs w:val="28"/>
        </w:rPr>
        <w:t>3</w:t>
      </w:r>
      <w:r w:rsidR="001F233B" w:rsidRPr="00412AE2">
        <w:rPr>
          <w:rFonts w:ascii="Times New Roman" w:hAnsi="Times New Roman" w:cs="Times New Roman"/>
          <w:b/>
          <w:sz w:val="28"/>
          <w:szCs w:val="28"/>
        </w:rPr>
        <w:t>.3. Организационный раздел</w:t>
      </w:r>
      <w:bookmarkEnd w:id="27"/>
    </w:p>
    <w:p w:rsidR="001F233B" w:rsidRPr="00412AE2" w:rsidRDefault="00B07FC0" w:rsidP="001F233B">
      <w:pPr>
        <w:tabs>
          <w:tab w:val="left" w:pos="286"/>
          <w:tab w:val="left" w:pos="572"/>
        </w:tabs>
        <w:autoSpaceDE w:val="0"/>
        <w:autoSpaceDN w:val="0"/>
        <w:adjustRightInd w:val="0"/>
        <w:spacing w:after="0" w:line="240" w:lineRule="auto"/>
        <w:jc w:val="center"/>
        <w:outlineLvl w:val="2"/>
        <w:rPr>
          <w:rFonts w:ascii="Times New Roman" w:hAnsi="Times New Roman" w:cs="Times New Roman"/>
          <w:b/>
          <w:color w:val="000000"/>
          <w:sz w:val="28"/>
          <w:szCs w:val="28"/>
        </w:rPr>
      </w:pPr>
      <w:bookmarkStart w:id="28" w:name="_Toc415833136"/>
      <w:r w:rsidRPr="00412AE2">
        <w:rPr>
          <w:rFonts w:ascii="Times New Roman" w:hAnsi="Times New Roman" w:cs="Times New Roman"/>
          <w:b/>
          <w:color w:val="000000"/>
          <w:sz w:val="28"/>
          <w:szCs w:val="28"/>
        </w:rPr>
        <w:t>3</w:t>
      </w:r>
      <w:r w:rsidR="001F233B" w:rsidRPr="00412AE2">
        <w:rPr>
          <w:rFonts w:ascii="Times New Roman" w:hAnsi="Times New Roman" w:cs="Times New Roman"/>
          <w:b/>
          <w:color w:val="000000"/>
          <w:sz w:val="28"/>
          <w:szCs w:val="28"/>
        </w:rPr>
        <w:t>.3.1. Учебный план</w:t>
      </w:r>
      <w:bookmarkEnd w:id="28"/>
    </w:p>
    <w:p w:rsidR="007B3266" w:rsidRPr="0068023D" w:rsidRDefault="00412AE2" w:rsidP="007B3266">
      <w:pPr>
        <w:tabs>
          <w:tab w:val="left" w:pos="0"/>
          <w:tab w:val="left" w:pos="286"/>
          <w:tab w:val="left" w:pos="572"/>
          <w:tab w:val="right" w:leader="dot" w:pos="9639"/>
        </w:tabs>
        <w:spacing w:after="0" w:line="240" w:lineRule="auto"/>
        <w:ind w:left="-52"/>
        <w:jc w:val="both"/>
        <w:rPr>
          <w:rFonts w:ascii="Times New Roman" w:hAnsi="Times New Roman" w:cs="Times New Roman"/>
          <w:bCs/>
          <w:color w:val="000000"/>
          <w:kern w:val="2"/>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007B3266" w:rsidRPr="0068023D">
        <w:rPr>
          <w:rFonts w:ascii="Times New Roman" w:hAnsi="Times New Roman" w:cs="Times New Roman"/>
          <w:bCs/>
          <w:color w:val="000000"/>
          <w:sz w:val="28"/>
          <w:szCs w:val="28"/>
        </w:rPr>
        <w:t>Обязательные предметные области учебного плана и учебные предметы</w:t>
      </w:r>
      <w:r w:rsidR="007B3266" w:rsidRPr="0068023D">
        <w:rPr>
          <w:rFonts w:ascii="Times New Roman" w:hAnsi="Times New Roman" w:cs="Times New Roman"/>
          <w:bCs/>
          <w:color w:val="000000"/>
          <w:kern w:val="2"/>
          <w:sz w:val="28"/>
          <w:szCs w:val="28"/>
        </w:rPr>
        <w:t xml:space="preserve"> соответствуют ФГОС НОО</w:t>
      </w:r>
      <w:r w:rsidR="007B3266" w:rsidRPr="0068023D">
        <w:rPr>
          <w:rStyle w:val="a4"/>
          <w:rFonts w:ascii="Times New Roman" w:hAnsi="Times New Roman" w:cs="Times New Roman"/>
          <w:bCs/>
          <w:color w:val="000000"/>
          <w:kern w:val="2"/>
          <w:sz w:val="28"/>
          <w:szCs w:val="28"/>
        </w:rPr>
        <w:footnoteReference w:id="9"/>
      </w:r>
      <w:r w:rsidR="007B3266" w:rsidRPr="0068023D">
        <w:rPr>
          <w:rFonts w:ascii="Times New Roman" w:hAnsi="Times New Roman" w:cs="Times New Roman"/>
          <w:bCs/>
          <w:color w:val="000000"/>
          <w:kern w:val="2"/>
          <w:sz w:val="28"/>
          <w:szCs w:val="28"/>
        </w:rPr>
        <w:t>.</w:t>
      </w:r>
      <w:r w:rsidR="007B3266">
        <w:rPr>
          <w:rFonts w:ascii="Times New Roman" w:hAnsi="Times New Roman" w:cs="Times New Roman"/>
          <w:bCs/>
          <w:color w:val="000000"/>
          <w:kern w:val="2"/>
          <w:sz w:val="28"/>
          <w:szCs w:val="28"/>
        </w:rPr>
        <w:t xml:space="preserve"> </w:t>
      </w:r>
      <w:r w:rsidR="007B3266" w:rsidRPr="0068023D">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007B3266" w:rsidRPr="0068023D">
        <w:rPr>
          <w:rFonts w:ascii="Times New Roman" w:hAnsi="Times New Roman" w:cs="Times New Roman"/>
          <w:bCs/>
          <w:color w:val="000000"/>
          <w:kern w:val="0"/>
          <w:sz w:val="28"/>
          <w:szCs w:val="28"/>
          <w:u w:color="000000"/>
        </w:rPr>
        <w:t>в неделю</w:t>
      </w:r>
      <w:r w:rsidR="007B3266">
        <w:rPr>
          <w:rFonts w:ascii="Times New Roman" w:hAnsi="Times New Roman" w:cs="Times New Roman"/>
          <w:bCs/>
          <w:color w:val="000000"/>
          <w:kern w:val="0"/>
          <w:sz w:val="28"/>
          <w:szCs w:val="28"/>
          <w:u w:color="000000"/>
        </w:rPr>
        <w:t xml:space="preserve"> </w:t>
      </w:r>
      <w:r w:rsidR="007B3266" w:rsidRPr="0068023D">
        <w:rPr>
          <w:rFonts w:ascii="Times New Roman" w:hAnsi="Times New Roman" w:cs="Times New Roman"/>
          <w:color w:val="000000"/>
          <w:kern w:val="0"/>
          <w:sz w:val="28"/>
          <w:szCs w:val="28"/>
          <w:u w:color="000000"/>
        </w:rPr>
        <w:t>на одного обучающегося в зависимости от его потребностей.</w:t>
      </w:r>
    </w:p>
    <w:p w:rsidR="007B3266" w:rsidRPr="0068023D" w:rsidRDefault="007B3266" w:rsidP="007B3266">
      <w:pPr>
        <w:tabs>
          <w:tab w:val="left" w:pos="709"/>
        </w:tabs>
        <w:spacing w:after="0" w:line="240" w:lineRule="auto"/>
        <w:ind w:firstLine="284"/>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Недельный учебный план МБОУ СОШ № 31 (далее – учебный план) на 201</w:t>
      </w:r>
      <w:r>
        <w:rPr>
          <w:rFonts w:ascii="Times New Roman" w:hAnsi="Times New Roman" w:cs="Times New Roman"/>
          <w:color w:val="000000"/>
          <w:sz w:val="28"/>
          <w:szCs w:val="28"/>
        </w:rPr>
        <w:t>7</w:t>
      </w:r>
      <w:r w:rsidRPr="0068023D">
        <w:rPr>
          <w:rFonts w:ascii="Times New Roman" w:hAnsi="Times New Roman" w:cs="Times New Roman"/>
          <w:color w:val="000000"/>
          <w:sz w:val="28"/>
          <w:szCs w:val="28"/>
        </w:rPr>
        <w:t>-201</w:t>
      </w:r>
      <w:r>
        <w:rPr>
          <w:rFonts w:ascii="Times New Roman" w:hAnsi="Times New Roman" w:cs="Times New Roman"/>
          <w:color w:val="000000"/>
          <w:sz w:val="28"/>
          <w:szCs w:val="28"/>
        </w:rPr>
        <w:t>8</w:t>
      </w:r>
      <w:r w:rsidRPr="0068023D">
        <w:rPr>
          <w:rFonts w:ascii="Times New Roman" w:hAnsi="Times New Roman" w:cs="Times New Roman"/>
          <w:color w:val="000000"/>
          <w:sz w:val="28"/>
          <w:szCs w:val="28"/>
        </w:rPr>
        <w:t xml:space="preserve"> учебный год для 1 класса</w:t>
      </w:r>
      <w:r w:rsidR="007F27C6">
        <w:rPr>
          <w:rFonts w:ascii="Times New Roman" w:hAnsi="Times New Roman" w:cs="Times New Roman"/>
          <w:color w:val="000000"/>
          <w:sz w:val="28"/>
          <w:szCs w:val="28"/>
        </w:rPr>
        <w:t xml:space="preserve"> (в том числе первого дополнительного)</w:t>
      </w:r>
      <w:r w:rsidRPr="0068023D">
        <w:rPr>
          <w:rFonts w:ascii="Times New Roman" w:hAnsi="Times New Roman" w:cs="Times New Roman"/>
          <w:color w:val="000000"/>
          <w:sz w:val="28"/>
          <w:szCs w:val="28"/>
        </w:rPr>
        <w:t xml:space="preserve"> разработан на основе ФГОС НОО</w:t>
      </w:r>
      <w:r w:rsidR="007F27C6">
        <w:rPr>
          <w:rFonts w:ascii="Times New Roman" w:hAnsi="Times New Roman" w:cs="Times New Roman"/>
          <w:color w:val="000000"/>
          <w:sz w:val="28"/>
          <w:szCs w:val="28"/>
        </w:rPr>
        <w:t xml:space="preserve"> с ОВЗ, </w:t>
      </w:r>
      <w:r w:rsidRPr="0068023D">
        <w:rPr>
          <w:rFonts w:ascii="Times New Roman" w:hAnsi="Times New Roman" w:cs="Times New Roman"/>
          <w:color w:val="000000"/>
          <w:sz w:val="28"/>
          <w:szCs w:val="28"/>
        </w:rPr>
        <w:t>ООП НОО МБОУ СОШ № 31 имени Г.А.Бердичевского</w:t>
      </w:r>
      <w:r w:rsidRPr="0068023D">
        <w:rPr>
          <w:rFonts w:ascii="Times New Roman" w:hAnsi="Times New Roman" w:cs="Times New Roman"/>
          <w:color w:val="000000"/>
          <w:spacing w:val="-3"/>
          <w:sz w:val="28"/>
          <w:szCs w:val="28"/>
        </w:rPr>
        <w:t>.</w:t>
      </w:r>
    </w:p>
    <w:p w:rsidR="007B3266" w:rsidRPr="0068023D" w:rsidRDefault="007B3266" w:rsidP="007B3266">
      <w:pPr>
        <w:spacing w:after="0" w:line="240" w:lineRule="auto"/>
        <w:ind w:firstLine="284"/>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Основные положения Пояснительной записки к учебному плану разработаны на основе федеральных и региональных нормативных правовых документов.</w:t>
      </w:r>
    </w:p>
    <w:p w:rsidR="007B3266" w:rsidRPr="0068023D" w:rsidRDefault="007B3266" w:rsidP="007B3266">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и  время, отводимое на их освоение и организацию по классам (годам) обучения; определяет ч</w:t>
      </w:r>
      <w:r w:rsidRPr="0068023D">
        <w:rPr>
          <w:rFonts w:ascii="Times New Roman" w:hAnsi="Times New Roman" w:cs="Times New Roman"/>
          <w:bCs/>
          <w:color w:val="000000"/>
          <w:sz w:val="28"/>
          <w:szCs w:val="28"/>
        </w:rPr>
        <w:t>асть, формируемую участниками образовательных отношений</w:t>
      </w:r>
      <w:r w:rsidRPr="0068023D">
        <w:rPr>
          <w:rFonts w:ascii="Times New Roman" w:hAnsi="Times New Roman" w:cs="Times New Roman"/>
          <w:color w:val="000000"/>
          <w:sz w:val="28"/>
          <w:szCs w:val="28"/>
        </w:rPr>
        <w:t xml:space="preserve"> (компонент образовательного учреждения). </w:t>
      </w:r>
    </w:p>
    <w:p w:rsidR="007B3266" w:rsidRPr="00412AE2" w:rsidRDefault="007B3266" w:rsidP="007B3266">
      <w:pPr>
        <w:pStyle w:val="ad"/>
        <w:tabs>
          <w:tab w:val="left" w:pos="286"/>
          <w:tab w:val="left" w:pos="572"/>
        </w:tabs>
        <w:spacing w:line="240" w:lineRule="auto"/>
        <w:ind w:firstLine="709"/>
        <w:rPr>
          <w:rFonts w:ascii="Times New Roman" w:hAnsi="Times New Roman" w:cs="Times New Roman"/>
          <w:sz w:val="28"/>
          <w:szCs w:val="28"/>
        </w:rPr>
      </w:pPr>
      <w:r w:rsidRPr="00412AE2">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7B3266" w:rsidRPr="0068023D" w:rsidRDefault="007B3266" w:rsidP="007B3266">
      <w:pPr>
        <w:spacing w:after="0" w:line="240" w:lineRule="auto"/>
        <w:ind w:firstLine="284"/>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 xml:space="preserve">Режим работы в 1 классе организован по пятидневной учебной неделе. </w:t>
      </w:r>
    </w:p>
    <w:p w:rsidR="007B3266" w:rsidRPr="0068023D" w:rsidRDefault="007B3266" w:rsidP="007B3266">
      <w:pPr>
        <w:spacing w:after="0" w:line="240" w:lineRule="auto"/>
        <w:ind w:firstLine="284"/>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 xml:space="preserve">Продолжительность учебного года для обучающихся 1 класса составляет 33 учебные недели. </w:t>
      </w:r>
    </w:p>
    <w:p w:rsidR="007B3266" w:rsidRPr="0068023D" w:rsidRDefault="007B3266" w:rsidP="007B3266">
      <w:pPr>
        <w:pStyle w:val="Default"/>
        <w:ind w:firstLine="284"/>
        <w:rPr>
          <w:sz w:val="28"/>
          <w:szCs w:val="28"/>
        </w:rPr>
      </w:pPr>
      <w:r w:rsidRPr="0068023D">
        <w:rPr>
          <w:sz w:val="28"/>
          <w:szCs w:val="28"/>
        </w:rPr>
        <w:t xml:space="preserve">Продолжительность урока составляет  в 1 классе - 35 минут в 1-м полугодии, 40 минут во 2- полугодии. </w:t>
      </w:r>
    </w:p>
    <w:p w:rsidR="007B3266" w:rsidRPr="0068023D" w:rsidRDefault="007B3266" w:rsidP="007B3266">
      <w:pPr>
        <w:spacing w:after="0" w:line="240" w:lineRule="auto"/>
        <w:ind w:firstLine="284"/>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 xml:space="preserve">В 1 классах используется «ступенчатый» режим обучения, а именно: в сентябре, октябре - по 3 урока в день, с ноября - по 4 урока в день. </w:t>
      </w:r>
    </w:p>
    <w:p w:rsidR="007B3266" w:rsidRPr="00412AE2" w:rsidRDefault="007B3266" w:rsidP="007B3266">
      <w:pPr>
        <w:pStyle w:val="ad"/>
        <w:tabs>
          <w:tab w:val="left" w:pos="286"/>
          <w:tab w:val="left" w:pos="572"/>
        </w:tabs>
        <w:spacing w:line="240" w:lineRule="auto"/>
        <w:ind w:firstLine="709"/>
        <w:rPr>
          <w:rFonts w:ascii="Times New Roman" w:hAnsi="Times New Roman" w:cs="Times New Roman"/>
          <w:sz w:val="28"/>
          <w:szCs w:val="28"/>
        </w:rPr>
      </w:pPr>
      <w:r w:rsidRPr="00412AE2">
        <w:rPr>
          <w:rFonts w:ascii="Times New Roman" w:hAnsi="Times New Roman" w:cs="Times New Roman"/>
          <w:spacing w:val="2"/>
          <w:sz w:val="28"/>
          <w:szCs w:val="28"/>
        </w:rPr>
        <w:t>Обязательная часть учебного плана отражает содержание образования, которое обеспечивает достижение</w:t>
      </w:r>
      <w:r w:rsidRPr="00412AE2">
        <w:rPr>
          <w:rFonts w:ascii="Times New Roman" w:hAnsi="Times New Roman" w:cs="Times New Roman"/>
          <w:sz w:val="28"/>
          <w:szCs w:val="28"/>
        </w:rPr>
        <w:t xml:space="preserve"> важнейших целей современного образования обучающихся с ЗПР:</w:t>
      </w:r>
    </w:p>
    <w:p w:rsidR="007B3266" w:rsidRPr="00412AE2" w:rsidRDefault="007B3266" w:rsidP="007B3266">
      <w:pPr>
        <w:pStyle w:val="af"/>
        <w:tabs>
          <w:tab w:val="left" w:pos="286"/>
          <w:tab w:val="left" w:pos="572"/>
        </w:tabs>
        <w:spacing w:line="240" w:lineRule="auto"/>
        <w:ind w:firstLine="709"/>
        <w:rPr>
          <w:rFonts w:ascii="Times New Roman" w:hAnsi="Times New Roman"/>
          <w:sz w:val="28"/>
          <w:szCs w:val="28"/>
        </w:rPr>
      </w:pPr>
      <w:r w:rsidRPr="00412AE2">
        <w:rPr>
          <w:rFonts w:ascii="Times New Roman" w:hAnsi="Times New Roman"/>
          <w:sz w:val="28"/>
          <w:szCs w:val="28"/>
        </w:rPr>
        <w:t>формирование социальных компетенций, обеспечивающих овладение системой с</w:t>
      </w:r>
      <w:r w:rsidRPr="00412AE2">
        <w:rPr>
          <w:rFonts w:ascii="Times New Roman" w:hAnsi="Times New Roman"/>
          <w:sz w:val="28"/>
          <w:szCs w:val="28"/>
        </w:rPr>
        <w:t>о</w:t>
      </w:r>
      <w:r w:rsidRPr="00412AE2">
        <w:rPr>
          <w:rFonts w:ascii="Times New Roman" w:hAnsi="Times New Roman"/>
          <w:sz w:val="28"/>
          <w:szCs w:val="28"/>
        </w:rPr>
        <w:t>циальных отношений и социальное развитие обучающегося, а также его интеграцию в социальное окружение;</w:t>
      </w:r>
    </w:p>
    <w:p w:rsidR="007B3266" w:rsidRPr="00412AE2" w:rsidRDefault="007B3266" w:rsidP="007B3266">
      <w:pPr>
        <w:pStyle w:val="af"/>
        <w:tabs>
          <w:tab w:val="left" w:pos="286"/>
          <w:tab w:val="left" w:pos="572"/>
        </w:tabs>
        <w:spacing w:line="240" w:lineRule="auto"/>
        <w:ind w:firstLine="709"/>
        <w:rPr>
          <w:rFonts w:ascii="Times New Roman" w:hAnsi="Times New Roman"/>
          <w:sz w:val="28"/>
          <w:szCs w:val="28"/>
        </w:rPr>
      </w:pPr>
      <w:r w:rsidRPr="00412AE2">
        <w:rPr>
          <w:rFonts w:ascii="Times New Roman" w:hAnsi="Times New Roman"/>
          <w:sz w:val="28"/>
          <w:szCs w:val="28"/>
        </w:rPr>
        <w:t xml:space="preserve">готовность обучающихся к продолжению образования на </w:t>
      </w:r>
      <w:r w:rsidRPr="00412AE2">
        <w:rPr>
          <w:rFonts w:ascii="Times New Roman" w:hAnsi="Times New Roman"/>
          <w:spacing w:val="2"/>
          <w:sz w:val="28"/>
          <w:szCs w:val="28"/>
        </w:rPr>
        <w:t>последующем уровне о</w:t>
      </w:r>
      <w:r w:rsidRPr="00412AE2">
        <w:rPr>
          <w:rFonts w:ascii="Times New Roman" w:hAnsi="Times New Roman"/>
          <w:spacing w:val="2"/>
          <w:sz w:val="28"/>
          <w:szCs w:val="28"/>
        </w:rPr>
        <w:t>с</w:t>
      </w:r>
      <w:r w:rsidRPr="00412AE2">
        <w:rPr>
          <w:rFonts w:ascii="Times New Roman" w:hAnsi="Times New Roman"/>
          <w:spacing w:val="2"/>
          <w:sz w:val="28"/>
          <w:szCs w:val="28"/>
        </w:rPr>
        <w:t>новного общего образования</w:t>
      </w:r>
      <w:r w:rsidRPr="00412AE2">
        <w:rPr>
          <w:rFonts w:ascii="Times New Roman" w:hAnsi="Times New Roman"/>
          <w:sz w:val="28"/>
          <w:szCs w:val="28"/>
        </w:rPr>
        <w:t>;</w:t>
      </w:r>
    </w:p>
    <w:p w:rsidR="007B3266" w:rsidRPr="00412AE2" w:rsidRDefault="007B3266" w:rsidP="007B3266">
      <w:pPr>
        <w:pStyle w:val="af"/>
        <w:tabs>
          <w:tab w:val="left" w:pos="286"/>
          <w:tab w:val="left" w:pos="572"/>
        </w:tabs>
        <w:spacing w:line="240" w:lineRule="auto"/>
        <w:ind w:firstLine="709"/>
        <w:rPr>
          <w:rFonts w:ascii="Times New Roman" w:hAnsi="Times New Roman"/>
          <w:sz w:val="28"/>
          <w:szCs w:val="28"/>
        </w:rPr>
      </w:pPr>
      <w:r w:rsidRPr="00412AE2">
        <w:rPr>
          <w:rFonts w:ascii="Times New Roman" w:hAnsi="Times New Roman"/>
          <w:sz w:val="28"/>
          <w:szCs w:val="28"/>
        </w:rPr>
        <w:t>формирование основ нравственного развития обучающихся, приобщение их к о</w:t>
      </w:r>
      <w:r w:rsidRPr="00412AE2">
        <w:rPr>
          <w:rFonts w:ascii="Times New Roman" w:hAnsi="Times New Roman"/>
          <w:sz w:val="28"/>
          <w:szCs w:val="28"/>
        </w:rPr>
        <w:t>б</w:t>
      </w:r>
      <w:r w:rsidRPr="00412AE2">
        <w:rPr>
          <w:rFonts w:ascii="Times New Roman" w:hAnsi="Times New Roman"/>
          <w:sz w:val="28"/>
          <w:szCs w:val="28"/>
        </w:rPr>
        <w:t>щекультурным, национальным и этнокультурным ценностям;</w:t>
      </w:r>
    </w:p>
    <w:p w:rsidR="007B3266" w:rsidRPr="00412AE2" w:rsidRDefault="007B3266" w:rsidP="007B3266">
      <w:pPr>
        <w:pStyle w:val="af"/>
        <w:tabs>
          <w:tab w:val="left" w:pos="286"/>
          <w:tab w:val="left" w:pos="572"/>
        </w:tabs>
        <w:spacing w:line="240" w:lineRule="auto"/>
        <w:ind w:firstLine="709"/>
        <w:rPr>
          <w:rFonts w:ascii="Times New Roman" w:hAnsi="Times New Roman"/>
          <w:sz w:val="28"/>
          <w:szCs w:val="28"/>
        </w:rPr>
      </w:pPr>
      <w:r w:rsidRPr="00412AE2">
        <w:rPr>
          <w:rFonts w:ascii="Times New Roman" w:hAnsi="Times New Roman"/>
          <w:spacing w:val="2"/>
          <w:sz w:val="28"/>
          <w:szCs w:val="28"/>
        </w:rPr>
        <w:t xml:space="preserve">формирование здорового образа жизни, элементарных </w:t>
      </w:r>
      <w:r w:rsidRPr="00412AE2">
        <w:rPr>
          <w:rFonts w:ascii="Times New Roman" w:hAnsi="Times New Roman"/>
          <w:sz w:val="28"/>
          <w:szCs w:val="28"/>
        </w:rPr>
        <w:t>правил поведения в экстр</w:t>
      </w:r>
      <w:r w:rsidRPr="00412AE2">
        <w:rPr>
          <w:rFonts w:ascii="Times New Roman" w:hAnsi="Times New Roman"/>
          <w:sz w:val="28"/>
          <w:szCs w:val="28"/>
        </w:rPr>
        <w:t>е</w:t>
      </w:r>
      <w:r w:rsidRPr="00412AE2">
        <w:rPr>
          <w:rFonts w:ascii="Times New Roman" w:hAnsi="Times New Roman"/>
          <w:sz w:val="28"/>
          <w:szCs w:val="28"/>
        </w:rPr>
        <w:t>мальных ситуациях;</w:t>
      </w:r>
    </w:p>
    <w:p w:rsidR="007B3266" w:rsidRPr="00412AE2" w:rsidRDefault="007B3266" w:rsidP="007B3266">
      <w:pPr>
        <w:pStyle w:val="af"/>
        <w:tabs>
          <w:tab w:val="left" w:pos="286"/>
          <w:tab w:val="left" w:pos="572"/>
        </w:tabs>
        <w:spacing w:line="240" w:lineRule="auto"/>
        <w:ind w:firstLine="709"/>
        <w:rPr>
          <w:rFonts w:ascii="Times New Roman" w:hAnsi="Times New Roman"/>
          <w:sz w:val="28"/>
          <w:szCs w:val="28"/>
        </w:rPr>
      </w:pPr>
      <w:r w:rsidRPr="00412AE2">
        <w:rPr>
          <w:rFonts w:ascii="Times New Roman" w:hAnsi="Times New Roman"/>
          <w:sz w:val="28"/>
          <w:szCs w:val="28"/>
        </w:rPr>
        <w:t>личностное развитие обучающегося в соответствии с его индивидуальностью.</w:t>
      </w:r>
    </w:p>
    <w:p w:rsidR="007B3266" w:rsidRPr="00412AE2" w:rsidRDefault="007B3266" w:rsidP="007B3266">
      <w:pPr>
        <w:pStyle w:val="ad"/>
        <w:tabs>
          <w:tab w:val="left" w:pos="286"/>
          <w:tab w:val="left" w:pos="572"/>
        </w:tabs>
        <w:spacing w:line="240" w:lineRule="auto"/>
        <w:ind w:firstLine="709"/>
        <w:rPr>
          <w:rFonts w:ascii="Times New Roman" w:hAnsi="Times New Roman" w:cs="Times New Roman"/>
          <w:sz w:val="28"/>
          <w:szCs w:val="28"/>
        </w:rPr>
      </w:pPr>
      <w:r w:rsidRPr="00412AE2">
        <w:rPr>
          <w:rFonts w:ascii="Times New Roman" w:hAnsi="Times New Roman" w:cs="Times New Roman"/>
          <w:sz w:val="28"/>
          <w:szCs w:val="28"/>
        </w:rPr>
        <w:t>Организация самостоятельно в осуществлении образовательного процесса, в выб</w:t>
      </w:r>
      <w:r w:rsidRPr="00412AE2">
        <w:rPr>
          <w:rFonts w:ascii="Times New Roman" w:hAnsi="Times New Roman" w:cs="Times New Roman"/>
          <w:sz w:val="28"/>
          <w:szCs w:val="28"/>
        </w:rPr>
        <w:t>о</w:t>
      </w:r>
      <w:r w:rsidRPr="00412AE2">
        <w:rPr>
          <w:rFonts w:ascii="Times New Roman" w:hAnsi="Times New Roman" w:cs="Times New Roman"/>
          <w:sz w:val="28"/>
          <w:szCs w:val="28"/>
        </w:rPr>
        <w:t>ре видов деятельности по каждому предмету (предметно-практическая деятельность, экскурсии и т.</w:t>
      </w:r>
      <w:r w:rsidRPr="00412AE2">
        <w:rPr>
          <w:rFonts w:ascii="Cambria Math" w:hAnsi="Cambria Math" w:cs="Times New Roman"/>
          <w:sz w:val="28"/>
          <w:szCs w:val="28"/>
        </w:rPr>
        <w:t> </w:t>
      </w:r>
      <w:r w:rsidRPr="00412AE2">
        <w:rPr>
          <w:rFonts w:ascii="Times New Roman" w:hAnsi="Times New Roman" w:cs="Times New Roman"/>
          <w:sz w:val="28"/>
          <w:szCs w:val="28"/>
        </w:rPr>
        <w:t>д.).</w:t>
      </w:r>
    </w:p>
    <w:p w:rsidR="007B3266" w:rsidRPr="0068023D" w:rsidRDefault="007B3266" w:rsidP="007B3266">
      <w:pPr>
        <w:spacing w:after="0" w:line="240" w:lineRule="auto"/>
        <w:ind w:firstLine="284"/>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lastRenderedPageBreak/>
        <w:t xml:space="preserve">При 5-дневной учебной неделе в 1 классе обязательная часть учебного предмета «Русский язык» составляет 4 часа в неделю, «Литературное чтение» – 4 часа в неделю. </w:t>
      </w:r>
    </w:p>
    <w:p w:rsidR="007B3266" w:rsidRPr="0068023D" w:rsidRDefault="007B3266" w:rsidP="007B3266">
      <w:pPr>
        <w:spacing w:after="0" w:line="240" w:lineRule="auto"/>
        <w:ind w:firstLine="284"/>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Интегрированный учебный предмет «Окружающий мир» изучается  2 часа в неделю. В его содержание дополнительно введены развивающие модули и разделы социально-гуманитарной направленности: правила дорожного движения, профилактика наркомании  и ПАВ-зависимости (употребление психоактивных веществ), а также элементы основ безопасности жизнедеятельности.</w:t>
      </w:r>
    </w:p>
    <w:p w:rsidR="007B3266" w:rsidRPr="0068023D" w:rsidRDefault="007B3266" w:rsidP="007B3266">
      <w:pPr>
        <w:spacing w:after="0" w:line="240" w:lineRule="auto"/>
        <w:ind w:firstLine="284"/>
        <w:jc w:val="both"/>
        <w:rPr>
          <w:rFonts w:ascii="Times New Roman" w:hAnsi="Times New Roman" w:cs="Times New Roman"/>
          <w:color w:val="000000"/>
          <w:sz w:val="28"/>
          <w:szCs w:val="28"/>
        </w:rPr>
      </w:pPr>
      <w:r w:rsidRPr="0068023D">
        <w:rPr>
          <w:rFonts w:ascii="Times New Roman" w:hAnsi="Times New Roman" w:cs="Times New Roman"/>
          <w:color w:val="000000"/>
          <w:sz w:val="28"/>
          <w:szCs w:val="28"/>
        </w:rPr>
        <w:t>Обязательный учебный предмет «Физическая культура» изучается в объеме 3 часов в неделю.</w:t>
      </w:r>
    </w:p>
    <w:p w:rsidR="007B3266" w:rsidRPr="0068023D" w:rsidRDefault="007B3266" w:rsidP="007B3266">
      <w:pPr>
        <w:spacing w:after="0" w:line="240" w:lineRule="auto"/>
        <w:ind w:firstLine="284"/>
        <w:jc w:val="both"/>
        <w:rPr>
          <w:rFonts w:ascii="Times New Roman" w:hAnsi="Times New Roman" w:cs="Times New Roman"/>
          <w:color w:val="000000"/>
          <w:sz w:val="28"/>
          <w:szCs w:val="28"/>
        </w:rPr>
      </w:pPr>
      <w:r w:rsidRPr="0068023D">
        <w:rPr>
          <w:rFonts w:ascii="Times New Roman" w:hAnsi="Times New Roman" w:cs="Times New Roman"/>
          <w:bCs/>
          <w:sz w:val="28"/>
          <w:szCs w:val="28"/>
        </w:rPr>
        <w:t xml:space="preserve">Максимально допустимая недельная нагрузка в 1 классе составляет 21 час в неделю, что </w:t>
      </w:r>
      <w:r w:rsidRPr="0068023D">
        <w:rPr>
          <w:rFonts w:ascii="Times New Roman" w:hAnsi="Times New Roman" w:cs="Times New Roman"/>
          <w:iCs/>
          <w:sz w:val="28"/>
          <w:szCs w:val="28"/>
        </w:rPr>
        <w:t xml:space="preserve"> соответствует требованиям СанПиН 2.4.2.2821-10. </w:t>
      </w:r>
    </w:p>
    <w:p w:rsidR="007B3266" w:rsidRPr="0068023D" w:rsidRDefault="007B3266" w:rsidP="007B3266">
      <w:pPr>
        <w:spacing w:after="0" w:line="240" w:lineRule="auto"/>
        <w:ind w:firstLine="284"/>
        <w:jc w:val="both"/>
        <w:rPr>
          <w:rFonts w:ascii="Times New Roman" w:hAnsi="Times New Roman" w:cs="Times New Roman"/>
          <w:bCs/>
          <w:color w:val="000000"/>
          <w:sz w:val="28"/>
          <w:szCs w:val="28"/>
        </w:rPr>
      </w:pPr>
      <w:r w:rsidRPr="0068023D">
        <w:rPr>
          <w:rFonts w:ascii="Times New Roman" w:hAnsi="Times New Roman" w:cs="Times New Roman"/>
          <w:bCs/>
          <w:color w:val="000000"/>
          <w:sz w:val="28"/>
          <w:szCs w:val="28"/>
        </w:rPr>
        <w:t xml:space="preserve">Часть, формируемая участниками образовательных отношений, </w:t>
      </w:r>
      <w:r w:rsidRPr="0068023D">
        <w:rPr>
          <w:rFonts w:ascii="Times New Roman" w:hAnsi="Times New Roman" w:cs="Times New Roman"/>
          <w:color w:val="000000"/>
          <w:sz w:val="28"/>
          <w:szCs w:val="28"/>
        </w:rPr>
        <w:t>является вариативной частью учебного плана,</w:t>
      </w:r>
      <w:r w:rsidRPr="0068023D">
        <w:rPr>
          <w:rFonts w:ascii="Times New Roman" w:hAnsi="Times New Roman" w:cs="Times New Roman"/>
          <w:bCs/>
          <w:color w:val="000000"/>
          <w:sz w:val="28"/>
          <w:szCs w:val="28"/>
        </w:rPr>
        <w:t xml:space="preserve"> в 1 классе составляет 1 час в неделю на </w:t>
      </w:r>
      <w:r w:rsidRPr="0068023D">
        <w:rPr>
          <w:rFonts w:ascii="Times New Roman" w:eastAsia="Calibri" w:hAnsi="Times New Roman" w:cs="Times New Roman"/>
          <w:color w:val="000000"/>
          <w:sz w:val="28"/>
          <w:szCs w:val="28"/>
        </w:rPr>
        <w:t xml:space="preserve">учебный предмет «Русский язык» с  целью обеспечения условий для </w:t>
      </w:r>
      <w:r w:rsidRPr="0068023D">
        <w:rPr>
          <w:rFonts w:ascii="Times New Roman" w:hAnsi="Times New Roman" w:cs="Times New Roman"/>
          <w:color w:val="000000"/>
          <w:sz w:val="28"/>
          <w:szCs w:val="28"/>
        </w:rPr>
        <w:t>развития</w:t>
      </w:r>
      <w:r w:rsidRPr="0068023D">
        <w:rPr>
          <w:rStyle w:val="240"/>
          <w:color w:val="000000"/>
          <w:sz w:val="28"/>
          <w:szCs w:val="28"/>
        </w:rPr>
        <w:t xml:space="preserve"> языковых</w:t>
      </w:r>
      <w:r>
        <w:rPr>
          <w:rStyle w:val="240"/>
          <w:color w:val="000000"/>
          <w:sz w:val="28"/>
          <w:szCs w:val="28"/>
        </w:rPr>
        <w:t xml:space="preserve"> </w:t>
      </w:r>
      <w:r w:rsidRPr="0068023D">
        <w:rPr>
          <w:rStyle w:val="240"/>
          <w:color w:val="000000"/>
          <w:sz w:val="28"/>
          <w:szCs w:val="28"/>
        </w:rPr>
        <w:t>компетенций.</w:t>
      </w:r>
    </w:p>
    <w:p w:rsidR="001F233B" w:rsidRPr="00412AE2" w:rsidRDefault="001F233B" w:rsidP="001F233B">
      <w:pPr>
        <w:pStyle w:val="ad"/>
        <w:tabs>
          <w:tab w:val="left" w:pos="286"/>
          <w:tab w:val="left" w:pos="572"/>
        </w:tabs>
        <w:spacing w:line="240" w:lineRule="auto"/>
        <w:ind w:firstLine="709"/>
        <w:rPr>
          <w:rFonts w:ascii="Times New Roman" w:hAnsi="Times New Roman" w:cs="Times New Roman"/>
          <w:spacing w:val="1"/>
          <w:sz w:val="28"/>
          <w:szCs w:val="28"/>
        </w:rPr>
      </w:pPr>
      <w:r w:rsidRPr="00412AE2">
        <w:rPr>
          <w:rFonts w:ascii="Times New Roman" w:hAnsi="Times New Roman" w:cs="Times New Roman"/>
          <w:b/>
          <w:i/>
          <w:sz w:val="28"/>
          <w:szCs w:val="28"/>
        </w:rPr>
        <w:t>Коррекционно-развивающая область</w:t>
      </w:r>
      <w:r w:rsidRPr="00412AE2">
        <w:rPr>
          <w:rFonts w:ascii="Times New Roman" w:hAnsi="Times New Roman" w:cs="Times New Roman"/>
          <w:sz w:val="28"/>
          <w:szCs w:val="28"/>
        </w:rPr>
        <w:t xml:space="preserve">, согласно требованиям Стандарта, является </w:t>
      </w:r>
      <w:r w:rsidRPr="00412AE2">
        <w:rPr>
          <w:rFonts w:ascii="Times New Roman" w:hAnsi="Times New Roman" w:cs="Times New Roman"/>
          <w:b/>
          <w:sz w:val="28"/>
          <w:szCs w:val="28"/>
        </w:rPr>
        <w:t>обязательной частью внеурочной деятельности</w:t>
      </w:r>
      <w:r w:rsidRPr="00412AE2">
        <w:rPr>
          <w:rFonts w:ascii="Times New Roman" w:hAnsi="Times New Roman" w:cs="Times New Roman"/>
          <w:sz w:val="28"/>
          <w:szCs w:val="28"/>
        </w:rPr>
        <w:t xml:space="preserve"> и представлено </w:t>
      </w:r>
      <w:r w:rsidRPr="00412AE2">
        <w:rPr>
          <w:rFonts w:ascii="Times New Roman" w:hAnsi="Times New Roman" w:cs="Times New Roman"/>
          <w:spacing w:val="1"/>
          <w:sz w:val="28"/>
          <w:szCs w:val="28"/>
        </w:rPr>
        <w:t xml:space="preserve">индивидуальными </w:t>
      </w:r>
      <w:r w:rsidRPr="00412AE2">
        <w:rPr>
          <w:rFonts w:ascii="Times New Roman" w:hAnsi="Times New Roman" w:cs="Times New Roman"/>
          <w:sz w:val="28"/>
          <w:szCs w:val="28"/>
        </w:rPr>
        <w:t>коррекционно-развивающими занятиями (логопедическими и</w:t>
      </w:r>
      <w:r w:rsidR="007B3266" w:rsidRPr="00412AE2">
        <w:rPr>
          <w:rFonts w:ascii="Times New Roman" w:hAnsi="Times New Roman" w:cs="Times New Roman"/>
          <w:sz w:val="28"/>
          <w:szCs w:val="28"/>
        </w:rPr>
        <w:t xml:space="preserve"> психокоррекционными)</w:t>
      </w:r>
      <w:r w:rsidRPr="00412AE2">
        <w:rPr>
          <w:rFonts w:ascii="Times New Roman" w:hAnsi="Times New Roman" w:cs="Times New Roman"/>
          <w:sz w:val="28"/>
          <w:szCs w:val="28"/>
        </w:rPr>
        <w:t xml:space="preserve">, </w:t>
      </w:r>
      <w:r w:rsidRPr="00412AE2">
        <w:rPr>
          <w:rFonts w:ascii="Times New Roman" w:hAnsi="Times New Roman" w:cs="Times New Roman"/>
          <w:spacing w:val="1"/>
          <w:sz w:val="28"/>
          <w:szCs w:val="28"/>
        </w:rPr>
        <w:t xml:space="preserve">направленными на </w:t>
      </w:r>
      <w:r w:rsidRPr="00412AE2">
        <w:rPr>
          <w:rFonts w:ascii="Times New Roman" w:hAnsi="Times New Roman" w:cs="Times New Roman"/>
          <w:sz w:val="28"/>
          <w:szCs w:val="28"/>
        </w:rPr>
        <w:t xml:space="preserve">коррекцию дефекта и формирование навыков адаптации личности в </w:t>
      </w:r>
      <w:r w:rsidR="007B3266" w:rsidRPr="00412AE2">
        <w:rPr>
          <w:rFonts w:ascii="Times New Roman" w:hAnsi="Times New Roman" w:cs="Times New Roman"/>
          <w:sz w:val="28"/>
          <w:szCs w:val="28"/>
        </w:rPr>
        <w:t xml:space="preserve">современных жизненных условиях, </w:t>
      </w:r>
      <w:r w:rsidRPr="00412AE2">
        <w:rPr>
          <w:rFonts w:ascii="Times New Roman" w:hAnsi="Times New Roman" w:cs="Times New Roman"/>
          <w:sz w:val="28"/>
          <w:szCs w:val="28"/>
        </w:rPr>
        <w:t xml:space="preserve">на основании рекомендаций ПМПК. </w:t>
      </w:r>
    </w:p>
    <w:p w:rsidR="001F233B" w:rsidRPr="00412AE2" w:rsidRDefault="001F233B" w:rsidP="001F233B">
      <w:pPr>
        <w:pStyle w:val="ad"/>
        <w:tabs>
          <w:tab w:val="left" w:pos="286"/>
          <w:tab w:val="left" w:pos="572"/>
        </w:tabs>
        <w:spacing w:line="240" w:lineRule="auto"/>
        <w:ind w:firstLine="709"/>
        <w:rPr>
          <w:rFonts w:ascii="Times New Roman" w:hAnsi="Times New Roman" w:cs="Times New Roman"/>
          <w:sz w:val="28"/>
          <w:szCs w:val="28"/>
        </w:rPr>
      </w:pPr>
      <w:r w:rsidRPr="00412AE2">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w:t>
      </w:r>
      <w:r w:rsidRPr="00412AE2">
        <w:rPr>
          <w:rFonts w:ascii="Times New Roman" w:hAnsi="Times New Roman" w:cs="Times New Roman"/>
          <w:sz w:val="28"/>
          <w:szCs w:val="28"/>
        </w:rPr>
        <w:t>е</w:t>
      </w:r>
      <w:r w:rsidRPr="00412AE2">
        <w:rPr>
          <w:rFonts w:ascii="Times New Roman" w:hAnsi="Times New Roman" w:cs="Times New Roman"/>
          <w:sz w:val="28"/>
          <w:szCs w:val="28"/>
        </w:rPr>
        <w:t xml:space="preserve">лении объёмов финансирования, направляемых на реализацию АООП НОО. </w:t>
      </w:r>
    </w:p>
    <w:p w:rsidR="001F233B" w:rsidRPr="00412AE2" w:rsidRDefault="001F233B" w:rsidP="001F233B">
      <w:pPr>
        <w:tabs>
          <w:tab w:val="left" w:pos="286"/>
          <w:tab w:val="left" w:pos="572"/>
        </w:tabs>
        <w:spacing w:after="0" w:line="240" w:lineRule="auto"/>
        <w:ind w:firstLine="709"/>
        <w:jc w:val="both"/>
        <w:rPr>
          <w:rFonts w:ascii="Times New Roman" w:hAnsi="Times New Roman" w:cs="Times New Roman"/>
          <w:color w:val="000000"/>
          <w:sz w:val="28"/>
          <w:szCs w:val="28"/>
        </w:rPr>
      </w:pPr>
      <w:r w:rsidRPr="00412AE2">
        <w:rPr>
          <w:rFonts w:ascii="Times New Roman" w:hAnsi="Times New Roman" w:cs="Times New Roman"/>
          <w:color w:val="000000"/>
          <w:sz w:val="28"/>
          <w:szCs w:val="28"/>
        </w:rPr>
        <w:t xml:space="preserve">Часы коррекционно-развивающей области представлены индивидуальными коррекционно-развивающими занятиями (логопедическими и психокоррекционными), направленными на </w:t>
      </w:r>
      <w:r w:rsidRPr="00412AE2">
        <w:rPr>
          <w:rFonts w:ascii="Times New Roman" w:hAnsi="Times New Roman" w:cs="Times New Roman"/>
          <w:color w:val="000000"/>
          <w:kern w:val="0"/>
          <w:sz w:val="28"/>
          <w:szCs w:val="28"/>
          <w:lang w:eastAsia="ru-RU"/>
        </w:rPr>
        <w:t>коррекцию недостатков психофизического развития обучающихся и восполнение пробелов в знаниях</w:t>
      </w:r>
      <w:r w:rsidRPr="00412AE2">
        <w:rPr>
          <w:rFonts w:ascii="Times New Roman" w:hAnsi="Times New Roman" w:cs="Times New Roman"/>
          <w:color w:val="000000"/>
          <w:sz w:val="28"/>
          <w:szCs w:val="28"/>
        </w:rPr>
        <w:t>.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374722" w:rsidRPr="00412AE2" w:rsidRDefault="00374722" w:rsidP="00374722">
      <w:pPr>
        <w:spacing w:after="0" w:line="240" w:lineRule="auto"/>
        <w:ind w:firstLine="708"/>
        <w:jc w:val="center"/>
        <w:rPr>
          <w:rFonts w:ascii="Times New Roman" w:hAnsi="Times New Roman" w:cs="Times New Roman"/>
          <w:color w:val="000000"/>
          <w:sz w:val="28"/>
          <w:szCs w:val="28"/>
        </w:rPr>
      </w:pPr>
      <w:r w:rsidRPr="00412AE2">
        <w:rPr>
          <w:rFonts w:ascii="Times New Roman" w:hAnsi="Times New Roman" w:cs="Times New Roman"/>
          <w:color w:val="000000"/>
          <w:sz w:val="28"/>
          <w:szCs w:val="28"/>
        </w:rPr>
        <w:t>Учебный план 1  класса МБОУ СОШ № 31 имени Г.А.Бердичевского</w:t>
      </w:r>
    </w:p>
    <w:p w:rsidR="00374722" w:rsidRPr="00412AE2" w:rsidRDefault="00374722" w:rsidP="00374722">
      <w:pPr>
        <w:spacing w:after="0" w:line="240" w:lineRule="auto"/>
        <w:ind w:firstLine="708"/>
        <w:jc w:val="center"/>
        <w:rPr>
          <w:rFonts w:ascii="Times New Roman" w:hAnsi="Times New Roman" w:cs="Times New Roman"/>
          <w:color w:val="000000"/>
          <w:sz w:val="28"/>
          <w:szCs w:val="28"/>
        </w:rPr>
      </w:pPr>
      <w:r w:rsidRPr="00412AE2">
        <w:rPr>
          <w:rFonts w:ascii="Times New Roman" w:hAnsi="Times New Roman" w:cs="Times New Roman"/>
          <w:color w:val="000000"/>
          <w:sz w:val="28"/>
          <w:szCs w:val="28"/>
        </w:rPr>
        <w:t>на 2017-2018 учебный год (ФГОС НОО, 5-дневная учебная неделя)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5"/>
        <w:gridCol w:w="921"/>
        <w:gridCol w:w="922"/>
        <w:gridCol w:w="921"/>
        <w:gridCol w:w="922"/>
      </w:tblGrid>
      <w:tr w:rsidR="000D0BDC" w:rsidRPr="00374722" w:rsidTr="001B28CA">
        <w:trPr>
          <w:cantSplit/>
          <w:trHeight w:val="360"/>
        </w:trPr>
        <w:tc>
          <w:tcPr>
            <w:tcW w:w="3402" w:type="dxa"/>
            <w:vMerge w:val="restart"/>
            <w:tcBorders>
              <w:top w:val="single" w:sz="12" w:space="0" w:color="auto"/>
              <w:left w:val="single" w:sz="12" w:space="0" w:color="auto"/>
              <w:right w:val="single" w:sz="12" w:space="0" w:color="auto"/>
            </w:tcBorders>
            <w:vAlign w:val="center"/>
          </w:tcPr>
          <w:p w:rsidR="000D0BDC" w:rsidRPr="00374722" w:rsidRDefault="000D0BDC" w:rsidP="00412AE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Предметные области</w:t>
            </w:r>
          </w:p>
        </w:tc>
        <w:tc>
          <w:tcPr>
            <w:tcW w:w="3685" w:type="dxa"/>
            <w:vMerge w:val="restart"/>
            <w:tcBorders>
              <w:top w:val="single" w:sz="12" w:space="0" w:color="auto"/>
              <w:left w:val="single" w:sz="12" w:space="0" w:color="auto"/>
              <w:right w:val="single" w:sz="12" w:space="0" w:color="auto"/>
              <w:tl2br w:val="single" w:sz="4" w:space="0" w:color="auto"/>
            </w:tcBorders>
            <w:vAlign w:val="center"/>
          </w:tcPr>
          <w:p w:rsidR="000D0BDC" w:rsidRPr="00374722" w:rsidRDefault="001B28CA" w:rsidP="0037472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Класс</w:t>
            </w:r>
          </w:p>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 xml:space="preserve">Учебные </w:t>
            </w:r>
          </w:p>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предметы</w:t>
            </w:r>
          </w:p>
        </w:tc>
        <w:tc>
          <w:tcPr>
            <w:tcW w:w="1843" w:type="dxa"/>
            <w:gridSpan w:val="2"/>
            <w:tcBorders>
              <w:top w:val="single" w:sz="12" w:space="0" w:color="auto"/>
              <w:left w:val="single" w:sz="12" w:space="0" w:color="auto"/>
              <w:bottom w:val="single" w:sz="12" w:space="0" w:color="auto"/>
              <w:right w:val="single" w:sz="4" w:space="0" w:color="auto"/>
            </w:tcBorders>
            <w:vAlign w:val="center"/>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 класс</w:t>
            </w:r>
          </w:p>
        </w:tc>
        <w:tc>
          <w:tcPr>
            <w:tcW w:w="1843" w:type="dxa"/>
            <w:gridSpan w:val="2"/>
            <w:tcBorders>
              <w:top w:val="single" w:sz="12" w:space="0" w:color="auto"/>
              <w:left w:val="single" w:sz="4" w:space="0" w:color="auto"/>
              <w:bottom w:val="single" w:sz="12" w:space="0" w:color="auto"/>
              <w:right w:val="single" w:sz="12" w:space="0" w:color="auto"/>
            </w:tcBorders>
            <w:vAlign w:val="center"/>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 класс</w:t>
            </w:r>
            <w:r>
              <w:rPr>
                <w:rFonts w:ascii="Times New Roman" w:hAnsi="Times New Roman" w:cs="Times New Roman"/>
                <w:color w:val="000000"/>
                <w:sz w:val="24"/>
                <w:szCs w:val="24"/>
              </w:rPr>
              <w:t xml:space="preserve"> (доп.)</w:t>
            </w:r>
          </w:p>
        </w:tc>
      </w:tr>
      <w:tr w:rsidR="000D0BDC" w:rsidRPr="00374722" w:rsidTr="001B28CA">
        <w:trPr>
          <w:cantSplit/>
          <w:trHeight w:val="451"/>
        </w:trPr>
        <w:tc>
          <w:tcPr>
            <w:tcW w:w="3402" w:type="dxa"/>
            <w:vMerge/>
            <w:tcBorders>
              <w:left w:val="single" w:sz="12" w:space="0" w:color="auto"/>
              <w:bottom w:val="single" w:sz="4" w:space="0" w:color="auto"/>
              <w:right w:val="single" w:sz="12" w:space="0" w:color="auto"/>
            </w:tcBorders>
            <w:vAlign w:val="center"/>
          </w:tcPr>
          <w:p w:rsidR="000D0BDC" w:rsidRPr="00374722" w:rsidRDefault="000D0BDC" w:rsidP="00374722">
            <w:pPr>
              <w:spacing w:after="0" w:line="240" w:lineRule="auto"/>
              <w:jc w:val="center"/>
              <w:rPr>
                <w:rFonts w:ascii="Times New Roman" w:hAnsi="Times New Roman" w:cs="Times New Roman"/>
                <w:color w:val="000000"/>
                <w:sz w:val="24"/>
                <w:szCs w:val="24"/>
              </w:rPr>
            </w:pPr>
          </w:p>
        </w:tc>
        <w:tc>
          <w:tcPr>
            <w:tcW w:w="3685" w:type="dxa"/>
            <w:vMerge/>
            <w:tcBorders>
              <w:left w:val="single" w:sz="12" w:space="0" w:color="auto"/>
              <w:bottom w:val="single" w:sz="4" w:space="0" w:color="auto"/>
              <w:right w:val="single" w:sz="12" w:space="0" w:color="auto"/>
            </w:tcBorders>
            <w:vAlign w:val="center"/>
          </w:tcPr>
          <w:p w:rsidR="000D0BDC" w:rsidRPr="00374722" w:rsidRDefault="000D0BDC" w:rsidP="00374722">
            <w:pPr>
              <w:spacing w:after="0" w:line="240" w:lineRule="auto"/>
              <w:jc w:val="center"/>
              <w:rPr>
                <w:rFonts w:ascii="Times New Roman" w:hAnsi="Times New Roman" w:cs="Times New Roman"/>
                <w:color w:val="000000"/>
                <w:sz w:val="24"/>
                <w:szCs w:val="24"/>
              </w:rPr>
            </w:pPr>
          </w:p>
        </w:tc>
        <w:tc>
          <w:tcPr>
            <w:tcW w:w="921" w:type="dxa"/>
            <w:tcBorders>
              <w:top w:val="single" w:sz="12" w:space="0" w:color="auto"/>
              <w:left w:val="single" w:sz="12" w:space="0" w:color="auto"/>
              <w:bottom w:val="single" w:sz="4" w:space="0" w:color="auto"/>
              <w:right w:val="single" w:sz="8" w:space="0" w:color="auto"/>
            </w:tcBorders>
            <w:vAlign w:val="center"/>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ФК</w:t>
            </w:r>
          </w:p>
        </w:tc>
        <w:tc>
          <w:tcPr>
            <w:tcW w:w="922" w:type="dxa"/>
            <w:tcBorders>
              <w:top w:val="single" w:sz="12" w:space="0" w:color="auto"/>
              <w:left w:val="single" w:sz="8" w:space="0" w:color="auto"/>
              <w:bottom w:val="single" w:sz="4" w:space="0" w:color="auto"/>
              <w:right w:val="single" w:sz="4" w:space="0" w:color="auto"/>
            </w:tcBorders>
            <w:vAlign w:val="center"/>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ОУ</w:t>
            </w:r>
          </w:p>
        </w:tc>
        <w:tc>
          <w:tcPr>
            <w:tcW w:w="921" w:type="dxa"/>
            <w:tcBorders>
              <w:top w:val="single" w:sz="12" w:space="0" w:color="auto"/>
              <w:left w:val="single" w:sz="4" w:space="0" w:color="auto"/>
              <w:bottom w:val="single" w:sz="4" w:space="0" w:color="auto"/>
              <w:right w:val="single" w:sz="4" w:space="0" w:color="auto"/>
            </w:tcBorders>
            <w:vAlign w:val="center"/>
          </w:tcPr>
          <w:p w:rsidR="000D0BDC" w:rsidRPr="00374722" w:rsidRDefault="000D0BDC" w:rsidP="00374722">
            <w:pPr>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ФК</w:t>
            </w:r>
          </w:p>
        </w:tc>
        <w:tc>
          <w:tcPr>
            <w:tcW w:w="922" w:type="dxa"/>
            <w:tcBorders>
              <w:top w:val="single" w:sz="12" w:space="0" w:color="auto"/>
              <w:left w:val="single" w:sz="4" w:space="0" w:color="auto"/>
              <w:bottom w:val="single" w:sz="4" w:space="0" w:color="auto"/>
              <w:right w:val="single" w:sz="12" w:space="0" w:color="auto"/>
            </w:tcBorders>
            <w:vAlign w:val="center"/>
          </w:tcPr>
          <w:p w:rsidR="000D0BDC" w:rsidRPr="00374722" w:rsidRDefault="000D0BDC" w:rsidP="00374722">
            <w:pPr>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ОУ</w:t>
            </w:r>
          </w:p>
        </w:tc>
      </w:tr>
      <w:tr w:rsidR="000D0BDC" w:rsidRPr="00374722" w:rsidTr="001B28CA">
        <w:trPr>
          <w:trHeight w:val="221"/>
        </w:trPr>
        <w:tc>
          <w:tcPr>
            <w:tcW w:w="3402" w:type="dxa"/>
            <w:vMerge w:val="restart"/>
            <w:tcBorders>
              <w:top w:val="single" w:sz="12" w:space="0" w:color="auto"/>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Русский язык и литературное чтение</w:t>
            </w:r>
          </w:p>
        </w:tc>
        <w:tc>
          <w:tcPr>
            <w:tcW w:w="3685" w:type="dxa"/>
            <w:tcBorders>
              <w:top w:val="single" w:sz="12" w:space="0" w:color="auto"/>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Русский язык</w:t>
            </w:r>
          </w:p>
        </w:tc>
        <w:tc>
          <w:tcPr>
            <w:tcW w:w="921" w:type="dxa"/>
            <w:tcBorders>
              <w:top w:val="single" w:sz="12" w:space="0" w:color="auto"/>
              <w:left w:val="single" w:sz="12" w:space="0" w:color="auto"/>
              <w:right w:val="single" w:sz="8" w:space="0" w:color="auto"/>
            </w:tcBorders>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4</w:t>
            </w:r>
          </w:p>
        </w:tc>
        <w:tc>
          <w:tcPr>
            <w:tcW w:w="922" w:type="dxa"/>
            <w:tcBorders>
              <w:top w:val="single" w:sz="12" w:space="0" w:color="auto"/>
              <w:left w:val="single" w:sz="8"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w:t>
            </w:r>
          </w:p>
        </w:tc>
        <w:tc>
          <w:tcPr>
            <w:tcW w:w="921" w:type="dxa"/>
            <w:tcBorders>
              <w:top w:val="single" w:sz="12" w:space="0" w:color="auto"/>
              <w:left w:val="single" w:sz="4"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4</w:t>
            </w:r>
          </w:p>
        </w:tc>
        <w:tc>
          <w:tcPr>
            <w:tcW w:w="922" w:type="dxa"/>
            <w:tcBorders>
              <w:top w:val="single" w:sz="12" w:space="0" w:color="auto"/>
              <w:left w:val="single" w:sz="4" w:space="0" w:color="auto"/>
              <w:right w:val="single" w:sz="12"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w:t>
            </w:r>
          </w:p>
        </w:tc>
      </w:tr>
      <w:tr w:rsidR="000D0BDC" w:rsidRPr="00374722" w:rsidTr="001B28CA">
        <w:trPr>
          <w:trHeight w:val="246"/>
        </w:trPr>
        <w:tc>
          <w:tcPr>
            <w:tcW w:w="3402" w:type="dxa"/>
            <w:vMerge/>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p>
        </w:tc>
        <w:tc>
          <w:tcPr>
            <w:tcW w:w="3685" w:type="dxa"/>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Литературное чтение</w:t>
            </w:r>
          </w:p>
        </w:tc>
        <w:tc>
          <w:tcPr>
            <w:tcW w:w="921" w:type="dxa"/>
            <w:tcBorders>
              <w:left w:val="single" w:sz="12" w:space="0" w:color="auto"/>
              <w:right w:val="single" w:sz="8" w:space="0" w:color="auto"/>
            </w:tcBorders>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4</w:t>
            </w:r>
          </w:p>
        </w:tc>
        <w:tc>
          <w:tcPr>
            <w:tcW w:w="922" w:type="dxa"/>
            <w:tcBorders>
              <w:left w:val="single" w:sz="8" w:space="0" w:color="auto"/>
              <w:right w:val="single" w:sz="4"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p>
        </w:tc>
        <w:tc>
          <w:tcPr>
            <w:tcW w:w="921" w:type="dxa"/>
            <w:tcBorders>
              <w:left w:val="single" w:sz="4"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4</w:t>
            </w:r>
          </w:p>
        </w:tc>
        <w:tc>
          <w:tcPr>
            <w:tcW w:w="922" w:type="dxa"/>
            <w:tcBorders>
              <w:left w:val="single" w:sz="4" w:space="0" w:color="auto"/>
              <w:right w:val="single" w:sz="12" w:space="0" w:color="auto"/>
            </w:tcBorders>
          </w:tcPr>
          <w:p w:rsidR="000D0BDC" w:rsidRPr="00374722" w:rsidRDefault="000D0BDC" w:rsidP="000D0BDC">
            <w:pPr>
              <w:spacing w:after="0" w:line="240" w:lineRule="auto"/>
              <w:rPr>
                <w:rFonts w:ascii="Times New Roman" w:hAnsi="Times New Roman" w:cs="Times New Roman"/>
                <w:color w:val="000000"/>
                <w:sz w:val="24"/>
                <w:szCs w:val="24"/>
              </w:rPr>
            </w:pPr>
          </w:p>
        </w:tc>
      </w:tr>
      <w:tr w:rsidR="000D0BDC" w:rsidRPr="00374722" w:rsidTr="001B28CA">
        <w:trPr>
          <w:trHeight w:val="307"/>
        </w:trPr>
        <w:tc>
          <w:tcPr>
            <w:tcW w:w="3402" w:type="dxa"/>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Математика и информатика</w:t>
            </w:r>
          </w:p>
        </w:tc>
        <w:tc>
          <w:tcPr>
            <w:tcW w:w="3685" w:type="dxa"/>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Математика</w:t>
            </w:r>
          </w:p>
        </w:tc>
        <w:tc>
          <w:tcPr>
            <w:tcW w:w="921" w:type="dxa"/>
            <w:tcBorders>
              <w:left w:val="single" w:sz="12" w:space="0" w:color="auto"/>
              <w:right w:val="single" w:sz="8" w:space="0" w:color="auto"/>
            </w:tcBorders>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4</w:t>
            </w:r>
          </w:p>
        </w:tc>
        <w:tc>
          <w:tcPr>
            <w:tcW w:w="922" w:type="dxa"/>
            <w:tcBorders>
              <w:left w:val="single" w:sz="8" w:space="0" w:color="auto"/>
              <w:right w:val="single" w:sz="4"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p>
        </w:tc>
        <w:tc>
          <w:tcPr>
            <w:tcW w:w="921" w:type="dxa"/>
            <w:tcBorders>
              <w:left w:val="single" w:sz="4"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4</w:t>
            </w:r>
          </w:p>
        </w:tc>
        <w:tc>
          <w:tcPr>
            <w:tcW w:w="922" w:type="dxa"/>
            <w:tcBorders>
              <w:left w:val="single" w:sz="4" w:space="0" w:color="auto"/>
              <w:right w:val="single" w:sz="12" w:space="0" w:color="auto"/>
            </w:tcBorders>
          </w:tcPr>
          <w:p w:rsidR="000D0BDC" w:rsidRPr="00374722" w:rsidRDefault="000D0BDC" w:rsidP="000D0BDC">
            <w:pPr>
              <w:spacing w:after="0" w:line="240" w:lineRule="auto"/>
              <w:rPr>
                <w:rFonts w:ascii="Times New Roman" w:hAnsi="Times New Roman" w:cs="Times New Roman"/>
                <w:color w:val="000000"/>
                <w:sz w:val="24"/>
                <w:szCs w:val="24"/>
              </w:rPr>
            </w:pPr>
          </w:p>
        </w:tc>
      </w:tr>
      <w:tr w:rsidR="000D0BDC" w:rsidRPr="00374722" w:rsidTr="001B28CA">
        <w:trPr>
          <w:trHeight w:val="345"/>
        </w:trPr>
        <w:tc>
          <w:tcPr>
            <w:tcW w:w="3402" w:type="dxa"/>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Обществознание и естествознание</w:t>
            </w:r>
          </w:p>
        </w:tc>
        <w:tc>
          <w:tcPr>
            <w:tcW w:w="3685" w:type="dxa"/>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 xml:space="preserve">Окружающий мир </w:t>
            </w:r>
          </w:p>
        </w:tc>
        <w:tc>
          <w:tcPr>
            <w:tcW w:w="921" w:type="dxa"/>
            <w:tcBorders>
              <w:left w:val="single" w:sz="12" w:space="0" w:color="auto"/>
              <w:right w:val="single" w:sz="8" w:space="0" w:color="auto"/>
            </w:tcBorders>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2</w:t>
            </w:r>
          </w:p>
        </w:tc>
        <w:tc>
          <w:tcPr>
            <w:tcW w:w="922" w:type="dxa"/>
            <w:tcBorders>
              <w:left w:val="single" w:sz="8" w:space="0" w:color="auto"/>
              <w:right w:val="single" w:sz="4"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p>
        </w:tc>
        <w:tc>
          <w:tcPr>
            <w:tcW w:w="921" w:type="dxa"/>
            <w:tcBorders>
              <w:left w:val="single" w:sz="4"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2</w:t>
            </w:r>
          </w:p>
        </w:tc>
        <w:tc>
          <w:tcPr>
            <w:tcW w:w="922" w:type="dxa"/>
            <w:tcBorders>
              <w:left w:val="single" w:sz="4" w:space="0" w:color="auto"/>
              <w:right w:val="single" w:sz="12" w:space="0" w:color="auto"/>
            </w:tcBorders>
          </w:tcPr>
          <w:p w:rsidR="000D0BDC" w:rsidRPr="00374722" w:rsidRDefault="000D0BDC" w:rsidP="000D0BDC">
            <w:pPr>
              <w:spacing w:after="0" w:line="240" w:lineRule="auto"/>
              <w:rPr>
                <w:rFonts w:ascii="Times New Roman" w:hAnsi="Times New Roman" w:cs="Times New Roman"/>
                <w:color w:val="000000"/>
                <w:sz w:val="24"/>
                <w:szCs w:val="24"/>
              </w:rPr>
            </w:pPr>
          </w:p>
        </w:tc>
      </w:tr>
      <w:tr w:rsidR="000D0BDC" w:rsidRPr="00374722" w:rsidTr="001B28CA">
        <w:trPr>
          <w:trHeight w:val="337"/>
        </w:trPr>
        <w:tc>
          <w:tcPr>
            <w:tcW w:w="3402" w:type="dxa"/>
            <w:vMerge w:val="restart"/>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Искусство</w:t>
            </w:r>
          </w:p>
        </w:tc>
        <w:tc>
          <w:tcPr>
            <w:tcW w:w="3685" w:type="dxa"/>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Музыка</w:t>
            </w:r>
          </w:p>
        </w:tc>
        <w:tc>
          <w:tcPr>
            <w:tcW w:w="921" w:type="dxa"/>
            <w:tcBorders>
              <w:left w:val="single" w:sz="12" w:space="0" w:color="auto"/>
              <w:right w:val="single" w:sz="8" w:space="0" w:color="auto"/>
            </w:tcBorders>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w:t>
            </w:r>
          </w:p>
        </w:tc>
        <w:tc>
          <w:tcPr>
            <w:tcW w:w="922" w:type="dxa"/>
            <w:tcBorders>
              <w:left w:val="single" w:sz="8" w:space="0" w:color="auto"/>
              <w:right w:val="single" w:sz="4"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p>
        </w:tc>
        <w:tc>
          <w:tcPr>
            <w:tcW w:w="921" w:type="dxa"/>
            <w:tcBorders>
              <w:left w:val="single" w:sz="4"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w:t>
            </w:r>
          </w:p>
        </w:tc>
        <w:tc>
          <w:tcPr>
            <w:tcW w:w="922" w:type="dxa"/>
            <w:tcBorders>
              <w:left w:val="single" w:sz="4" w:space="0" w:color="auto"/>
              <w:right w:val="single" w:sz="12" w:space="0" w:color="auto"/>
            </w:tcBorders>
          </w:tcPr>
          <w:p w:rsidR="000D0BDC" w:rsidRPr="00374722" w:rsidRDefault="000D0BDC" w:rsidP="000D0BDC">
            <w:pPr>
              <w:spacing w:after="0" w:line="240" w:lineRule="auto"/>
              <w:rPr>
                <w:rFonts w:ascii="Times New Roman" w:hAnsi="Times New Roman" w:cs="Times New Roman"/>
                <w:color w:val="000000"/>
                <w:sz w:val="24"/>
                <w:szCs w:val="24"/>
              </w:rPr>
            </w:pPr>
          </w:p>
        </w:tc>
      </w:tr>
      <w:tr w:rsidR="000D0BDC" w:rsidRPr="00374722" w:rsidTr="001B28CA">
        <w:trPr>
          <w:trHeight w:val="337"/>
        </w:trPr>
        <w:tc>
          <w:tcPr>
            <w:tcW w:w="3402" w:type="dxa"/>
            <w:vMerge/>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p>
        </w:tc>
        <w:tc>
          <w:tcPr>
            <w:tcW w:w="3685" w:type="dxa"/>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Изобразительное искусство</w:t>
            </w:r>
          </w:p>
        </w:tc>
        <w:tc>
          <w:tcPr>
            <w:tcW w:w="921" w:type="dxa"/>
            <w:tcBorders>
              <w:left w:val="single" w:sz="12" w:space="0" w:color="auto"/>
              <w:right w:val="single" w:sz="8" w:space="0" w:color="auto"/>
            </w:tcBorders>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w:t>
            </w:r>
          </w:p>
        </w:tc>
        <w:tc>
          <w:tcPr>
            <w:tcW w:w="922" w:type="dxa"/>
            <w:tcBorders>
              <w:left w:val="single" w:sz="8" w:space="0" w:color="auto"/>
              <w:right w:val="single" w:sz="4"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p>
        </w:tc>
        <w:tc>
          <w:tcPr>
            <w:tcW w:w="921" w:type="dxa"/>
            <w:tcBorders>
              <w:left w:val="single" w:sz="4"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w:t>
            </w:r>
          </w:p>
        </w:tc>
        <w:tc>
          <w:tcPr>
            <w:tcW w:w="922" w:type="dxa"/>
            <w:tcBorders>
              <w:left w:val="single" w:sz="4" w:space="0" w:color="auto"/>
              <w:right w:val="single" w:sz="12" w:space="0" w:color="auto"/>
            </w:tcBorders>
          </w:tcPr>
          <w:p w:rsidR="000D0BDC" w:rsidRPr="00374722" w:rsidRDefault="000D0BDC" w:rsidP="000D0BDC">
            <w:pPr>
              <w:spacing w:after="0" w:line="240" w:lineRule="auto"/>
              <w:rPr>
                <w:rFonts w:ascii="Times New Roman" w:hAnsi="Times New Roman" w:cs="Times New Roman"/>
                <w:color w:val="000000"/>
                <w:sz w:val="24"/>
                <w:szCs w:val="24"/>
              </w:rPr>
            </w:pPr>
          </w:p>
        </w:tc>
      </w:tr>
      <w:tr w:rsidR="000D0BDC" w:rsidRPr="00374722" w:rsidTr="001B28CA">
        <w:trPr>
          <w:trHeight w:val="244"/>
        </w:trPr>
        <w:tc>
          <w:tcPr>
            <w:tcW w:w="3402" w:type="dxa"/>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Технология</w:t>
            </w:r>
          </w:p>
        </w:tc>
        <w:tc>
          <w:tcPr>
            <w:tcW w:w="3685" w:type="dxa"/>
            <w:tcBorders>
              <w:left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Технология</w:t>
            </w:r>
          </w:p>
        </w:tc>
        <w:tc>
          <w:tcPr>
            <w:tcW w:w="921" w:type="dxa"/>
            <w:tcBorders>
              <w:left w:val="single" w:sz="12" w:space="0" w:color="auto"/>
              <w:right w:val="single" w:sz="8" w:space="0" w:color="auto"/>
            </w:tcBorders>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w:t>
            </w:r>
          </w:p>
        </w:tc>
        <w:tc>
          <w:tcPr>
            <w:tcW w:w="922" w:type="dxa"/>
            <w:tcBorders>
              <w:left w:val="single" w:sz="8" w:space="0" w:color="auto"/>
              <w:right w:val="single" w:sz="4"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p>
        </w:tc>
        <w:tc>
          <w:tcPr>
            <w:tcW w:w="921" w:type="dxa"/>
            <w:tcBorders>
              <w:left w:val="single" w:sz="4"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w:t>
            </w:r>
          </w:p>
        </w:tc>
        <w:tc>
          <w:tcPr>
            <w:tcW w:w="922" w:type="dxa"/>
            <w:tcBorders>
              <w:left w:val="single" w:sz="4" w:space="0" w:color="auto"/>
              <w:right w:val="single" w:sz="12" w:space="0" w:color="auto"/>
            </w:tcBorders>
          </w:tcPr>
          <w:p w:rsidR="000D0BDC" w:rsidRPr="00374722" w:rsidRDefault="000D0BDC" w:rsidP="000D0BDC">
            <w:pPr>
              <w:spacing w:after="0" w:line="240" w:lineRule="auto"/>
              <w:rPr>
                <w:rFonts w:ascii="Times New Roman" w:hAnsi="Times New Roman" w:cs="Times New Roman"/>
                <w:color w:val="000000"/>
                <w:sz w:val="24"/>
                <w:szCs w:val="24"/>
              </w:rPr>
            </w:pPr>
          </w:p>
        </w:tc>
      </w:tr>
      <w:tr w:rsidR="000D0BDC" w:rsidRPr="00374722" w:rsidTr="001B28CA">
        <w:trPr>
          <w:trHeight w:val="343"/>
        </w:trPr>
        <w:tc>
          <w:tcPr>
            <w:tcW w:w="3402" w:type="dxa"/>
            <w:tcBorders>
              <w:left w:val="single" w:sz="12" w:space="0" w:color="auto"/>
              <w:bottom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Физическая культура</w:t>
            </w:r>
          </w:p>
        </w:tc>
        <w:tc>
          <w:tcPr>
            <w:tcW w:w="3685" w:type="dxa"/>
            <w:tcBorders>
              <w:left w:val="single" w:sz="12" w:space="0" w:color="auto"/>
              <w:bottom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Физическая культура</w:t>
            </w:r>
          </w:p>
        </w:tc>
        <w:tc>
          <w:tcPr>
            <w:tcW w:w="921" w:type="dxa"/>
            <w:tcBorders>
              <w:left w:val="single" w:sz="12" w:space="0" w:color="auto"/>
              <w:bottom w:val="single" w:sz="12" w:space="0" w:color="auto"/>
              <w:right w:val="single" w:sz="8" w:space="0" w:color="auto"/>
            </w:tcBorders>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3</w:t>
            </w:r>
          </w:p>
        </w:tc>
        <w:tc>
          <w:tcPr>
            <w:tcW w:w="922" w:type="dxa"/>
            <w:tcBorders>
              <w:left w:val="single" w:sz="8" w:space="0" w:color="auto"/>
              <w:bottom w:val="single" w:sz="12" w:space="0" w:color="auto"/>
              <w:right w:val="single" w:sz="4"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p>
        </w:tc>
        <w:tc>
          <w:tcPr>
            <w:tcW w:w="921" w:type="dxa"/>
            <w:tcBorders>
              <w:left w:val="single" w:sz="4" w:space="0" w:color="auto"/>
              <w:bottom w:val="single" w:sz="12"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3</w:t>
            </w:r>
          </w:p>
        </w:tc>
        <w:tc>
          <w:tcPr>
            <w:tcW w:w="922" w:type="dxa"/>
            <w:tcBorders>
              <w:left w:val="single" w:sz="4" w:space="0" w:color="auto"/>
              <w:bottom w:val="single" w:sz="12" w:space="0" w:color="auto"/>
              <w:right w:val="single" w:sz="12" w:space="0" w:color="auto"/>
            </w:tcBorders>
          </w:tcPr>
          <w:p w:rsidR="000D0BDC" w:rsidRPr="00374722" w:rsidRDefault="000D0BDC" w:rsidP="000D0BDC">
            <w:pPr>
              <w:spacing w:after="0" w:line="240" w:lineRule="auto"/>
              <w:rPr>
                <w:rFonts w:ascii="Times New Roman" w:hAnsi="Times New Roman" w:cs="Times New Roman"/>
                <w:color w:val="000000"/>
                <w:sz w:val="24"/>
                <w:szCs w:val="24"/>
              </w:rPr>
            </w:pPr>
          </w:p>
        </w:tc>
      </w:tr>
      <w:tr w:rsidR="000D0BDC" w:rsidRPr="00374722" w:rsidTr="001B28CA">
        <w:trPr>
          <w:cantSplit/>
          <w:trHeight w:val="173"/>
        </w:trPr>
        <w:tc>
          <w:tcPr>
            <w:tcW w:w="7087" w:type="dxa"/>
            <w:gridSpan w:val="2"/>
            <w:tcBorders>
              <w:top w:val="single" w:sz="12" w:space="0" w:color="auto"/>
              <w:left w:val="single" w:sz="12" w:space="0" w:color="auto"/>
              <w:bottom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Итого</w:t>
            </w:r>
          </w:p>
        </w:tc>
        <w:tc>
          <w:tcPr>
            <w:tcW w:w="921" w:type="dxa"/>
            <w:tcBorders>
              <w:top w:val="single" w:sz="12" w:space="0" w:color="auto"/>
              <w:left w:val="single" w:sz="12" w:space="0" w:color="auto"/>
              <w:bottom w:val="single" w:sz="12" w:space="0" w:color="auto"/>
              <w:right w:val="single" w:sz="4" w:space="0" w:color="auto"/>
            </w:tcBorders>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20</w:t>
            </w:r>
          </w:p>
        </w:tc>
        <w:tc>
          <w:tcPr>
            <w:tcW w:w="922" w:type="dxa"/>
            <w:tcBorders>
              <w:top w:val="single" w:sz="12" w:space="0" w:color="auto"/>
              <w:left w:val="single" w:sz="4" w:space="0" w:color="auto"/>
              <w:bottom w:val="single" w:sz="12" w:space="0" w:color="auto"/>
              <w:right w:val="single" w:sz="4" w:space="0" w:color="auto"/>
            </w:tcBorders>
          </w:tcPr>
          <w:p w:rsidR="000D0BDC" w:rsidRPr="00374722" w:rsidRDefault="000D0BDC" w:rsidP="00374722">
            <w:pPr>
              <w:spacing w:after="0" w:line="240" w:lineRule="auto"/>
              <w:jc w:val="center"/>
              <w:rPr>
                <w:rFonts w:ascii="Times New Roman" w:hAnsi="Times New Roman" w:cs="Times New Roman"/>
                <w:color w:val="000000"/>
                <w:sz w:val="24"/>
                <w:szCs w:val="24"/>
              </w:rPr>
            </w:pPr>
          </w:p>
        </w:tc>
        <w:tc>
          <w:tcPr>
            <w:tcW w:w="921" w:type="dxa"/>
            <w:tcBorders>
              <w:top w:val="single" w:sz="12" w:space="0" w:color="auto"/>
              <w:left w:val="single" w:sz="4" w:space="0" w:color="auto"/>
              <w:bottom w:val="single" w:sz="12"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20</w:t>
            </w:r>
          </w:p>
        </w:tc>
        <w:tc>
          <w:tcPr>
            <w:tcW w:w="922" w:type="dxa"/>
            <w:tcBorders>
              <w:top w:val="single" w:sz="12" w:space="0" w:color="auto"/>
              <w:left w:val="single" w:sz="4" w:space="0" w:color="auto"/>
              <w:bottom w:val="single" w:sz="12" w:space="0" w:color="auto"/>
              <w:right w:val="single" w:sz="12"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p>
        </w:tc>
      </w:tr>
      <w:tr w:rsidR="000D0BDC" w:rsidRPr="00374722" w:rsidTr="001B28CA">
        <w:trPr>
          <w:cantSplit/>
          <w:trHeight w:val="173"/>
        </w:trPr>
        <w:tc>
          <w:tcPr>
            <w:tcW w:w="7087" w:type="dxa"/>
            <w:gridSpan w:val="2"/>
            <w:tcBorders>
              <w:top w:val="single" w:sz="12" w:space="0" w:color="auto"/>
              <w:left w:val="single" w:sz="12" w:space="0" w:color="auto"/>
              <w:bottom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Часть, формируемая участниками образовательных отношений</w:t>
            </w:r>
          </w:p>
        </w:tc>
        <w:tc>
          <w:tcPr>
            <w:tcW w:w="921" w:type="dxa"/>
            <w:tcBorders>
              <w:top w:val="single" w:sz="12" w:space="0" w:color="auto"/>
              <w:left w:val="single" w:sz="12" w:space="0" w:color="auto"/>
              <w:bottom w:val="single" w:sz="12" w:space="0" w:color="auto"/>
              <w:right w:val="single" w:sz="4" w:space="0" w:color="auto"/>
            </w:tcBorders>
          </w:tcPr>
          <w:p w:rsidR="000D0BDC" w:rsidRPr="00374722" w:rsidRDefault="000D0BDC" w:rsidP="00374722">
            <w:pPr>
              <w:spacing w:after="0" w:line="240" w:lineRule="auto"/>
              <w:jc w:val="center"/>
              <w:rPr>
                <w:rFonts w:ascii="Times New Roman" w:hAnsi="Times New Roman" w:cs="Times New Roman"/>
                <w:color w:val="000000"/>
                <w:sz w:val="24"/>
                <w:szCs w:val="24"/>
              </w:rPr>
            </w:pPr>
          </w:p>
        </w:tc>
        <w:tc>
          <w:tcPr>
            <w:tcW w:w="922" w:type="dxa"/>
            <w:tcBorders>
              <w:top w:val="single" w:sz="12" w:space="0" w:color="auto"/>
              <w:left w:val="single" w:sz="4" w:space="0" w:color="auto"/>
              <w:bottom w:val="single" w:sz="12"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w:t>
            </w:r>
          </w:p>
        </w:tc>
        <w:tc>
          <w:tcPr>
            <w:tcW w:w="921" w:type="dxa"/>
            <w:tcBorders>
              <w:top w:val="single" w:sz="12" w:space="0" w:color="auto"/>
              <w:left w:val="single" w:sz="4" w:space="0" w:color="auto"/>
              <w:bottom w:val="single" w:sz="12" w:space="0" w:color="auto"/>
              <w:right w:val="single" w:sz="4"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p>
        </w:tc>
        <w:tc>
          <w:tcPr>
            <w:tcW w:w="922" w:type="dxa"/>
            <w:tcBorders>
              <w:top w:val="single" w:sz="12" w:space="0" w:color="auto"/>
              <w:left w:val="single" w:sz="4" w:space="0" w:color="auto"/>
              <w:bottom w:val="single" w:sz="12" w:space="0" w:color="auto"/>
              <w:right w:val="single" w:sz="12" w:space="0" w:color="auto"/>
            </w:tcBorders>
          </w:tcPr>
          <w:p w:rsidR="000D0BDC" w:rsidRPr="00374722" w:rsidRDefault="000D0BDC" w:rsidP="000D0BDC">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1</w:t>
            </w:r>
          </w:p>
        </w:tc>
      </w:tr>
      <w:tr w:rsidR="000D0BDC" w:rsidRPr="00374722" w:rsidTr="001B28CA">
        <w:trPr>
          <w:cantSplit/>
          <w:trHeight w:val="92"/>
        </w:trPr>
        <w:tc>
          <w:tcPr>
            <w:tcW w:w="7087" w:type="dxa"/>
            <w:gridSpan w:val="2"/>
            <w:tcBorders>
              <w:top w:val="single" w:sz="12" w:space="0" w:color="auto"/>
              <w:left w:val="single" w:sz="12" w:space="0" w:color="auto"/>
              <w:bottom w:val="single" w:sz="12" w:space="0" w:color="auto"/>
              <w:right w:val="single" w:sz="12" w:space="0" w:color="auto"/>
            </w:tcBorders>
          </w:tcPr>
          <w:p w:rsidR="000D0BDC" w:rsidRPr="00374722" w:rsidRDefault="000D0BDC" w:rsidP="00374722">
            <w:pPr>
              <w:spacing w:after="0" w:line="240" w:lineRule="auto"/>
              <w:rPr>
                <w:rFonts w:ascii="Times New Roman" w:hAnsi="Times New Roman" w:cs="Times New Roman"/>
                <w:color w:val="000000"/>
                <w:sz w:val="24"/>
                <w:szCs w:val="24"/>
              </w:rPr>
            </w:pPr>
            <w:r w:rsidRPr="00374722">
              <w:rPr>
                <w:rFonts w:ascii="Times New Roman" w:hAnsi="Times New Roman" w:cs="Times New Roman"/>
                <w:color w:val="000000"/>
                <w:sz w:val="24"/>
                <w:szCs w:val="24"/>
              </w:rPr>
              <w:t xml:space="preserve">Максимально допустимая недельная нагрузка </w:t>
            </w:r>
          </w:p>
        </w:tc>
        <w:tc>
          <w:tcPr>
            <w:tcW w:w="1843" w:type="dxa"/>
            <w:gridSpan w:val="2"/>
            <w:tcBorders>
              <w:top w:val="single" w:sz="12" w:space="0" w:color="auto"/>
              <w:left w:val="single" w:sz="12" w:space="0" w:color="auto"/>
              <w:bottom w:val="single" w:sz="12" w:space="0" w:color="auto"/>
              <w:right w:val="single" w:sz="4" w:space="0" w:color="auto"/>
            </w:tcBorders>
            <w:vAlign w:val="center"/>
          </w:tcPr>
          <w:p w:rsidR="000D0BDC" w:rsidRPr="00374722" w:rsidRDefault="000D0BDC" w:rsidP="00374722">
            <w:pPr>
              <w:spacing w:after="0" w:line="240" w:lineRule="auto"/>
              <w:jc w:val="center"/>
              <w:rPr>
                <w:rFonts w:ascii="Times New Roman" w:hAnsi="Times New Roman" w:cs="Times New Roman"/>
                <w:color w:val="000000"/>
                <w:sz w:val="24"/>
                <w:szCs w:val="24"/>
              </w:rPr>
            </w:pPr>
            <w:r w:rsidRPr="00374722">
              <w:rPr>
                <w:rFonts w:ascii="Times New Roman" w:hAnsi="Times New Roman" w:cs="Times New Roman"/>
                <w:color w:val="000000"/>
                <w:sz w:val="24"/>
                <w:szCs w:val="24"/>
              </w:rPr>
              <w:t>21</w:t>
            </w:r>
          </w:p>
        </w:tc>
        <w:tc>
          <w:tcPr>
            <w:tcW w:w="1843" w:type="dxa"/>
            <w:gridSpan w:val="2"/>
            <w:tcBorders>
              <w:top w:val="single" w:sz="12" w:space="0" w:color="auto"/>
              <w:left w:val="single" w:sz="4" w:space="0" w:color="auto"/>
              <w:bottom w:val="single" w:sz="12" w:space="0" w:color="auto"/>
              <w:right w:val="single" w:sz="12" w:space="0" w:color="auto"/>
            </w:tcBorders>
            <w:vAlign w:val="center"/>
          </w:tcPr>
          <w:p w:rsidR="000D0BDC" w:rsidRPr="00374722" w:rsidRDefault="000D0BDC" w:rsidP="003747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1B28CA" w:rsidRPr="00F23A67" w:rsidTr="001B28CA">
        <w:trPr>
          <w:cantSplit/>
          <w:trHeight w:val="92"/>
        </w:trPr>
        <w:tc>
          <w:tcPr>
            <w:tcW w:w="7087" w:type="dxa"/>
            <w:gridSpan w:val="2"/>
            <w:tcBorders>
              <w:top w:val="single" w:sz="12" w:space="0" w:color="auto"/>
              <w:left w:val="single" w:sz="12" w:space="0" w:color="auto"/>
              <w:bottom w:val="single" w:sz="4" w:space="0" w:color="auto"/>
              <w:right w:val="single" w:sz="12" w:space="0" w:color="auto"/>
            </w:tcBorders>
          </w:tcPr>
          <w:p w:rsidR="001B28CA" w:rsidRPr="00F23A67" w:rsidRDefault="001B28CA" w:rsidP="00F23A67">
            <w:pPr>
              <w:spacing w:after="0" w:line="240" w:lineRule="auto"/>
              <w:rPr>
                <w:rFonts w:ascii="Times New Roman" w:hAnsi="Times New Roman" w:cs="Times New Roman"/>
                <w:sz w:val="24"/>
                <w:szCs w:val="24"/>
              </w:rPr>
            </w:pPr>
            <w:r w:rsidRPr="00F23A67">
              <w:rPr>
                <w:rFonts w:ascii="Times New Roman" w:hAnsi="Times New Roman" w:cs="Times New Roman"/>
                <w:sz w:val="24"/>
                <w:szCs w:val="24"/>
              </w:rPr>
              <w:t>Внеурочная деятельность (коррекционно-развивающ</w:t>
            </w:r>
            <w:r>
              <w:rPr>
                <w:rFonts w:ascii="Times New Roman" w:hAnsi="Times New Roman" w:cs="Times New Roman"/>
                <w:sz w:val="24"/>
                <w:szCs w:val="24"/>
              </w:rPr>
              <w:t>ая</w:t>
            </w:r>
            <w:r w:rsidRPr="00F23A67">
              <w:rPr>
                <w:rFonts w:ascii="Times New Roman" w:hAnsi="Times New Roman" w:cs="Times New Roman"/>
                <w:sz w:val="24"/>
                <w:szCs w:val="24"/>
              </w:rPr>
              <w:t xml:space="preserve"> область):</w:t>
            </w:r>
          </w:p>
        </w:tc>
        <w:tc>
          <w:tcPr>
            <w:tcW w:w="1843" w:type="dxa"/>
            <w:gridSpan w:val="2"/>
            <w:tcBorders>
              <w:top w:val="single" w:sz="12" w:space="0" w:color="auto"/>
              <w:left w:val="single" w:sz="12" w:space="0" w:color="auto"/>
              <w:bottom w:val="single" w:sz="4" w:space="0" w:color="auto"/>
              <w:right w:val="single" w:sz="4" w:space="0" w:color="auto"/>
            </w:tcBorders>
          </w:tcPr>
          <w:p w:rsidR="001B28CA" w:rsidRPr="00F23A67" w:rsidRDefault="001B28CA" w:rsidP="00F23A67">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5</w:t>
            </w:r>
          </w:p>
        </w:tc>
        <w:tc>
          <w:tcPr>
            <w:tcW w:w="1843" w:type="dxa"/>
            <w:gridSpan w:val="2"/>
            <w:tcBorders>
              <w:top w:val="single" w:sz="12" w:space="0" w:color="auto"/>
              <w:left w:val="single" w:sz="4" w:space="0" w:color="auto"/>
              <w:bottom w:val="single" w:sz="4" w:space="0" w:color="auto"/>
              <w:right w:val="single" w:sz="12" w:space="0" w:color="auto"/>
            </w:tcBorders>
          </w:tcPr>
          <w:p w:rsidR="001B28CA" w:rsidRPr="00F23A67" w:rsidRDefault="001B28CA" w:rsidP="00275AAE">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5</w:t>
            </w:r>
          </w:p>
        </w:tc>
      </w:tr>
      <w:tr w:rsidR="001B28CA" w:rsidRPr="00F23A67" w:rsidTr="001B28CA">
        <w:trPr>
          <w:cantSplit/>
          <w:trHeight w:val="92"/>
        </w:trPr>
        <w:tc>
          <w:tcPr>
            <w:tcW w:w="7087" w:type="dxa"/>
            <w:gridSpan w:val="2"/>
            <w:tcBorders>
              <w:top w:val="single" w:sz="4" w:space="0" w:color="auto"/>
              <w:left w:val="single" w:sz="12" w:space="0" w:color="auto"/>
              <w:bottom w:val="single" w:sz="4" w:space="0" w:color="auto"/>
              <w:right w:val="single" w:sz="12" w:space="0" w:color="auto"/>
            </w:tcBorders>
          </w:tcPr>
          <w:p w:rsidR="001B28CA" w:rsidRPr="00F23A67" w:rsidRDefault="001B28CA" w:rsidP="00F23A67">
            <w:pPr>
              <w:spacing w:after="0" w:line="240" w:lineRule="auto"/>
              <w:rPr>
                <w:rFonts w:ascii="Times New Roman" w:hAnsi="Times New Roman" w:cs="Times New Roman"/>
                <w:sz w:val="24"/>
                <w:szCs w:val="24"/>
              </w:rPr>
            </w:pPr>
            <w:r w:rsidRPr="00F23A67">
              <w:rPr>
                <w:rFonts w:ascii="Times New Roman" w:hAnsi="Times New Roman" w:cs="Times New Roman"/>
                <w:sz w:val="24"/>
                <w:szCs w:val="24"/>
              </w:rPr>
              <w:t>Формирование и коррекция письменной речи</w:t>
            </w:r>
          </w:p>
        </w:tc>
        <w:tc>
          <w:tcPr>
            <w:tcW w:w="1843" w:type="dxa"/>
            <w:gridSpan w:val="2"/>
            <w:tcBorders>
              <w:top w:val="single" w:sz="4" w:space="0" w:color="auto"/>
              <w:left w:val="single" w:sz="12" w:space="0" w:color="auto"/>
              <w:bottom w:val="single" w:sz="4" w:space="0" w:color="auto"/>
              <w:right w:val="single" w:sz="4" w:space="0" w:color="auto"/>
            </w:tcBorders>
          </w:tcPr>
          <w:p w:rsidR="001B28CA" w:rsidRPr="00F23A67" w:rsidRDefault="001B28CA" w:rsidP="00F23A67">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1</w:t>
            </w:r>
          </w:p>
        </w:tc>
        <w:tc>
          <w:tcPr>
            <w:tcW w:w="1843" w:type="dxa"/>
            <w:gridSpan w:val="2"/>
            <w:tcBorders>
              <w:top w:val="single" w:sz="4" w:space="0" w:color="auto"/>
              <w:left w:val="single" w:sz="4" w:space="0" w:color="auto"/>
              <w:bottom w:val="single" w:sz="4" w:space="0" w:color="auto"/>
              <w:right w:val="single" w:sz="12" w:space="0" w:color="auto"/>
            </w:tcBorders>
          </w:tcPr>
          <w:p w:rsidR="001B28CA" w:rsidRPr="00F23A67" w:rsidRDefault="001B28CA" w:rsidP="00275AAE">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1</w:t>
            </w:r>
          </w:p>
        </w:tc>
      </w:tr>
      <w:tr w:rsidR="001B28CA" w:rsidRPr="00F23A67" w:rsidTr="001B28CA">
        <w:trPr>
          <w:cantSplit/>
          <w:trHeight w:val="92"/>
        </w:trPr>
        <w:tc>
          <w:tcPr>
            <w:tcW w:w="7087" w:type="dxa"/>
            <w:gridSpan w:val="2"/>
            <w:tcBorders>
              <w:top w:val="single" w:sz="4" w:space="0" w:color="auto"/>
              <w:left w:val="single" w:sz="12" w:space="0" w:color="auto"/>
              <w:bottom w:val="single" w:sz="4" w:space="0" w:color="auto"/>
              <w:right w:val="single" w:sz="12" w:space="0" w:color="auto"/>
            </w:tcBorders>
          </w:tcPr>
          <w:p w:rsidR="001B28CA" w:rsidRPr="00F23A67" w:rsidRDefault="001B28CA" w:rsidP="00F23A67">
            <w:pPr>
              <w:spacing w:after="0" w:line="240" w:lineRule="auto"/>
              <w:rPr>
                <w:rFonts w:ascii="Times New Roman" w:hAnsi="Times New Roman" w:cs="Times New Roman"/>
                <w:sz w:val="24"/>
                <w:szCs w:val="24"/>
              </w:rPr>
            </w:pPr>
            <w:r w:rsidRPr="00F23A67">
              <w:rPr>
                <w:rFonts w:ascii="Times New Roman" w:hAnsi="Times New Roman" w:cs="Times New Roman"/>
                <w:sz w:val="24"/>
                <w:szCs w:val="24"/>
              </w:rPr>
              <w:lastRenderedPageBreak/>
              <w:t>Формирование и развитие  различных видов устной и речи</w:t>
            </w:r>
          </w:p>
        </w:tc>
        <w:tc>
          <w:tcPr>
            <w:tcW w:w="1843" w:type="dxa"/>
            <w:gridSpan w:val="2"/>
            <w:tcBorders>
              <w:top w:val="single" w:sz="4" w:space="0" w:color="auto"/>
              <w:left w:val="single" w:sz="12" w:space="0" w:color="auto"/>
              <w:bottom w:val="single" w:sz="4" w:space="0" w:color="auto"/>
              <w:right w:val="single" w:sz="4" w:space="0" w:color="auto"/>
            </w:tcBorders>
          </w:tcPr>
          <w:p w:rsidR="001B28CA" w:rsidRPr="00F23A67" w:rsidRDefault="001B28CA" w:rsidP="00F23A67">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1</w:t>
            </w:r>
          </w:p>
        </w:tc>
        <w:tc>
          <w:tcPr>
            <w:tcW w:w="1843" w:type="dxa"/>
            <w:gridSpan w:val="2"/>
            <w:tcBorders>
              <w:top w:val="single" w:sz="4" w:space="0" w:color="auto"/>
              <w:left w:val="single" w:sz="4" w:space="0" w:color="auto"/>
              <w:bottom w:val="single" w:sz="4" w:space="0" w:color="auto"/>
              <w:right w:val="single" w:sz="12" w:space="0" w:color="auto"/>
            </w:tcBorders>
          </w:tcPr>
          <w:p w:rsidR="001B28CA" w:rsidRPr="00F23A67" w:rsidRDefault="001B28CA" w:rsidP="00275AAE">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1</w:t>
            </w:r>
          </w:p>
        </w:tc>
      </w:tr>
      <w:tr w:rsidR="001B28CA" w:rsidRPr="00F23A67" w:rsidTr="001B28CA">
        <w:trPr>
          <w:cantSplit/>
          <w:trHeight w:val="92"/>
        </w:trPr>
        <w:tc>
          <w:tcPr>
            <w:tcW w:w="7087" w:type="dxa"/>
            <w:gridSpan w:val="2"/>
            <w:tcBorders>
              <w:top w:val="single" w:sz="4" w:space="0" w:color="auto"/>
              <w:left w:val="single" w:sz="12" w:space="0" w:color="auto"/>
              <w:bottom w:val="single" w:sz="4" w:space="0" w:color="auto"/>
              <w:right w:val="single" w:sz="12" w:space="0" w:color="auto"/>
            </w:tcBorders>
          </w:tcPr>
          <w:p w:rsidR="001B28CA" w:rsidRPr="00F23A67" w:rsidRDefault="001B28CA" w:rsidP="00F23A67">
            <w:pPr>
              <w:spacing w:after="0" w:line="240" w:lineRule="auto"/>
              <w:rPr>
                <w:rFonts w:ascii="Times New Roman" w:hAnsi="Times New Roman" w:cs="Times New Roman"/>
                <w:sz w:val="24"/>
                <w:szCs w:val="24"/>
              </w:rPr>
            </w:pPr>
            <w:r w:rsidRPr="00F23A67">
              <w:rPr>
                <w:rFonts w:ascii="Times New Roman" w:hAnsi="Times New Roman" w:cs="Times New Roman"/>
                <w:sz w:val="24"/>
                <w:szCs w:val="24"/>
              </w:rPr>
              <w:t>Формирование пространственных представлений</w:t>
            </w:r>
          </w:p>
        </w:tc>
        <w:tc>
          <w:tcPr>
            <w:tcW w:w="1843" w:type="dxa"/>
            <w:gridSpan w:val="2"/>
            <w:tcBorders>
              <w:top w:val="single" w:sz="4" w:space="0" w:color="auto"/>
              <w:left w:val="single" w:sz="12" w:space="0" w:color="auto"/>
              <w:bottom w:val="single" w:sz="4" w:space="0" w:color="auto"/>
              <w:right w:val="single" w:sz="4" w:space="0" w:color="auto"/>
            </w:tcBorders>
          </w:tcPr>
          <w:p w:rsidR="001B28CA" w:rsidRPr="00F23A67" w:rsidRDefault="001B28CA" w:rsidP="00F23A67">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1</w:t>
            </w:r>
          </w:p>
        </w:tc>
        <w:tc>
          <w:tcPr>
            <w:tcW w:w="1843" w:type="dxa"/>
            <w:gridSpan w:val="2"/>
            <w:tcBorders>
              <w:top w:val="single" w:sz="4" w:space="0" w:color="auto"/>
              <w:left w:val="single" w:sz="4" w:space="0" w:color="auto"/>
              <w:bottom w:val="single" w:sz="4" w:space="0" w:color="auto"/>
              <w:right w:val="single" w:sz="12" w:space="0" w:color="auto"/>
            </w:tcBorders>
          </w:tcPr>
          <w:p w:rsidR="001B28CA" w:rsidRPr="00F23A67" w:rsidRDefault="001B28CA" w:rsidP="00275AAE">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1</w:t>
            </w:r>
          </w:p>
        </w:tc>
      </w:tr>
      <w:tr w:rsidR="001B28CA" w:rsidRPr="00F23A67" w:rsidTr="001B28CA">
        <w:trPr>
          <w:cantSplit/>
          <w:trHeight w:val="92"/>
        </w:trPr>
        <w:tc>
          <w:tcPr>
            <w:tcW w:w="7087" w:type="dxa"/>
            <w:gridSpan w:val="2"/>
            <w:tcBorders>
              <w:top w:val="single" w:sz="4" w:space="0" w:color="auto"/>
              <w:left w:val="single" w:sz="12" w:space="0" w:color="auto"/>
              <w:bottom w:val="single" w:sz="4" w:space="0" w:color="auto"/>
              <w:right w:val="single" w:sz="12" w:space="0" w:color="auto"/>
            </w:tcBorders>
          </w:tcPr>
          <w:p w:rsidR="001B28CA" w:rsidRPr="00F23A67" w:rsidRDefault="001B28CA" w:rsidP="00F23A67">
            <w:pPr>
              <w:spacing w:after="0" w:line="240" w:lineRule="auto"/>
              <w:rPr>
                <w:rFonts w:ascii="Times New Roman" w:hAnsi="Times New Roman" w:cs="Times New Roman"/>
                <w:sz w:val="24"/>
                <w:szCs w:val="24"/>
              </w:rPr>
            </w:pPr>
            <w:r w:rsidRPr="00F23A67">
              <w:rPr>
                <w:rFonts w:ascii="Times New Roman" w:hAnsi="Times New Roman" w:cs="Times New Roman"/>
                <w:sz w:val="24"/>
                <w:szCs w:val="24"/>
              </w:rPr>
              <w:t>Формирование произвольной регуляции</w:t>
            </w:r>
          </w:p>
        </w:tc>
        <w:tc>
          <w:tcPr>
            <w:tcW w:w="1843" w:type="dxa"/>
            <w:gridSpan w:val="2"/>
            <w:tcBorders>
              <w:top w:val="single" w:sz="4" w:space="0" w:color="auto"/>
              <w:left w:val="single" w:sz="12" w:space="0" w:color="auto"/>
              <w:bottom w:val="single" w:sz="4" w:space="0" w:color="auto"/>
              <w:right w:val="single" w:sz="4" w:space="0" w:color="auto"/>
            </w:tcBorders>
          </w:tcPr>
          <w:p w:rsidR="001B28CA" w:rsidRPr="00F23A67" w:rsidRDefault="001B28CA" w:rsidP="00F23A67">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1</w:t>
            </w:r>
          </w:p>
        </w:tc>
        <w:tc>
          <w:tcPr>
            <w:tcW w:w="1843" w:type="dxa"/>
            <w:gridSpan w:val="2"/>
            <w:tcBorders>
              <w:top w:val="single" w:sz="4" w:space="0" w:color="auto"/>
              <w:left w:val="single" w:sz="4" w:space="0" w:color="auto"/>
              <w:bottom w:val="single" w:sz="4" w:space="0" w:color="auto"/>
              <w:right w:val="single" w:sz="12" w:space="0" w:color="auto"/>
            </w:tcBorders>
          </w:tcPr>
          <w:p w:rsidR="001B28CA" w:rsidRPr="00F23A67" w:rsidRDefault="001B28CA" w:rsidP="00275AAE">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1</w:t>
            </w:r>
          </w:p>
        </w:tc>
      </w:tr>
      <w:tr w:rsidR="001B28CA" w:rsidRPr="00F23A67" w:rsidTr="001B28CA">
        <w:trPr>
          <w:cantSplit/>
          <w:trHeight w:val="92"/>
        </w:trPr>
        <w:tc>
          <w:tcPr>
            <w:tcW w:w="7087" w:type="dxa"/>
            <w:gridSpan w:val="2"/>
            <w:tcBorders>
              <w:top w:val="single" w:sz="4" w:space="0" w:color="auto"/>
              <w:left w:val="single" w:sz="12" w:space="0" w:color="auto"/>
              <w:bottom w:val="single" w:sz="12" w:space="0" w:color="auto"/>
              <w:right w:val="single" w:sz="12" w:space="0" w:color="auto"/>
            </w:tcBorders>
          </w:tcPr>
          <w:p w:rsidR="001B28CA" w:rsidRPr="00F23A67" w:rsidRDefault="001B28CA" w:rsidP="00F23A67">
            <w:pPr>
              <w:spacing w:after="0" w:line="240" w:lineRule="auto"/>
              <w:rPr>
                <w:rFonts w:ascii="Times New Roman" w:hAnsi="Times New Roman" w:cs="Times New Roman"/>
                <w:sz w:val="24"/>
                <w:szCs w:val="24"/>
              </w:rPr>
            </w:pPr>
            <w:r w:rsidRPr="00F23A67">
              <w:rPr>
                <w:rFonts w:ascii="Times New Roman" w:hAnsi="Times New Roman" w:cs="Times New Roman"/>
                <w:sz w:val="24"/>
                <w:szCs w:val="24"/>
              </w:rPr>
              <w:t>Развитие познавательной деятельности</w:t>
            </w:r>
          </w:p>
        </w:tc>
        <w:tc>
          <w:tcPr>
            <w:tcW w:w="1843" w:type="dxa"/>
            <w:gridSpan w:val="2"/>
            <w:tcBorders>
              <w:top w:val="single" w:sz="4" w:space="0" w:color="auto"/>
              <w:left w:val="single" w:sz="12" w:space="0" w:color="auto"/>
              <w:bottom w:val="single" w:sz="12" w:space="0" w:color="auto"/>
              <w:right w:val="single" w:sz="4" w:space="0" w:color="auto"/>
            </w:tcBorders>
          </w:tcPr>
          <w:p w:rsidR="001B28CA" w:rsidRPr="00F23A67" w:rsidRDefault="001B28CA" w:rsidP="00F23A67">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1</w:t>
            </w:r>
          </w:p>
        </w:tc>
        <w:tc>
          <w:tcPr>
            <w:tcW w:w="1843" w:type="dxa"/>
            <w:gridSpan w:val="2"/>
            <w:tcBorders>
              <w:top w:val="single" w:sz="4" w:space="0" w:color="auto"/>
              <w:left w:val="single" w:sz="4" w:space="0" w:color="auto"/>
              <w:bottom w:val="single" w:sz="12" w:space="0" w:color="auto"/>
              <w:right w:val="single" w:sz="12" w:space="0" w:color="auto"/>
            </w:tcBorders>
          </w:tcPr>
          <w:p w:rsidR="001B28CA" w:rsidRPr="00F23A67" w:rsidRDefault="001B28CA" w:rsidP="00275AAE">
            <w:pPr>
              <w:spacing w:after="0" w:line="240" w:lineRule="auto"/>
              <w:jc w:val="center"/>
              <w:rPr>
                <w:rFonts w:ascii="Times New Roman" w:hAnsi="Times New Roman" w:cs="Times New Roman"/>
                <w:sz w:val="24"/>
                <w:szCs w:val="24"/>
              </w:rPr>
            </w:pPr>
            <w:r w:rsidRPr="00F23A67">
              <w:rPr>
                <w:rFonts w:ascii="Times New Roman" w:hAnsi="Times New Roman" w:cs="Times New Roman"/>
                <w:sz w:val="24"/>
                <w:szCs w:val="24"/>
              </w:rPr>
              <w:t>1</w:t>
            </w:r>
          </w:p>
        </w:tc>
      </w:tr>
    </w:tbl>
    <w:p w:rsidR="00F23A67" w:rsidRDefault="00F23A67" w:rsidP="00374722">
      <w:pPr>
        <w:spacing w:after="0" w:line="240" w:lineRule="auto"/>
        <w:jc w:val="center"/>
        <w:rPr>
          <w:rFonts w:ascii="Times New Roman" w:hAnsi="Times New Roman" w:cs="Times New Roman"/>
          <w:sz w:val="24"/>
          <w:szCs w:val="24"/>
        </w:rPr>
      </w:pPr>
    </w:p>
    <w:p w:rsidR="00374722" w:rsidRPr="00412AE2" w:rsidRDefault="00374722" w:rsidP="00374722">
      <w:pPr>
        <w:spacing w:after="0" w:line="240" w:lineRule="auto"/>
        <w:jc w:val="center"/>
        <w:rPr>
          <w:rFonts w:ascii="Times New Roman" w:hAnsi="Times New Roman" w:cs="Times New Roman"/>
          <w:sz w:val="28"/>
          <w:szCs w:val="28"/>
        </w:rPr>
      </w:pPr>
      <w:r w:rsidRPr="00412AE2">
        <w:rPr>
          <w:rFonts w:ascii="Times New Roman" w:hAnsi="Times New Roman" w:cs="Times New Roman"/>
          <w:sz w:val="28"/>
          <w:szCs w:val="28"/>
        </w:rPr>
        <w:t xml:space="preserve">Формы промежуточной аттестации учащихся 1 классов </w:t>
      </w:r>
    </w:p>
    <w:p w:rsidR="00374722" w:rsidRPr="00412AE2" w:rsidRDefault="00374722" w:rsidP="00374722">
      <w:pPr>
        <w:shd w:val="clear" w:color="auto" w:fill="FFFFFF"/>
        <w:spacing w:after="0" w:line="240" w:lineRule="auto"/>
        <w:ind w:firstLine="480"/>
        <w:jc w:val="both"/>
        <w:rPr>
          <w:rFonts w:ascii="Times New Roman" w:hAnsi="Times New Roman" w:cs="Times New Roman"/>
          <w:color w:val="FF0000"/>
          <w:sz w:val="28"/>
          <w:szCs w:val="28"/>
        </w:rPr>
      </w:pPr>
      <w:r w:rsidRPr="00412AE2">
        <w:rPr>
          <w:rFonts w:ascii="Times New Roman" w:hAnsi="Times New Roman" w:cs="Times New Roman"/>
          <w:color w:val="000000"/>
          <w:sz w:val="28"/>
          <w:szCs w:val="28"/>
        </w:rPr>
        <w:t xml:space="preserve">Промежуточную аттестацию в обязательном порядке проходят все учащиеся, осваивающие основные общеобразовательные программы начального общего  образования во всех формах обучения, в том числе учащиеся, осваивающие основные образовательные программы по индивидуальным учебным планам. </w:t>
      </w:r>
      <w:r w:rsidRPr="00412AE2">
        <w:rPr>
          <w:rFonts w:ascii="Times New Roman" w:hAnsi="Times New Roman" w:cs="Times New Roman"/>
          <w:sz w:val="28"/>
          <w:szCs w:val="28"/>
        </w:rPr>
        <w:t xml:space="preserve">Промежуточная аттестация обучающихся 1 класса </w:t>
      </w:r>
      <w:r w:rsidR="001B28CA">
        <w:rPr>
          <w:rFonts w:ascii="Times New Roman" w:hAnsi="Times New Roman" w:cs="Times New Roman"/>
          <w:color w:val="000000"/>
          <w:sz w:val="28"/>
          <w:szCs w:val="28"/>
        </w:rPr>
        <w:t>(в том числе первого дополнительного)</w:t>
      </w:r>
      <w:r w:rsidR="001B28CA" w:rsidRPr="0068023D">
        <w:rPr>
          <w:rFonts w:ascii="Times New Roman" w:hAnsi="Times New Roman" w:cs="Times New Roman"/>
          <w:color w:val="000000"/>
          <w:sz w:val="28"/>
          <w:szCs w:val="28"/>
        </w:rPr>
        <w:t xml:space="preserve"> </w:t>
      </w:r>
      <w:r w:rsidRPr="00412AE2">
        <w:rPr>
          <w:rFonts w:ascii="Times New Roman" w:hAnsi="Times New Roman" w:cs="Times New Roman"/>
          <w:sz w:val="28"/>
          <w:szCs w:val="28"/>
        </w:rPr>
        <w:t>осуществляется без фиксирования их достижений в классном журнале в виде отметок</w:t>
      </w:r>
      <w:r w:rsidRPr="00412AE2">
        <w:rPr>
          <w:rFonts w:ascii="Times New Roman" w:hAnsi="Times New Roman" w:cs="Times New Roman"/>
          <w:color w:val="FF0000"/>
          <w:sz w:val="28"/>
          <w:szCs w:val="28"/>
        </w:rPr>
        <w:t xml:space="preserve">. </w:t>
      </w:r>
    </w:p>
    <w:p w:rsidR="00374722" w:rsidRPr="00412AE2" w:rsidRDefault="00374722" w:rsidP="00374722">
      <w:pPr>
        <w:spacing w:after="0" w:line="240" w:lineRule="auto"/>
        <w:ind w:firstLine="567"/>
        <w:jc w:val="both"/>
        <w:rPr>
          <w:rFonts w:ascii="Times New Roman" w:hAnsi="Times New Roman" w:cs="Times New Roman"/>
          <w:color w:val="000000"/>
          <w:sz w:val="28"/>
          <w:szCs w:val="28"/>
        </w:rPr>
      </w:pPr>
      <w:r w:rsidRPr="00412AE2">
        <w:rPr>
          <w:rFonts w:ascii="Times New Roman" w:hAnsi="Times New Roman" w:cs="Times New Roman"/>
          <w:color w:val="000000"/>
          <w:sz w:val="28"/>
          <w:szCs w:val="28"/>
        </w:rPr>
        <w:t>Промежуточную аттестацию могут проходить по заявлению родителей (законных представителей) учащиеся, осваивающие основные общеобразовательные программы в форме семейного образования.</w:t>
      </w:r>
    </w:p>
    <w:p w:rsidR="00412AE2" w:rsidRDefault="00412AE2" w:rsidP="001F233B">
      <w:pPr>
        <w:tabs>
          <w:tab w:val="left" w:pos="286"/>
          <w:tab w:val="left" w:pos="572"/>
        </w:tabs>
        <w:spacing w:after="0" w:line="240" w:lineRule="auto"/>
        <w:jc w:val="center"/>
        <w:outlineLvl w:val="2"/>
        <w:rPr>
          <w:rFonts w:ascii="Times New Roman" w:hAnsi="Times New Roman" w:cs="Times New Roman"/>
          <w:b/>
          <w:color w:val="000000"/>
          <w:sz w:val="24"/>
          <w:szCs w:val="24"/>
        </w:rPr>
      </w:pPr>
      <w:bookmarkStart w:id="29" w:name="_Toc415833137"/>
    </w:p>
    <w:p w:rsidR="001F233B" w:rsidRPr="006E5827" w:rsidRDefault="00374722" w:rsidP="001F233B">
      <w:pPr>
        <w:tabs>
          <w:tab w:val="left" w:pos="286"/>
          <w:tab w:val="left" w:pos="572"/>
        </w:tabs>
        <w:spacing w:after="0" w:line="240" w:lineRule="auto"/>
        <w:jc w:val="center"/>
        <w:outlineLvl w:val="2"/>
        <w:rPr>
          <w:rFonts w:ascii="Times New Roman" w:hAnsi="Times New Roman" w:cs="Times New Roman"/>
          <w:b/>
          <w:color w:val="000000"/>
          <w:sz w:val="28"/>
          <w:szCs w:val="28"/>
        </w:rPr>
      </w:pPr>
      <w:r w:rsidRPr="006E5827">
        <w:rPr>
          <w:rFonts w:ascii="Times New Roman" w:hAnsi="Times New Roman" w:cs="Times New Roman"/>
          <w:b/>
          <w:color w:val="000000"/>
          <w:sz w:val="28"/>
          <w:szCs w:val="28"/>
        </w:rPr>
        <w:t>3</w:t>
      </w:r>
      <w:r w:rsidR="001F233B" w:rsidRPr="006E5827">
        <w:rPr>
          <w:rFonts w:ascii="Times New Roman" w:hAnsi="Times New Roman" w:cs="Times New Roman"/>
          <w:b/>
          <w:color w:val="000000"/>
          <w:sz w:val="28"/>
          <w:szCs w:val="28"/>
        </w:rPr>
        <w:t xml:space="preserve">.3.2. Система условий реализации </w:t>
      </w:r>
      <w:bookmarkEnd w:id="29"/>
      <w:r w:rsidR="00412AE2" w:rsidRPr="006E5827">
        <w:rPr>
          <w:rFonts w:ascii="Times New Roman" w:hAnsi="Times New Roman" w:cs="Times New Roman"/>
          <w:b/>
          <w:color w:val="000000"/>
          <w:spacing w:val="2"/>
          <w:sz w:val="28"/>
          <w:szCs w:val="28"/>
        </w:rPr>
        <w:t>АООП НОО</w:t>
      </w:r>
    </w:p>
    <w:p w:rsidR="001F233B" w:rsidRPr="006E5827" w:rsidRDefault="001F233B" w:rsidP="001F233B">
      <w:pPr>
        <w:pStyle w:val="14TexstOSNOVA1012"/>
        <w:tabs>
          <w:tab w:val="left" w:pos="286"/>
          <w:tab w:val="left" w:pos="572"/>
        </w:tabs>
        <w:spacing w:line="240" w:lineRule="auto"/>
        <w:ind w:firstLine="709"/>
        <w:rPr>
          <w:rFonts w:ascii="Times New Roman" w:hAnsi="Times New Roman" w:cs="Times New Roman"/>
          <w:sz w:val="28"/>
          <w:szCs w:val="28"/>
        </w:rPr>
      </w:pPr>
      <w:r w:rsidRPr="006E5827">
        <w:rPr>
          <w:rFonts w:ascii="Times New Roman" w:hAnsi="Times New Roman" w:cs="Times New Roman"/>
          <w:sz w:val="28"/>
          <w:szCs w:val="28"/>
        </w:rPr>
        <w:t>Требования к условиям получения образования обучающимися с ЗПР</w:t>
      </w:r>
      <w:r w:rsidRPr="006E5827">
        <w:rPr>
          <w:rFonts w:ascii="Times New Roman" w:hAnsi="Times New Roman" w:cs="Times New Roman"/>
          <w:caps/>
          <w:sz w:val="28"/>
          <w:szCs w:val="28"/>
        </w:rPr>
        <w:t xml:space="preserve"> </w:t>
      </w:r>
      <w:r w:rsidRPr="006E5827">
        <w:rPr>
          <w:rFonts w:ascii="Times New Roman" w:hAnsi="Times New Roman" w:cs="Times New Roman"/>
          <w:sz w:val="28"/>
          <w:szCs w:val="28"/>
        </w:rPr>
        <w:t>определяю</w:t>
      </w:r>
      <w:r w:rsidRPr="006E5827">
        <w:rPr>
          <w:rFonts w:ascii="Times New Roman" w:hAnsi="Times New Roman" w:cs="Times New Roman"/>
          <w:sz w:val="28"/>
          <w:szCs w:val="28"/>
        </w:rPr>
        <w:t>т</w:t>
      </w:r>
      <w:r w:rsidRPr="006E5827">
        <w:rPr>
          <w:rFonts w:ascii="Times New Roman" w:hAnsi="Times New Roman" w:cs="Times New Roman"/>
          <w:sz w:val="28"/>
          <w:szCs w:val="28"/>
        </w:rPr>
        <w:t>ся</w:t>
      </w:r>
      <w:r w:rsidRPr="006E5827">
        <w:rPr>
          <w:rFonts w:ascii="Times New Roman" w:hAnsi="Times New Roman" w:cs="Times New Roman"/>
          <w:caps/>
          <w:sz w:val="28"/>
          <w:szCs w:val="28"/>
        </w:rPr>
        <w:t xml:space="preserve"> ФГОС НОО </w:t>
      </w:r>
      <w:r w:rsidRPr="006E5827">
        <w:rPr>
          <w:rFonts w:ascii="Times New Roman" w:hAnsi="Times New Roman" w:cs="Times New Roman"/>
          <w:sz w:val="28"/>
          <w:szCs w:val="28"/>
        </w:rPr>
        <w:t>обучающихся с</w:t>
      </w:r>
      <w:r w:rsidRPr="006E5827">
        <w:rPr>
          <w:rFonts w:ascii="Times New Roman" w:hAnsi="Times New Roman" w:cs="Times New Roman"/>
          <w:caps/>
          <w:sz w:val="28"/>
          <w:szCs w:val="28"/>
        </w:rPr>
        <w:t xml:space="preserve"> ОВЗ </w:t>
      </w:r>
      <w:r w:rsidRPr="006E5827">
        <w:rPr>
          <w:rFonts w:ascii="Times New Roman" w:hAnsi="Times New Roman" w:cs="Times New Roman"/>
          <w:sz w:val="28"/>
          <w:szCs w:val="28"/>
        </w:rPr>
        <w:t>и</w:t>
      </w:r>
      <w:r w:rsidRPr="006E5827">
        <w:rPr>
          <w:rFonts w:ascii="Times New Roman" w:hAnsi="Times New Roman" w:cs="Times New Roman"/>
          <w:caps/>
          <w:sz w:val="28"/>
          <w:szCs w:val="28"/>
        </w:rPr>
        <w:t xml:space="preserve"> </w:t>
      </w:r>
      <w:r w:rsidRPr="006E5827">
        <w:rPr>
          <w:rFonts w:ascii="Times New Roman" w:hAnsi="Times New Roman" w:cs="Times New Roman"/>
          <w:sz w:val="28"/>
          <w:szCs w:val="28"/>
        </w:rPr>
        <w:t>представляют собой систему требований к кадр</w:t>
      </w:r>
      <w:r w:rsidRPr="006E5827">
        <w:rPr>
          <w:rFonts w:ascii="Times New Roman" w:hAnsi="Times New Roman" w:cs="Times New Roman"/>
          <w:sz w:val="28"/>
          <w:szCs w:val="28"/>
        </w:rPr>
        <w:t>о</w:t>
      </w:r>
      <w:r w:rsidRPr="006E5827">
        <w:rPr>
          <w:rFonts w:ascii="Times New Roman" w:hAnsi="Times New Roman" w:cs="Times New Roman"/>
          <w:sz w:val="28"/>
          <w:szCs w:val="28"/>
        </w:rPr>
        <w:t>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w:t>
      </w:r>
      <w:r w:rsidRPr="006E5827">
        <w:rPr>
          <w:rFonts w:ascii="Times New Roman" w:hAnsi="Times New Roman" w:cs="Times New Roman"/>
          <w:sz w:val="28"/>
          <w:szCs w:val="28"/>
        </w:rPr>
        <w:t>ю</w:t>
      </w:r>
      <w:r w:rsidRPr="006E5827">
        <w:rPr>
          <w:rFonts w:ascii="Times New Roman" w:hAnsi="Times New Roman" w:cs="Times New Roman"/>
          <w:sz w:val="28"/>
          <w:szCs w:val="28"/>
        </w:rPr>
        <w:t>щихся.</w:t>
      </w:r>
    </w:p>
    <w:p w:rsidR="006E5827" w:rsidRPr="006E5827" w:rsidRDefault="006E5827" w:rsidP="006E5827">
      <w:pPr>
        <w:tabs>
          <w:tab w:val="left" w:pos="286"/>
          <w:tab w:val="left" w:pos="572"/>
        </w:tabs>
        <w:spacing w:after="0" w:line="240" w:lineRule="auto"/>
        <w:ind w:left="-52"/>
        <w:jc w:val="center"/>
        <w:rPr>
          <w:rFonts w:ascii="Times New Roman" w:hAnsi="Times New Roman" w:cs="Times New Roman"/>
          <w:color w:val="000000"/>
          <w:sz w:val="28"/>
          <w:szCs w:val="28"/>
        </w:rPr>
      </w:pPr>
      <w:r w:rsidRPr="006E5827">
        <w:rPr>
          <w:rFonts w:ascii="Times New Roman" w:hAnsi="Times New Roman" w:cs="Times New Roman"/>
          <w:color w:val="000000"/>
          <w:kern w:val="28"/>
          <w:sz w:val="28"/>
          <w:szCs w:val="28"/>
        </w:rPr>
        <w:t xml:space="preserve">Кадровые условия </w:t>
      </w:r>
      <w:r w:rsidRPr="006E5827">
        <w:rPr>
          <w:rFonts w:ascii="Times New Roman" w:hAnsi="Times New Roman" w:cs="Times New Roman"/>
          <w:color w:val="000000"/>
          <w:sz w:val="28"/>
          <w:szCs w:val="28"/>
        </w:rPr>
        <w:t>реализации программы</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2390"/>
        <w:gridCol w:w="540"/>
        <w:gridCol w:w="4365"/>
        <w:gridCol w:w="2410"/>
      </w:tblGrid>
      <w:tr w:rsidR="006E5827" w:rsidRPr="0028148C" w:rsidTr="006E5827">
        <w:trPr>
          <w:tblHeader/>
        </w:trPr>
        <w:tc>
          <w:tcPr>
            <w:tcW w:w="1210" w:type="dxa"/>
            <w:vMerge w:val="restart"/>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Должность</w:t>
            </w:r>
          </w:p>
        </w:tc>
        <w:tc>
          <w:tcPr>
            <w:tcW w:w="2390" w:type="dxa"/>
            <w:vMerge w:val="restart"/>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 xml:space="preserve">Должностные </w:t>
            </w:r>
          </w:p>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обязанности</w:t>
            </w:r>
          </w:p>
        </w:tc>
        <w:tc>
          <w:tcPr>
            <w:tcW w:w="540" w:type="dxa"/>
            <w:vMerge w:val="restart"/>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 xml:space="preserve">Кол-во </w:t>
            </w:r>
          </w:p>
          <w:p w:rsidR="006E5827" w:rsidRPr="0068023D" w:rsidRDefault="006E5827" w:rsidP="006E5827">
            <w:pPr>
              <w:spacing w:after="0" w:line="240" w:lineRule="auto"/>
              <w:jc w:val="both"/>
              <w:rPr>
                <w:rFonts w:ascii="Times New Roman" w:eastAsia="Calibri" w:hAnsi="Times New Roman" w:cs="Times New Roman"/>
                <w:sz w:val="24"/>
                <w:szCs w:val="24"/>
              </w:rPr>
            </w:pPr>
          </w:p>
        </w:tc>
        <w:tc>
          <w:tcPr>
            <w:tcW w:w="6775" w:type="dxa"/>
            <w:gridSpan w:val="2"/>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Уровень квалификации работников ОУ</w:t>
            </w:r>
          </w:p>
        </w:tc>
      </w:tr>
      <w:tr w:rsidR="006E5827" w:rsidRPr="0028148C" w:rsidTr="006E5827">
        <w:trPr>
          <w:tblHeader/>
        </w:trPr>
        <w:tc>
          <w:tcPr>
            <w:tcW w:w="1210" w:type="dxa"/>
            <w:vMerge/>
          </w:tcPr>
          <w:p w:rsidR="006E5827" w:rsidRPr="0068023D" w:rsidRDefault="006E5827" w:rsidP="006E5827">
            <w:pPr>
              <w:spacing w:after="0" w:line="240" w:lineRule="auto"/>
              <w:jc w:val="both"/>
              <w:rPr>
                <w:rFonts w:ascii="Times New Roman" w:eastAsia="Calibri" w:hAnsi="Times New Roman" w:cs="Times New Roman"/>
              </w:rPr>
            </w:pPr>
          </w:p>
        </w:tc>
        <w:tc>
          <w:tcPr>
            <w:tcW w:w="2390" w:type="dxa"/>
            <w:vMerge/>
          </w:tcPr>
          <w:p w:rsidR="006E5827" w:rsidRPr="0068023D" w:rsidRDefault="006E5827" w:rsidP="006E5827">
            <w:pPr>
              <w:spacing w:after="0" w:line="240" w:lineRule="auto"/>
              <w:jc w:val="both"/>
              <w:rPr>
                <w:rFonts w:ascii="Times New Roman" w:eastAsia="Calibri" w:hAnsi="Times New Roman" w:cs="Times New Roman"/>
              </w:rPr>
            </w:pPr>
          </w:p>
        </w:tc>
        <w:tc>
          <w:tcPr>
            <w:tcW w:w="540" w:type="dxa"/>
            <w:vMerge/>
          </w:tcPr>
          <w:p w:rsidR="006E5827" w:rsidRPr="0068023D" w:rsidRDefault="006E5827" w:rsidP="006E5827">
            <w:pPr>
              <w:spacing w:after="0" w:line="240" w:lineRule="auto"/>
              <w:jc w:val="both"/>
              <w:rPr>
                <w:rFonts w:ascii="Times New Roman" w:eastAsia="Calibri" w:hAnsi="Times New Roman" w:cs="Times New Roman"/>
                <w:sz w:val="24"/>
                <w:szCs w:val="24"/>
              </w:rPr>
            </w:pPr>
          </w:p>
        </w:tc>
        <w:tc>
          <w:tcPr>
            <w:tcW w:w="4365"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Требования к уровню квалификации</w:t>
            </w:r>
          </w:p>
        </w:tc>
        <w:tc>
          <w:tcPr>
            <w:tcW w:w="241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 xml:space="preserve">Фактический уровень </w:t>
            </w:r>
          </w:p>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квалификации</w:t>
            </w:r>
          </w:p>
        </w:tc>
      </w:tr>
      <w:tr w:rsidR="006E5827" w:rsidRPr="0028148C" w:rsidTr="006E5827">
        <w:trPr>
          <w:trHeight w:val="715"/>
        </w:trPr>
        <w:tc>
          <w:tcPr>
            <w:tcW w:w="1210" w:type="dxa"/>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Директор</w:t>
            </w:r>
          </w:p>
        </w:tc>
        <w:tc>
          <w:tcPr>
            <w:tcW w:w="2390" w:type="dxa"/>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обеспечивает системную образовательную и административно-хозяйственную работу ОУ</w:t>
            </w:r>
          </w:p>
        </w:tc>
        <w:tc>
          <w:tcPr>
            <w:tcW w:w="54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1</w:t>
            </w:r>
          </w:p>
        </w:tc>
        <w:tc>
          <w:tcPr>
            <w:tcW w:w="4365" w:type="dxa"/>
          </w:tcPr>
          <w:p w:rsidR="006E5827"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w:t>
            </w:r>
          </w:p>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1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 xml:space="preserve">Кащеева Галина </w:t>
            </w:r>
          </w:p>
          <w:p w:rsidR="006E5827" w:rsidRPr="0068023D" w:rsidRDefault="006E5827" w:rsidP="006E58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Владимировна, РГУ, </w:t>
            </w:r>
            <w:r w:rsidRPr="0068023D">
              <w:rPr>
                <w:rFonts w:ascii="Times New Roman" w:eastAsia="Calibri" w:hAnsi="Times New Roman" w:cs="Times New Roman"/>
                <w:sz w:val="24"/>
                <w:szCs w:val="24"/>
              </w:rPr>
              <w:t>педагогический стаж – 3</w:t>
            </w:r>
            <w:r>
              <w:rPr>
                <w:rFonts w:ascii="Times New Roman" w:eastAsia="Calibri" w:hAnsi="Times New Roman" w:cs="Times New Roman"/>
                <w:sz w:val="24"/>
                <w:szCs w:val="24"/>
              </w:rPr>
              <w:t>8</w:t>
            </w:r>
            <w:r w:rsidRPr="0068023D">
              <w:rPr>
                <w:rFonts w:ascii="Times New Roman" w:eastAsia="Calibri" w:hAnsi="Times New Roman" w:cs="Times New Roman"/>
                <w:sz w:val="24"/>
                <w:szCs w:val="24"/>
              </w:rPr>
              <w:t xml:space="preserve"> лет, в занимаемой должности – 1</w:t>
            </w:r>
            <w:r>
              <w:rPr>
                <w:rFonts w:ascii="Times New Roman" w:eastAsia="Calibri" w:hAnsi="Times New Roman" w:cs="Times New Roman"/>
                <w:sz w:val="24"/>
                <w:szCs w:val="24"/>
              </w:rPr>
              <w:t>6</w:t>
            </w:r>
            <w:r w:rsidRPr="0068023D">
              <w:rPr>
                <w:rFonts w:ascii="Times New Roman" w:eastAsia="Calibri" w:hAnsi="Times New Roman" w:cs="Times New Roman"/>
                <w:sz w:val="24"/>
                <w:szCs w:val="24"/>
              </w:rPr>
              <w:t xml:space="preserve"> лет.</w:t>
            </w:r>
          </w:p>
        </w:tc>
      </w:tr>
      <w:tr w:rsidR="006E5827" w:rsidRPr="0028148C" w:rsidTr="006E5827">
        <w:trPr>
          <w:trHeight w:val="150"/>
        </w:trPr>
        <w:tc>
          <w:tcPr>
            <w:tcW w:w="1210" w:type="dxa"/>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Заместитель директора по УВР</w:t>
            </w:r>
          </w:p>
        </w:tc>
        <w:tc>
          <w:tcPr>
            <w:tcW w:w="2390" w:type="dxa"/>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 xml:space="preserve">координирует работу педработников, воспитателей ГПД, разработку учебно-методической и иной документации. Обеспечивает совершенствование методов организации образовательного </w:t>
            </w:r>
            <w:r w:rsidRPr="0068023D">
              <w:rPr>
                <w:rFonts w:ascii="Times New Roman" w:eastAsia="Calibri" w:hAnsi="Times New Roman" w:cs="Times New Roman"/>
              </w:rPr>
              <w:lastRenderedPageBreak/>
              <w:t>процесса. Осуществляет контроль качества образовательного процесса.</w:t>
            </w:r>
          </w:p>
        </w:tc>
        <w:tc>
          <w:tcPr>
            <w:tcW w:w="540" w:type="dxa"/>
          </w:tcPr>
          <w:p w:rsidR="006E5827" w:rsidRPr="0068023D" w:rsidRDefault="006E5827" w:rsidP="006E58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4365"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w:t>
            </w:r>
            <w:r w:rsidRPr="0068023D">
              <w:rPr>
                <w:rFonts w:ascii="Times New Roman" w:eastAsia="Calibri" w:hAnsi="Times New Roman" w:cs="Times New Roman"/>
                <w:sz w:val="24"/>
                <w:szCs w:val="24"/>
              </w:rPr>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10" w:type="dxa"/>
          </w:tcPr>
          <w:p w:rsidR="006E5827" w:rsidRPr="006E5827" w:rsidRDefault="006E5827" w:rsidP="006E5827">
            <w:pPr>
              <w:spacing w:after="0" w:line="240" w:lineRule="auto"/>
              <w:ind w:right="-108"/>
              <w:jc w:val="both"/>
              <w:rPr>
                <w:rFonts w:ascii="Times New Roman" w:eastAsia="Calibri" w:hAnsi="Times New Roman" w:cs="Times New Roman"/>
              </w:rPr>
            </w:pPr>
            <w:r w:rsidRPr="006E5827">
              <w:rPr>
                <w:rFonts w:ascii="Times New Roman" w:eastAsia="Calibri" w:hAnsi="Times New Roman" w:cs="Times New Roman"/>
              </w:rPr>
              <w:lastRenderedPageBreak/>
              <w:t xml:space="preserve">Рыбалкина Марина Леонидовна, ТГПИ, педагогический стаж – 32 года, в занимаемой должности </w:t>
            </w:r>
          </w:p>
          <w:p w:rsidR="006E5827" w:rsidRPr="006E5827" w:rsidRDefault="006E5827" w:rsidP="006E5827">
            <w:pPr>
              <w:spacing w:after="0" w:line="240" w:lineRule="auto"/>
              <w:ind w:right="-108"/>
              <w:jc w:val="both"/>
              <w:rPr>
                <w:rFonts w:ascii="Times New Roman" w:eastAsia="Calibri" w:hAnsi="Times New Roman" w:cs="Times New Roman"/>
              </w:rPr>
            </w:pPr>
            <w:r w:rsidRPr="006E5827">
              <w:rPr>
                <w:rFonts w:ascii="Times New Roman" w:eastAsia="Calibri" w:hAnsi="Times New Roman" w:cs="Times New Roman"/>
              </w:rPr>
              <w:t>– 22 года.</w:t>
            </w:r>
          </w:p>
          <w:p w:rsidR="006E5827" w:rsidRPr="006E5827" w:rsidRDefault="006E5827" w:rsidP="006E5827">
            <w:pPr>
              <w:spacing w:after="0" w:line="240" w:lineRule="auto"/>
              <w:ind w:right="-108"/>
              <w:jc w:val="both"/>
              <w:rPr>
                <w:rFonts w:ascii="Times New Roman" w:eastAsia="Calibri" w:hAnsi="Times New Roman" w:cs="Times New Roman"/>
              </w:rPr>
            </w:pPr>
            <w:r w:rsidRPr="006E5827">
              <w:rPr>
                <w:rFonts w:ascii="Times New Roman" w:eastAsia="Calibri" w:hAnsi="Times New Roman" w:cs="Times New Roman"/>
              </w:rPr>
              <w:t xml:space="preserve">Мальченко Галина Викторовна, РГПИ, педагогический стаж – </w:t>
            </w:r>
          </w:p>
          <w:p w:rsidR="006E5827" w:rsidRPr="006E5827" w:rsidRDefault="006E5827" w:rsidP="006E5827">
            <w:pPr>
              <w:spacing w:after="0" w:line="240" w:lineRule="auto"/>
              <w:ind w:right="-108"/>
              <w:jc w:val="both"/>
              <w:rPr>
                <w:rFonts w:ascii="Times New Roman" w:eastAsia="Calibri" w:hAnsi="Times New Roman" w:cs="Times New Roman"/>
              </w:rPr>
            </w:pPr>
            <w:r w:rsidRPr="006E5827">
              <w:rPr>
                <w:rFonts w:ascii="Times New Roman" w:eastAsia="Calibri" w:hAnsi="Times New Roman" w:cs="Times New Roman"/>
              </w:rPr>
              <w:t xml:space="preserve">25 лет, в занимаемой </w:t>
            </w:r>
            <w:r w:rsidRPr="006E5827">
              <w:rPr>
                <w:rFonts w:ascii="Times New Roman" w:eastAsia="Calibri" w:hAnsi="Times New Roman" w:cs="Times New Roman"/>
              </w:rPr>
              <w:lastRenderedPageBreak/>
              <w:t xml:space="preserve">должности </w:t>
            </w:r>
          </w:p>
          <w:p w:rsidR="006E5827" w:rsidRDefault="006E5827" w:rsidP="006E5827">
            <w:pPr>
              <w:spacing w:after="0" w:line="240" w:lineRule="auto"/>
              <w:ind w:right="-108"/>
              <w:jc w:val="both"/>
              <w:rPr>
                <w:rFonts w:ascii="Times New Roman" w:eastAsia="Calibri" w:hAnsi="Times New Roman" w:cs="Times New Roman"/>
              </w:rPr>
            </w:pPr>
            <w:r w:rsidRPr="006E5827">
              <w:rPr>
                <w:rFonts w:ascii="Times New Roman" w:eastAsia="Calibri" w:hAnsi="Times New Roman" w:cs="Times New Roman"/>
              </w:rPr>
              <w:t>– 19</w:t>
            </w:r>
            <w:r>
              <w:rPr>
                <w:rFonts w:ascii="Times New Roman" w:eastAsia="Calibri" w:hAnsi="Times New Roman" w:cs="Times New Roman"/>
              </w:rPr>
              <w:t xml:space="preserve"> </w:t>
            </w:r>
            <w:r w:rsidRPr="006E5827">
              <w:rPr>
                <w:rFonts w:ascii="Times New Roman" w:eastAsia="Calibri" w:hAnsi="Times New Roman" w:cs="Times New Roman"/>
              </w:rPr>
              <w:t>лет.</w:t>
            </w:r>
          </w:p>
          <w:p w:rsidR="006E5827" w:rsidRPr="006E5827" w:rsidRDefault="006E5827" w:rsidP="006E5827">
            <w:pPr>
              <w:spacing w:after="0" w:line="240" w:lineRule="auto"/>
              <w:ind w:right="-108"/>
              <w:jc w:val="both"/>
              <w:rPr>
                <w:rFonts w:ascii="Times New Roman" w:eastAsia="Calibri" w:hAnsi="Times New Roman" w:cs="Times New Roman"/>
              </w:rPr>
            </w:pPr>
            <w:r>
              <w:rPr>
                <w:rFonts w:ascii="Times New Roman" w:eastAsia="Calibri" w:hAnsi="Times New Roman" w:cs="Times New Roman"/>
              </w:rPr>
              <w:t xml:space="preserve">Руденко М.В., ТГПИ, </w:t>
            </w:r>
            <w:r w:rsidRPr="006E5827">
              <w:rPr>
                <w:rFonts w:ascii="Times New Roman" w:eastAsia="Calibri" w:hAnsi="Times New Roman" w:cs="Times New Roman"/>
              </w:rPr>
              <w:t xml:space="preserve">педагогический стаж – </w:t>
            </w:r>
          </w:p>
          <w:p w:rsidR="006E5827" w:rsidRPr="006E5827" w:rsidRDefault="006E5827" w:rsidP="006E5827">
            <w:pPr>
              <w:spacing w:after="0" w:line="240" w:lineRule="auto"/>
              <w:ind w:right="-108"/>
              <w:jc w:val="both"/>
              <w:rPr>
                <w:rFonts w:ascii="Times New Roman" w:eastAsia="Calibri" w:hAnsi="Times New Roman" w:cs="Times New Roman"/>
              </w:rPr>
            </w:pPr>
            <w:r w:rsidRPr="006E5827">
              <w:rPr>
                <w:rFonts w:ascii="Times New Roman" w:eastAsia="Calibri" w:hAnsi="Times New Roman" w:cs="Times New Roman"/>
              </w:rPr>
              <w:t>2</w:t>
            </w:r>
            <w:r>
              <w:rPr>
                <w:rFonts w:ascii="Times New Roman" w:eastAsia="Calibri" w:hAnsi="Times New Roman" w:cs="Times New Roman"/>
              </w:rPr>
              <w:t>7</w:t>
            </w:r>
            <w:r w:rsidRPr="006E5827">
              <w:rPr>
                <w:rFonts w:ascii="Times New Roman" w:eastAsia="Calibri" w:hAnsi="Times New Roman" w:cs="Times New Roman"/>
              </w:rPr>
              <w:t xml:space="preserve"> лет, в занимаемой должности </w:t>
            </w:r>
          </w:p>
          <w:p w:rsidR="006E5827" w:rsidRPr="006E5827" w:rsidRDefault="006E5827" w:rsidP="006E5827">
            <w:pPr>
              <w:spacing w:after="0" w:line="240" w:lineRule="auto"/>
              <w:ind w:right="-108"/>
              <w:jc w:val="both"/>
              <w:rPr>
                <w:rFonts w:ascii="Times New Roman" w:eastAsia="Calibri" w:hAnsi="Times New Roman" w:cs="Times New Roman"/>
              </w:rPr>
            </w:pPr>
            <w:r w:rsidRPr="006E5827">
              <w:rPr>
                <w:rFonts w:ascii="Times New Roman" w:eastAsia="Calibri" w:hAnsi="Times New Roman" w:cs="Times New Roman"/>
              </w:rPr>
              <w:t xml:space="preserve">– </w:t>
            </w:r>
            <w:r>
              <w:rPr>
                <w:rFonts w:ascii="Times New Roman" w:eastAsia="Calibri" w:hAnsi="Times New Roman" w:cs="Times New Roman"/>
              </w:rPr>
              <w:t xml:space="preserve">0 </w:t>
            </w:r>
            <w:r w:rsidRPr="006E5827">
              <w:rPr>
                <w:rFonts w:ascii="Times New Roman" w:eastAsia="Calibri" w:hAnsi="Times New Roman" w:cs="Times New Roman"/>
              </w:rPr>
              <w:t>лет.</w:t>
            </w:r>
          </w:p>
        </w:tc>
      </w:tr>
      <w:tr w:rsidR="006E5827" w:rsidRPr="0028148C" w:rsidTr="006E5827">
        <w:trPr>
          <w:trHeight w:val="715"/>
        </w:trPr>
        <w:tc>
          <w:tcPr>
            <w:tcW w:w="1210" w:type="dxa"/>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lastRenderedPageBreak/>
              <w:t>Учитель</w:t>
            </w:r>
          </w:p>
        </w:tc>
        <w:tc>
          <w:tcPr>
            <w:tcW w:w="2390" w:type="dxa"/>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p w:rsidR="006E5827" w:rsidRPr="0068023D" w:rsidRDefault="006E5827" w:rsidP="006E5827">
            <w:pPr>
              <w:spacing w:after="0" w:line="240" w:lineRule="auto"/>
              <w:jc w:val="both"/>
              <w:rPr>
                <w:rFonts w:ascii="Times New Roman" w:eastAsia="Calibri" w:hAnsi="Times New Roman" w:cs="Times New Roman"/>
              </w:rPr>
            </w:pPr>
          </w:p>
        </w:tc>
        <w:tc>
          <w:tcPr>
            <w:tcW w:w="540" w:type="dxa"/>
          </w:tcPr>
          <w:p w:rsidR="006E5827" w:rsidRPr="0068023D" w:rsidRDefault="007F27C6" w:rsidP="006E58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365"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ОУ без предъявления требований к стажу работы.</w:t>
            </w:r>
          </w:p>
        </w:tc>
        <w:tc>
          <w:tcPr>
            <w:tcW w:w="2410" w:type="dxa"/>
          </w:tcPr>
          <w:p w:rsidR="006E5827" w:rsidRPr="0068023D" w:rsidRDefault="006E5827" w:rsidP="006E58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Самохвалова</w:t>
            </w:r>
            <w:r w:rsidRPr="0068023D">
              <w:rPr>
                <w:rFonts w:ascii="Times New Roman" w:eastAsia="Calibri" w:hAnsi="Times New Roman" w:cs="Times New Roman"/>
                <w:sz w:val="24"/>
                <w:szCs w:val="24"/>
              </w:rPr>
              <w:t xml:space="preserve"> Н.В.</w:t>
            </w:r>
          </w:p>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Кингель Н.В.</w:t>
            </w:r>
          </w:p>
          <w:p w:rsidR="006E5827"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Мороз Е.А.</w:t>
            </w:r>
          </w:p>
          <w:p w:rsidR="007F27C6" w:rsidRDefault="007F27C6" w:rsidP="006E58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Попова О.В.</w:t>
            </w:r>
          </w:p>
          <w:p w:rsidR="007F27C6" w:rsidRPr="0068023D" w:rsidRDefault="007F27C6" w:rsidP="006E58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Гречко Г.В.</w:t>
            </w:r>
          </w:p>
        </w:tc>
      </w:tr>
      <w:tr w:rsidR="006E5827" w:rsidRPr="0028148C" w:rsidTr="006E5827">
        <w:trPr>
          <w:trHeight w:val="112"/>
        </w:trPr>
        <w:tc>
          <w:tcPr>
            <w:tcW w:w="1210" w:type="dxa"/>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Учитель-логопед</w:t>
            </w:r>
          </w:p>
        </w:tc>
        <w:tc>
          <w:tcPr>
            <w:tcW w:w="2390" w:type="dxa"/>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осуществляет работу, направленную на максимальную коррекцию недостатков в развитии  учащихся.</w:t>
            </w:r>
          </w:p>
        </w:tc>
        <w:tc>
          <w:tcPr>
            <w:tcW w:w="54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1</w:t>
            </w:r>
          </w:p>
        </w:tc>
        <w:tc>
          <w:tcPr>
            <w:tcW w:w="4365"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высшее профессиональное образование в области дефектологии без предъявления требований к стажу работы.</w:t>
            </w:r>
          </w:p>
        </w:tc>
        <w:tc>
          <w:tcPr>
            <w:tcW w:w="241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Попова Галина Викторовна, РГПУ, педагогический стаж – 2</w:t>
            </w:r>
            <w:r>
              <w:rPr>
                <w:rFonts w:ascii="Times New Roman" w:eastAsia="Calibri" w:hAnsi="Times New Roman" w:cs="Times New Roman"/>
                <w:sz w:val="24"/>
                <w:szCs w:val="24"/>
              </w:rPr>
              <w:t>7</w:t>
            </w:r>
            <w:r w:rsidRPr="0068023D">
              <w:rPr>
                <w:rFonts w:ascii="Times New Roman" w:eastAsia="Calibri" w:hAnsi="Times New Roman" w:cs="Times New Roman"/>
                <w:sz w:val="24"/>
                <w:szCs w:val="24"/>
              </w:rPr>
              <w:t xml:space="preserve"> лет, в занимаемой должности – 1</w:t>
            </w:r>
            <w:r>
              <w:rPr>
                <w:rFonts w:ascii="Times New Roman" w:eastAsia="Calibri" w:hAnsi="Times New Roman" w:cs="Times New Roman"/>
                <w:sz w:val="24"/>
                <w:szCs w:val="24"/>
              </w:rPr>
              <w:t>9</w:t>
            </w:r>
            <w:r w:rsidRPr="0068023D">
              <w:rPr>
                <w:rFonts w:ascii="Times New Roman" w:eastAsia="Calibri" w:hAnsi="Times New Roman" w:cs="Times New Roman"/>
                <w:sz w:val="24"/>
                <w:szCs w:val="24"/>
              </w:rPr>
              <w:t xml:space="preserve"> лет.</w:t>
            </w:r>
          </w:p>
        </w:tc>
      </w:tr>
      <w:tr w:rsidR="006E5827" w:rsidRPr="00974478" w:rsidTr="006E5827">
        <w:trPr>
          <w:trHeight w:val="715"/>
        </w:trPr>
        <w:tc>
          <w:tcPr>
            <w:tcW w:w="1210" w:type="dxa"/>
          </w:tcPr>
          <w:p w:rsidR="006E5827" w:rsidRPr="0068023D" w:rsidRDefault="006E5827" w:rsidP="006E5827">
            <w:pPr>
              <w:spacing w:after="0" w:line="240" w:lineRule="auto"/>
              <w:jc w:val="both"/>
              <w:rPr>
                <w:rFonts w:ascii="Times New Roman" w:eastAsia="Calibri" w:hAnsi="Times New Roman" w:cs="Times New Roman"/>
                <w:color w:val="000000" w:themeColor="text1"/>
              </w:rPr>
            </w:pPr>
            <w:r w:rsidRPr="0068023D">
              <w:rPr>
                <w:rFonts w:ascii="Times New Roman" w:eastAsia="Calibri" w:hAnsi="Times New Roman" w:cs="Times New Roman"/>
                <w:color w:val="000000" w:themeColor="text1"/>
              </w:rPr>
              <w:t>Педагог-психолог</w:t>
            </w:r>
          </w:p>
        </w:tc>
        <w:tc>
          <w:tcPr>
            <w:tcW w:w="2390" w:type="dxa"/>
          </w:tcPr>
          <w:p w:rsidR="006E5827" w:rsidRPr="0068023D" w:rsidRDefault="006E5827" w:rsidP="006E5827">
            <w:pPr>
              <w:spacing w:after="0" w:line="240" w:lineRule="auto"/>
              <w:jc w:val="both"/>
              <w:rPr>
                <w:rFonts w:ascii="Times New Roman" w:eastAsia="Calibri" w:hAnsi="Times New Roman" w:cs="Times New Roman"/>
                <w:color w:val="000000" w:themeColor="text1"/>
              </w:rPr>
            </w:pPr>
            <w:r w:rsidRPr="0068023D">
              <w:rPr>
                <w:rFonts w:ascii="Times New Roman" w:eastAsia="Calibri" w:hAnsi="Times New Roman" w:cs="Times New Roman"/>
                <w:color w:val="000000" w:themeColor="text1"/>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540" w:type="dxa"/>
          </w:tcPr>
          <w:p w:rsidR="006E5827" w:rsidRPr="0068023D" w:rsidRDefault="006E5827" w:rsidP="006E5827">
            <w:pPr>
              <w:spacing w:after="0" w:line="240" w:lineRule="auto"/>
              <w:jc w:val="both"/>
              <w:rPr>
                <w:rFonts w:ascii="Times New Roman" w:eastAsia="Calibri" w:hAnsi="Times New Roman" w:cs="Times New Roman"/>
                <w:color w:val="000000" w:themeColor="text1"/>
                <w:sz w:val="24"/>
                <w:szCs w:val="24"/>
              </w:rPr>
            </w:pPr>
            <w:r w:rsidRPr="0068023D">
              <w:rPr>
                <w:rFonts w:ascii="Times New Roman" w:eastAsia="Calibri" w:hAnsi="Times New Roman" w:cs="Times New Roman"/>
                <w:color w:val="000000" w:themeColor="text1"/>
                <w:sz w:val="24"/>
                <w:szCs w:val="24"/>
              </w:rPr>
              <w:t>1</w:t>
            </w:r>
          </w:p>
        </w:tc>
        <w:tc>
          <w:tcPr>
            <w:tcW w:w="4365" w:type="dxa"/>
          </w:tcPr>
          <w:p w:rsidR="006E5827" w:rsidRPr="0068023D" w:rsidRDefault="006E5827" w:rsidP="006E5827">
            <w:pPr>
              <w:spacing w:after="0" w:line="240" w:lineRule="auto"/>
              <w:jc w:val="both"/>
              <w:rPr>
                <w:rFonts w:ascii="Times New Roman" w:eastAsia="Calibri" w:hAnsi="Times New Roman" w:cs="Times New Roman"/>
                <w:color w:val="000000" w:themeColor="text1"/>
                <w:sz w:val="24"/>
                <w:szCs w:val="24"/>
              </w:rPr>
            </w:pPr>
            <w:r w:rsidRPr="0068023D">
              <w:rPr>
                <w:rFonts w:ascii="Times New Roman" w:eastAsia="Calibri" w:hAnsi="Times New Roman" w:cs="Times New Roman"/>
                <w:color w:val="000000" w:themeColor="text1"/>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410" w:type="dxa"/>
          </w:tcPr>
          <w:p w:rsidR="006E5827" w:rsidRPr="006E5827" w:rsidRDefault="006E5827" w:rsidP="006E5827">
            <w:pPr>
              <w:spacing w:after="0" w:line="240" w:lineRule="auto"/>
              <w:jc w:val="both"/>
              <w:rPr>
                <w:rFonts w:ascii="Times New Roman" w:eastAsia="Calibri" w:hAnsi="Times New Roman" w:cs="Times New Roman"/>
                <w:color w:val="000000" w:themeColor="text1"/>
              </w:rPr>
            </w:pPr>
            <w:r w:rsidRPr="006E5827">
              <w:rPr>
                <w:rFonts w:ascii="Times New Roman" w:eastAsia="Calibri" w:hAnsi="Times New Roman" w:cs="Times New Roman"/>
                <w:color w:val="000000" w:themeColor="text1"/>
              </w:rPr>
              <w:t>Пащенко Анна Владимировна,</w:t>
            </w:r>
            <w:r w:rsidRPr="006E5827">
              <w:rPr>
                <w:rFonts w:ascii="Times New Roman" w:hAnsi="Times New Roman" w:cs="Times New Roman"/>
                <w:color w:val="000000"/>
              </w:rPr>
              <w:t>Гуманитарный институт (Москва)</w:t>
            </w:r>
            <w:r w:rsidRPr="006E5827">
              <w:rPr>
                <w:rFonts w:ascii="Times New Roman" w:eastAsia="Calibri" w:hAnsi="Times New Roman" w:cs="Times New Roman"/>
                <w:color w:val="FF0000"/>
              </w:rPr>
              <w:t xml:space="preserve">, </w:t>
            </w:r>
            <w:r w:rsidRPr="006E5827">
              <w:rPr>
                <w:rFonts w:ascii="Times New Roman" w:eastAsia="Calibri" w:hAnsi="Times New Roman" w:cs="Times New Roman"/>
                <w:color w:val="000000" w:themeColor="text1"/>
              </w:rPr>
              <w:t xml:space="preserve">педагогический стаж – </w:t>
            </w:r>
          </w:p>
          <w:p w:rsidR="006E5827" w:rsidRPr="006E5827" w:rsidRDefault="006E5827" w:rsidP="006E5827">
            <w:pPr>
              <w:spacing w:after="0" w:line="240" w:lineRule="auto"/>
              <w:jc w:val="both"/>
              <w:rPr>
                <w:rFonts w:ascii="Times New Roman" w:eastAsia="Calibri" w:hAnsi="Times New Roman" w:cs="Times New Roman"/>
                <w:color w:val="000000" w:themeColor="text1"/>
              </w:rPr>
            </w:pPr>
            <w:r w:rsidRPr="006E5827">
              <w:rPr>
                <w:rFonts w:ascii="Times New Roman" w:eastAsia="Calibri" w:hAnsi="Times New Roman" w:cs="Times New Roman"/>
                <w:color w:val="000000" w:themeColor="text1"/>
              </w:rPr>
              <w:t xml:space="preserve">2 года, в занимаемой должности – </w:t>
            </w:r>
          </w:p>
          <w:p w:rsidR="006E5827" w:rsidRPr="006E5827" w:rsidRDefault="006E5827" w:rsidP="006E5827">
            <w:pPr>
              <w:spacing w:after="0" w:line="240" w:lineRule="auto"/>
              <w:jc w:val="both"/>
              <w:rPr>
                <w:rFonts w:ascii="Times New Roman" w:eastAsia="Calibri" w:hAnsi="Times New Roman" w:cs="Times New Roman"/>
                <w:color w:val="FF0000"/>
              </w:rPr>
            </w:pPr>
            <w:r w:rsidRPr="006E5827">
              <w:rPr>
                <w:rFonts w:ascii="Times New Roman" w:eastAsia="Calibri" w:hAnsi="Times New Roman" w:cs="Times New Roman"/>
                <w:color w:val="000000" w:themeColor="text1"/>
              </w:rPr>
              <w:t>0 лет.</w:t>
            </w:r>
          </w:p>
        </w:tc>
      </w:tr>
      <w:tr w:rsidR="006E5827" w:rsidRPr="0028148C" w:rsidTr="006E5827">
        <w:trPr>
          <w:trHeight w:val="715"/>
        </w:trPr>
        <w:tc>
          <w:tcPr>
            <w:tcW w:w="1210" w:type="dxa"/>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Педагог дополнительного образования</w:t>
            </w:r>
          </w:p>
        </w:tc>
        <w:tc>
          <w:tcPr>
            <w:tcW w:w="2390" w:type="dxa"/>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осуществляет дополнительное образование учащихся в соответствии с образовательной программой, развивает их разнообразную творческую деятельность</w:t>
            </w:r>
          </w:p>
        </w:tc>
        <w:tc>
          <w:tcPr>
            <w:tcW w:w="54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1</w:t>
            </w:r>
          </w:p>
        </w:tc>
        <w:tc>
          <w:tcPr>
            <w:tcW w:w="4365"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68023D">
              <w:rPr>
                <w:rFonts w:ascii="Times New Roman" w:eastAsia="Calibri" w:hAnsi="Times New Roman" w:cs="Times New Roman"/>
                <w:sz w:val="24"/>
                <w:szCs w:val="24"/>
              </w:rPr>
              <w:lastRenderedPageBreak/>
              <w:t>образование по направлению «Образование и педагогика» без предъявления требований к стажу работы.</w:t>
            </w:r>
          </w:p>
        </w:tc>
        <w:tc>
          <w:tcPr>
            <w:tcW w:w="241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lastRenderedPageBreak/>
              <w:t xml:space="preserve">Ткаченко Татьяна Ивановна, НГПГК, педагогический стаж – </w:t>
            </w:r>
            <w:r>
              <w:rPr>
                <w:rFonts w:ascii="Times New Roman" w:eastAsia="Calibri" w:hAnsi="Times New Roman" w:cs="Times New Roman"/>
                <w:sz w:val="24"/>
                <w:szCs w:val="24"/>
              </w:rPr>
              <w:t>30</w:t>
            </w:r>
            <w:r w:rsidRPr="0068023D">
              <w:rPr>
                <w:rFonts w:ascii="Times New Roman" w:eastAsia="Calibri" w:hAnsi="Times New Roman" w:cs="Times New Roman"/>
                <w:sz w:val="24"/>
                <w:szCs w:val="24"/>
              </w:rPr>
              <w:t xml:space="preserve"> лет, в занимаемой должности – 2</w:t>
            </w:r>
            <w:r>
              <w:rPr>
                <w:rFonts w:ascii="Times New Roman" w:eastAsia="Calibri" w:hAnsi="Times New Roman" w:cs="Times New Roman"/>
                <w:sz w:val="24"/>
                <w:szCs w:val="24"/>
              </w:rPr>
              <w:t xml:space="preserve">3 </w:t>
            </w:r>
            <w:r w:rsidRPr="0068023D">
              <w:rPr>
                <w:rFonts w:ascii="Times New Roman" w:eastAsia="Calibri" w:hAnsi="Times New Roman" w:cs="Times New Roman"/>
                <w:sz w:val="24"/>
                <w:szCs w:val="24"/>
              </w:rPr>
              <w:t>года.</w:t>
            </w:r>
          </w:p>
        </w:tc>
      </w:tr>
      <w:tr w:rsidR="006E5827" w:rsidRPr="0028148C" w:rsidTr="006E5827">
        <w:trPr>
          <w:trHeight w:val="715"/>
        </w:trPr>
        <w:tc>
          <w:tcPr>
            <w:tcW w:w="1210" w:type="dxa"/>
          </w:tcPr>
          <w:p w:rsidR="006E5827" w:rsidRPr="0068023D" w:rsidRDefault="006E5827" w:rsidP="006E5827">
            <w:pPr>
              <w:spacing w:after="0" w:line="240" w:lineRule="auto"/>
              <w:ind w:right="-174"/>
              <w:jc w:val="both"/>
              <w:rPr>
                <w:rFonts w:ascii="Times New Roman" w:eastAsia="Calibri" w:hAnsi="Times New Roman" w:cs="Times New Roman"/>
              </w:rPr>
            </w:pPr>
            <w:r w:rsidRPr="0068023D">
              <w:rPr>
                <w:rFonts w:ascii="Times New Roman" w:eastAsia="Calibri" w:hAnsi="Times New Roman" w:cs="Times New Roman"/>
              </w:rPr>
              <w:lastRenderedPageBreak/>
              <w:t>Библиоте</w:t>
            </w:r>
            <w:r>
              <w:rPr>
                <w:rFonts w:ascii="Times New Roman" w:eastAsia="Calibri" w:hAnsi="Times New Roman" w:cs="Times New Roman"/>
              </w:rPr>
              <w:t>-</w:t>
            </w:r>
            <w:r w:rsidRPr="0068023D">
              <w:rPr>
                <w:rFonts w:ascii="Times New Roman" w:eastAsia="Calibri" w:hAnsi="Times New Roman" w:cs="Times New Roman"/>
              </w:rPr>
              <w:t>карь</w:t>
            </w:r>
          </w:p>
        </w:tc>
        <w:tc>
          <w:tcPr>
            <w:tcW w:w="2390" w:type="dxa"/>
          </w:tcPr>
          <w:p w:rsidR="006E5827" w:rsidRPr="0068023D" w:rsidRDefault="006E5827" w:rsidP="006E5827">
            <w:pPr>
              <w:spacing w:after="0" w:line="240" w:lineRule="auto"/>
              <w:jc w:val="both"/>
              <w:rPr>
                <w:rFonts w:ascii="Times New Roman" w:eastAsia="Calibri" w:hAnsi="Times New Roman" w:cs="Times New Roman"/>
              </w:rPr>
            </w:pPr>
            <w:r w:rsidRPr="0068023D">
              <w:rPr>
                <w:rFonts w:ascii="Times New Roman" w:eastAsia="Calibri" w:hAnsi="Times New Roman" w:cs="Times New Roman"/>
              </w:rPr>
              <w:t>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w:t>
            </w:r>
          </w:p>
        </w:tc>
        <w:tc>
          <w:tcPr>
            <w:tcW w:w="54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1</w:t>
            </w:r>
          </w:p>
        </w:tc>
        <w:tc>
          <w:tcPr>
            <w:tcW w:w="4365"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tc>
        <w:tc>
          <w:tcPr>
            <w:tcW w:w="241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 xml:space="preserve">Кращенко Олеся </w:t>
            </w:r>
          </w:p>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Николаевна, НПГК,</w:t>
            </w:r>
          </w:p>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 xml:space="preserve">педагогический стаж – </w:t>
            </w:r>
            <w:r>
              <w:rPr>
                <w:rFonts w:ascii="Times New Roman" w:eastAsia="Calibri" w:hAnsi="Times New Roman" w:cs="Times New Roman"/>
                <w:sz w:val="24"/>
                <w:szCs w:val="24"/>
              </w:rPr>
              <w:t xml:space="preserve">3 </w:t>
            </w:r>
            <w:r w:rsidRPr="0068023D">
              <w:rPr>
                <w:rFonts w:ascii="Times New Roman" w:eastAsia="Calibri" w:hAnsi="Times New Roman" w:cs="Times New Roman"/>
                <w:sz w:val="24"/>
                <w:szCs w:val="24"/>
              </w:rPr>
              <w:t>года, в занимаемой должности – 1</w:t>
            </w:r>
            <w:r>
              <w:rPr>
                <w:rFonts w:ascii="Times New Roman" w:eastAsia="Calibri" w:hAnsi="Times New Roman" w:cs="Times New Roman"/>
                <w:sz w:val="24"/>
                <w:szCs w:val="24"/>
              </w:rPr>
              <w:t>1</w:t>
            </w:r>
            <w:r w:rsidRPr="0068023D">
              <w:rPr>
                <w:rFonts w:ascii="Times New Roman" w:eastAsia="Calibri" w:hAnsi="Times New Roman" w:cs="Times New Roman"/>
                <w:sz w:val="24"/>
                <w:szCs w:val="24"/>
              </w:rPr>
              <w:t xml:space="preserve"> лет.     </w:t>
            </w:r>
          </w:p>
        </w:tc>
      </w:tr>
      <w:tr w:rsidR="006E5827" w:rsidRPr="0028148C" w:rsidTr="006E5827">
        <w:trPr>
          <w:trHeight w:val="715"/>
        </w:trPr>
        <w:tc>
          <w:tcPr>
            <w:tcW w:w="1210" w:type="dxa"/>
          </w:tcPr>
          <w:p w:rsidR="006E5827" w:rsidRPr="0068023D" w:rsidRDefault="006E5827" w:rsidP="006E5827">
            <w:pPr>
              <w:snapToGrid w:val="0"/>
              <w:spacing w:after="0" w:line="240" w:lineRule="auto"/>
              <w:jc w:val="both"/>
              <w:rPr>
                <w:rFonts w:ascii="Times New Roman" w:eastAsia="Calibri" w:hAnsi="Times New Roman" w:cs="Times New Roman"/>
                <w:bCs/>
              </w:rPr>
            </w:pPr>
            <w:r w:rsidRPr="0068023D">
              <w:rPr>
                <w:rFonts w:ascii="Times New Roman" w:eastAsia="Calibri" w:hAnsi="Times New Roman" w:cs="Times New Roman"/>
                <w:bCs/>
              </w:rPr>
              <w:t>Информационно-технологический  персонал</w:t>
            </w:r>
          </w:p>
        </w:tc>
        <w:tc>
          <w:tcPr>
            <w:tcW w:w="2390" w:type="dxa"/>
          </w:tcPr>
          <w:p w:rsidR="006E5827" w:rsidRPr="0068023D" w:rsidRDefault="006E5827" w:rsidP="006E5827">
            <w:pPr>
              <w:snapToGrid w:val="0"/>
              <w:spacing w:after="0" w:line="240" w:lineRule="auto"/>
              <w:jc w:val="both"/>
              <w:rPr>
                <w:rFonts w:ascii="Times New Roman" w:eastAsia="Calibri" w:hAnsi="Times New Roman" w:cs="Times New Roman"/>
                <w:bCs/>
              </w:rPr>
            </w:pPr>
            <w:r w:rsidRPr="0068023D">
              <w:rPr>
                <w:rFonts w:ascii="Times New Roman" w:eastAsia="Calibri" w:hAnsi="Times New Roman" w:cs="Times New Roman"/>
                <w:bCs/>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54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2</w:t>
            </w:r>
          </w:p>
        </w:tc>
        <w:tc>
          <w:tcPr>
            <w:tcW w:w="4365"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высшее профессиональное образование или среднее профессиональное образование</w:t>
            </w:r>
          </w:p>
        </w:tc>
        <w:tc>
          <w:tcPr>
            <w:tcW w:w="241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 xml:space="preserve">Кращенко О.Н.,НПГК,педагогический стаж – </w:t>
            </w:r>
          </w:p>
          <w:p w:rsidR="006E5827" w:rsidRPr="0068023D" w:rsidRDefault="006E5827" w:rsidP="006E58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68023D">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 xml:space="preserve">в </w:t>
            </w:r>
            <w:r w:rsidRPr="0068023D">
              <w:rPr>
                <w:rFonts w:ascii="Times New Roman" w:eastAsia="Calibri" w:hAnsi="Times New Roman" w:cs="Times New Roman"/>
                <w:sz w:val="24"/>
                <w:szCs w:val="24"/>
              </w:rPr>
              <w:t>занимаемой должности –1</w:t>
            </w:r>
            <w:r>
              <w:rPr>
                <w:rFonts w:ascii="Times New Roman" w:eastAsia="Calibri" w:hAnsi="Times New Roman" w:cs="Times New Roman"/>
                <w:sz w:val="24"/>
                <w:szCs w:val="24"/>
              </w:rPr>
              <w:t>1</w:t>
            </w:r>
            <w:r w:rsidRPr="0068023D">
              <w:rPr>
                <w:rFonts w:ascii="Times New Roman" w:eastAsia="Calibri" w:hAnsi="Times New Roman" w:cs="Times New Roman"/>
                <w:sz w:val="24"/>
                <w:szCs w:val="24"/>
              </w:rPr>
              <w:t xml:space="preserve"> лет.     </w:t>
            </w:r>
          </w:p>
          <w:p w:rsidR="006E5827" w:rsidRPr="0068023D" w:rsidRDefault="006E5827" w:rsidP="006E58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Баштанник Н.Е., РГПУ,</w:t>
            </w:r>
            <w:r w:rsidRPr="0068023D">
              <w:rPr>
                <w:rFonts w:ascii="Times New Roman" w:eastAsia="Calibri" w:hAnsi="Times New Roman" w:cs="Times New Roman"/>
                <w:sz w:val="24"/>
                <w:szCs w:val="24"/>
              </w:rPr>
              <w:t>педагогический стаж – 2</w:t>
            </w:r>
            <w:r>
              <w:rPr>
                <w:rFonts w:ascii="Times New Roman" w:eastAsia="Calibri" w:hAnsi="Times New Roman" w:cs="Times New Roman"/>
                <w:sz w:val="24"/>
                <w:szCs w:val="24"/>
              </w:rPr>
              <w:t>4</w:t>
            </w:r>
            <w:r w:rsidRPr="0068023D">
              <w:rPr>
                <w:rFonts w:ascii="Times New Roman" w:eastAsia="Calibri" w:hAnsi="Times New Roman" w:cs="Times New Roman"/>
                <w:sz w:val="24"/>
                <w:szCs w:val="24"/>
              </w:rPr>
              <w:t xml:space="preserve"> года, в занимаемой должности – </w:t>
            </w:r>
            <w:r>
              <w:rPr>
                <w:rFonts w:ascii="Times New Roman" w:eastAsia="Calibri" w:hAnsi="Times New Roman" w:cs="Times New Roman"/>
                <w:sz w:val="24"/>
                <w:szCs w:val="24"/>
              </w:rPr>
              <w:t>20</w:t>
            </w:r>
            <w:r w:rsidRPr="0068023D">
              <w:rPr>
                <w:rFonts w:ascii="Times New Roman" w:eastAsia="Calibri" w:hAnsi="Times New Roman" w:cs="Times New Roman"/>
                <w:sz w:val="24"/>
                <w:szCs w:val="24"/>
              </w:rPr>
              <w:t xml:space="preserve"> лет</w:t>
            </w:r>
          </w:p>
        </w:tc>
      </w:tr>
      <w:tr w:rsidR="006E5827" w:rsidRPr="0028148C" w:rsidTr="006E5827">
        <w:trPr>
          <w:trHeight w:val="347"/>
        </w:trPr>
        <w:tc>
          <w:tcPr>
            <w:tcW w:w="1210" w:type="dxa"/>
          </w:tcPr>
          <w:p w:rsidR="006E5827" w:rsidRPr="0068023D" w:rsidRDefault="006E5827" w:rsidP="006E5827">
            <w:pPr>
              <w:snapToGrid w:val="0"/>
              <w:spacing w:after="0" w:line="240" w:lineRule="auto"/>
              <w:jc w:val="both"/>
              <w:rPr>
                <w:rFonts w:ascii="Times New Roman" w:eastAsia="Calibri" w:hAnsi="Times New Roman" w:cs="Times New Roman"/>
                <w:bCs/>
              </w:rPr>
            </w:pPr>
            <w:r w:rsidRPr="0068023D">
              <w:rPr>
                <w:rFonts w:ascii="Times New Roman" w:eastAsia="Calibri" w:hAnsi="Times New Roman" w:cs="Times New Roman"/>
                <w:bCs/>
              </w:rPr>
              <w:t>Медицинский персонал</w:t>
            </w:r>
          </w:p>
        </w:tc>
        <w:tc>
          <w:tcPr>
            <w:tcW w:w="2390" w:type="dxa"/>
          </w:tcPr>
          <w:p w:rsidR="006E5827" w:rsidRPr="0068023D" w:rsidRDefault="006E5827" w:rsidP="006E5827">
            <w:pPr>
              <w:snapToGrid w:val="0"/>
              <w:spacing w:after="0" w:line="240" w:lineRule="auto"/>
              <w:jc w:val="both"/>
              <w:rPr>
                <w:rFonts w:ascii="Times New Roman" w:eastAsia="Calibri" w:hAnsi="Times New Roman" w:cs="Times New Roman"/>
                <w:bCs/>
              </w:rPr>
            </w:pPr>
            <w:r>
              <w:rPr>
                <w:rFonts w:ascii="Times New Roman" w:eastAsia="Calibri" w:hAnsi="Times New Roman" w:cs="Times New Roman"/>
                <w:bCs/>
              </w:rPr>
              <w:t>о</w:t>
            </w:r>
            <w:r w:rsidRPr="0068023D">
              <w:rPr>
                <w:rFonts w:ascii="Times New Roman" w:eastAsia="Calibri" w:hAnsi="Times New Roman" w:cs="Times New Roman"/>
                <w:bCs/>
              </w:rPr>
              <w:t>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540" w:type="dxa"/>
          </w:tcPr>
          <w:p w:rsidR="006E5827" w:rsidRPr="0068023D" w:rsidRDefault="006E5827" w:rsidP="006E5827">
            <w:pPr>
              <w:spacing w:after="0" w:line="240" w:lineRule="auto"/>
              <w:jc w:val="both"/>
              <w:rPr>
                <w:rFonts w:ascii="Times New Roman" w:eastAsia="Calibri" w:hAnsi="Times New Roman" w:cs="Times New Roman"/>
                <w:sz w:val="24"/>
                <w:szCs w:val="24"/>
              </w:rPr>
            </w:pPr>
            <w:r w:rsidRPr="0068023D">
              <w:rPr>
                <w:rFonts w:ascii="Times New Roman" w:eastAsia="Calibri" w:hAnsi="Times New Roman" w:cs="Times New Roman"/>
                <w:sz w:val="24"/>
                <w:szCs w:val="24"/>
              </w:rPr>
              <w:t>1</w:t>
            </w:r>
          </w:p>
        </w:tc>
        <w:tc>
          <w:tcPr>
            <w:tcW w:w="4365" w:type="dxa"/>
          </w:tcPr>
          <w:p w:rsidR="006E5827" w:rsidRPr="0068023D" w:rsidRDefault="006E5827" w:rsidP="006E5827">
            <w:pPr>
              <w:spacing w:after="0" w:line="240" w:lineRule="auto"/>
              <w:jc w:val="both"/>
              <w:rPr>
                <w:rFonts w:ascii="Times New Roman" w:eastAsia="Calibri" w:hAnsi="Times New Roman" w:cs="Times New Roman"/>
                <w:sz w:val="24"/>
                <w:szCs w:val="24"/>
              </w:rPr>
            </w:pPr>
          </w:p>
        </w:tc>
        <w:tc>
          <w:tcPr>
            <w:tcW w:w="2410" w:type="dxa"/>
          </w:tcPr>
          <w:p w:rsidR="006E5827" w:rsidRPr="0068023D" w:rsidRDefault="006E5827" w:rsidP="006E58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совмести</w:t>
            </w:r>
            <w:r w:rsidRPr="0068023D">
              <w:rPr>
                <w:rFonts w:ascii="Times New Roman" w:eastAsia="Calibri" w:hAnsi="Times New Roman" w:cs="Times New Roman"/>
                <w:sz w:val="24"/>
                <w:szCs w:val="24"/>
              </w:rPr>
              <w:t>тель</w:t>
            </w:r>
          </w:p>
        </w:tc>
      </w:tr>
    </w:tbl>
    <w:p w:rsidR="006E5827" w:rsidRDefault="006E5827" w:rsidP="006E5827">
      <w:pPr>
        <w:pStyle w:val="ad"/>
        <w:tabs>
          <w:tab w:val="left" w:pos="284"/>
        </w:tabs>
        <w:spacing w:line="240" w:lineRule="auto"/>
        <w:ind w:left="360" w:firstLine="0"/>
        <w:rPr>
          <w:rFonts w:ascii="Times New Roman" w:hAnsi="Times New Roman"/>
          <w:b/>
          <w:bCs/>
          <w:color w:val="auto"/>
          <w:sz w:val="24"/>
          <w:szCs w:val="24"/>
        </w:rPr>
      </w:pPr>
    </w:p>
    <w:p w:rsidR="006E5827" w:rsidRPr="006E5827" w:rsidRDefault="006E5827" w:rsidP="006E5827">
      <w:pPr>
        <w:pStyle w:val="ad"/>
        <w:tabs>
          <w:tab w:val="left" w:pos="284"/>
        </w:tabs>
        <w:spacing w:line="240" w:lineRule="auto"/>
        <w:ind w:firstLine="0"/>
        <w:jc w:val="center"/>
        <w:rPr>
          <w:rFonts w:ascii="Times New Roman" w:hAnsi="Times New Roman" w:cs="Times New Roman"/>
          <w:bCs/>
          <w:color w:val="auto"/>
          <w:sz w:val="28"/>
          <w:szCs w:val="28"/>
        </w:rPr>
      </w:pPr>
      <w:r w:rsidRPr="006E5827">
        <w:rPr>
          <w:rFonts w:ascii="Times New Roman" w:hAnsi="Times New Roman" w:cs="Times New Roman"/>
          <w:bCs/>
          <w:color w:val="auto"/>
          <w:sz w:val="28"/>
          <w:szCs w:val="28"/>
        </w:rPr>
        <w:t xml:space="preserve">Профессиональное развитие и повышение квалификации </w:t>
      </w:r>
    </w:p>
    <w:p w:rsidR="006E5827" w:rsidRPr="006E5827" w:rsidRDefault="006E5827" w:rsidP="006E5827">
      <w:pPr>
        <w:pStyle w:val="ad"/>
        <w:tabs>
          <w:tab w:val="left" w:pos="284"/>
        </w:tabs>
        <w:spacing w:line="240" w:lineRule="auto"/>
        <w:ind w:firstLine="0"/>
        <w:jc w:val="center"/>
        <w:rPr>
          <w:rFonts w:ascii="Times New Roman" w:hAnsi="Times New Roman" w:cs="Times New Roman"/>
          <w:bCs/>
          <w:color w:val="auto"/>
          <w:sz w:val="28"/>
          <w:szCs w:val="28"/>
        </w:rPr>
      </w:pPr>
      <w:r w:rsidRPr="006E5827">
        <w:rPr>
          <w:rFonts w:ascii="Times New Roman" w:hAnsi="Times New Roman" w:cs="Times New Roman"/>
          <w:bCs/>
          <w:color w:val="auto"/>
          <w:sz w:val="28"/>
          <w:szCs w:val="28"/>
        </w:rPr>
        <w:t>педагогических работников</w:t>
      </w:r>
    </w:p>
    <w:p w:rsidR="006E5827" w:rsidRPr="00C526F2" w:rsidRDefault="006E5827" w:rsidP="006E5827">
      <w:pPr>
        <w:pStyle w:val="ad"/>
        <w:tabs>
          <w:tab w:val="left" w:pos="284"/>
        </w:tabs>
        <w:spacing w:line="240" w:lineRule="auto"/>
        <w:rPr>
          <w:rFonts w:ascii="Times New Roman" w:hAnsi="Times New Roman" w:cs="Times New Roman"/>
          <w:color w:val="auto"/>
          <w:sz w:val="28"/>
          <w:szCs w:val="28"/>
        </w:rPr>
      </w:pPr>
      <w:r w:rsidRPr="00C526F2">
        <w:rPr>
          <w:rFonts w:ascii="Times New Roman" w:hAnsi="Times New Roman" w:cs="Times New Roman"/>
          <w:bCs/>
          <w:color w:val="auto"/>
          <w:spacing w:val="-4"/>
          <w:sz w:val="28"/>
          <w:szCs w:val="28"/>
        </w:rPr>
        <w:t xml:space="preserve">        Ожидаемый результат повышения квалификации — про</w:t>
      </w:r>
      <w:r w:rsidRPr="00C526F2">
        <w:rPr>
          <w:rFonts w:ascii="Times New Roman" w:hAnsi="Times New Roman" w:cs="Times New Roman"/>
          <w:bCs/>
          <w:color w:val="auto"/>
          <w:sz w:val="28"/>
          <w:szCs w:val="28"/>
        </w:rPr>
        <w:t>фессиональная компетен</w:t>
      </w:r>
      <w:r w:rsidRPr="00C526F2">
        <w:rPr>
          <w:rFonts w:ascii="Times New Roman" w:hAnsi="Times New Roman" w:cs="Times New Roman"/>
          <w:bCs/>
          <w:color w:val="auto"/>
          <w:sz w:val="28"/>
          <w:szCs w:val="28"/>
        </w:rPr>
        <w:t>т</w:t>
      </w:r>
      <w:r w:rsidRPr="00C526F2">
        <w:rPr>
          <w:rFonts w:ascii="Times New Roman" w:hAnsi="Times New Roman" w:cs="Times New Roman"/>
          <w:bCs/>
          <w:color w:val="auto"/>
          <w:sz w:val="28"/>
          <w:szCs w:val="28"/>
        </w:rPr>
        <w:t>ность педагогических работников в условиях реализации ФГОС НОО.</w:t>
      </w:r>
    </w:p>
    <w:p w:rsidR="006E5827" w:rsidRPr="006E5827" w:rsidRDefault="006E5827" w:rsidP="006E5827">
      <w:pPr>
        <w:spacing w:after="0" w:line="240" w:lineRule="auto"/>
        <w:ind w:firstLine="709"/>
        <w:jc w:val="both"/>
        <w:rPr>
          <w:rFonts w:ascii="Times New Roman" w:eastAsia="Calibri" w:hAnsi="Times New Roman" w:cs="Times New Roman"/>
          <w:sz w:val="28"/>
          <w:szCs w:val="28"/>
        </w:rPr>
      </w:pPr>
      <w:r w:rsidRPr="00C526F2">
        <w:rPr>
          <w:rFonts w:ascii="Times New Roman" w:eastAsia="Calibri" w:hAnsi="Times New Roman" w:cs="Times New Roman"/>
          <w:sz w:val="28"/>
          <w:szCs w:val="28"/>
        </w:rPr>
        <w:t xml:space="preserve">Формы повышения квалификации педагогических работников школы: курсы повышения квалификации, стажировки, участие в конференциях, обучающих семинарах, </w:t>
      </w:r>
      <w:r w:rsidRPr="00C526F2">
        <w:rPr>
          <w:rFonts w:ascii="Times New Roman" w:eastAsia="Calibri" w:hAnsi="Times New Roman" w:cs="Times New Roman"/>
          <w:sz w:val="28"/>
          <w:szCs w:val="28"/>
        </w:rPr>
        <w:lastRenderedPageBreak/>
        <w:t>конкурсах профессионального мастерства и мастер-классах различного уровня по отдельным направлениям реализации ООП НОО, дистанционное образование, участие в различных педагогических проектах, создание и публикация методических материалов.</w:t>
      </w:r>
    </w:p>
    <w:p w:rsidR="006E5827" w:rsidRPr="006E5827" w:rsidRDefault="006E5827" w:rsidP="006E5827">
      <w:pPr>
        <w:spacing w:after="0" w:line="240" w:lineRule="auto"/>
        <w:jc w:val="center"/>
        <w:rPr>
          <w:rFonts w:ascii="Times New Roman" w:eastAsia="Calibri" w:hAnsi="Times New Roman" w:cs="Times New Roman"/>
          <w:sz w:val="28"/>
          <w:szCs w:val="28"/>
        </w:rPr>
      </w:pPr>
      <w:r w:rsidRPr="006E5827">
        <w:rPr>
          <w:rFonts w:ascii="Times New Roman" w:eastAsia="Calibri" w:hAnsi="Times New Roman" w:cs="Times New Roman"/>
          <w:sz w:val="28"/>
          <w:szCs w:val="28"/>
        </w:rPr>
        <w:t xml:space="preserve">План-график повышения квалификации педагогических работников </w:t>
      </w:r>
    </w:p>
    <w:tbl>
      <w:tblPr>
        <w:tblW w:w="1072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4378"/>
        <w:gridCol w:w="1326"/>
        <w:gridCol w:w="1482"/>
        <w:gridCol w:w="1430"/>
        <w:gridCol w:w="1612"/>
      </w:tblGrid>
      <w:tr w:rsidR="006E5827" w:rsidRPr="00CE77F3" w:rsidTr="006E5827">
        <w:trPr>
          <w:cantSplit/>
          <w:trHeight w:val="70"/>
          <w:tblHeader/>
        </w:trPr>
        <w:tc>
          <w:tcPr>
            <w:tcW w:w="494" w:type="dxa"/>
            <w:vMerge w:val="restart"/>
          </w:tcPr>
          <w:p w:rsidR="006E5827" w:rsidRPr="00CE77F3" w:rsidRDefault="006E5827" w:rsidP="006E5827">
            <w:pPr>
              <w:spacing w:after="0" w:line="240" w:lineRule="auto"/>
              <w:rPr>
                <w:rFonts w:ascii="Times New Roman" w:hAnsi="Times New Roman" w:cs="Times New Roman"/>
              </w:rPr>
            </w:pPr>
            <w:r w:rsidRPr="00CE77F3">
              <w:rPr>
                <w:rFonts w:ascii="Times New Roman" w:hAnsi="Times New Roman" w:cs="Times New Roman"/>
              </w:rPr>
              <w:t>№</w:t>
            </w:r>
          </w:p>
        </w:tc>
        <w:tc>
          <w:tcPr>
            <w:tcW w:w="4378" w:type="dxa"/>
            <w:vMerge w:val="restart"/>
          </w:tcPr>
          <w:p w:rsidR="006E5827" w:rsidRPr="00CE77F3" w:rsidRDefault="006E5827" w:rsidP="006E5827">
            <w:pPr>
              <w:spacing w:after="0" w:line="240" w:lineRule="auto"/>
              <w:rPr>
                <w:rFonts w:ascii="Times New Roman" w:hAnsi="Times New Roman" w:cs="Times New Roman"/>
              </w:rPr>
            </w:pPr>
            <w:r w:rsidRPr="00CE77F3">
              <w:rPr>
                <w:rFonts w:ascii="Times New Roman" w:hAnsi="Times New Roman" w:cs="Times New Roman"/>
              </w:rPr>
              <w:t>Ф.И.О. педработника</w:t>
            </w:r>
          </w:p>
        </w:tc>
        <w:tc>
          <w:tcPr>
            <w:tcW w:w="2808" w:type="dxa"/>
            <w:gridSpan w:val="2"/>
          </w:tcPr>
          <w:p w:rsidR="006E5827" w:rsidRPr="00CE77F3" w:rsidRDefault="006E5827" w:rsidP="006E5827">
            <w:pPr>
              <w:spacing w:after="0" w:line="240" w:lineRule="auto"/>
              <w:ind w:hanging="104"/>
              <w:jc w:val="center"/>
              <w:rPr>
                <w:rFonts w:ascii="Times New Roman" w:hAnsi="Times New Roman" w:cs="Times New Roman"/>
              </w:rPr>
            </w:pPr>
            <w:r w:rsidRPr="00CE77F3">
              <w:rPr>
                <w:rFonts w:ascii="Times New Roman" w:hAnsi="Times New Roman" w:cs="Times New Roman"/>
              </w:rPr>
              <w:t>Последний год подготовки</w:t>
            </w:r>
          </w:p>
        </w:tc>
        <w:tc>
          <w:tcPr>
            <w:tcW w:w="3042" w:type="dxa"/>
            <w:gridSpan w:val="2"/>
          </w:tcPr>
          <w:p w:rsidR="006E5827" w:rsidRPr="00CE77F3" w:rsidRDefault="006E5827" w:rsidP="006E5827">
            <w:pPr>
              <w:spacing w:after="0" w:line="240" w:lineRule="auto"/>
              <w:jc w:val="center"/>
              <w:rPr>
                <w:rFonts w:ascii="Times New Roman" w:hAnsi="Times New Roman" w:cs="Times New Roman"/>
              </w:rPr>
            </w:pPr>
            <w:r w:rsidRPr="00CE77F3">
              <w:rPr>
                <w:rFonts w:ascii="Times New Roman" w:hAnsi="Times New Roman" w:cs="Times New Roman"/>
              </w:rPr>
              <w:t>Планируемые курсы</w:t>
            </w:r>
          </w:p>
        </w:tc>
      </w:tr>
      <w:tr w:rsidR="006E5827" w:rsidRPr="00CE77F3" w:rsidTr="006E5827">
        <w:trPr>
          <w:cantSplit/>
          <w:trHeight w:val="136"/>
          <w:tblHeader/>
        </w:trPr>
        <w:tc>
          <w:tcPr>
            <w:tcW w:w="494" w:type="dxa"/>
            <w:vMerge/>
          </w:tcPr>
          <w:p w:rsidR="006E5827" w:rsidRPr="00CE77F3" w:rsidRDefault="006E5827" w:rsidP="006E5827">
            <w:pPr>
              <w:spacing w:after="0" w:line="240" w:lineRule="auto"/>
              <w:rPr>
                <w:rFonts w:ascii="Times New Roman" w:hAnsi="Times New Roman" w:cs="Times New Roman"/>
              </w:rPr>
            </w:pPr>
          </w:p>
        </w:tc>
        <w:tc>
          <w:tcPr>
            <w:tcW w:w="4378" w:type="dxa"/>
            <w:vMerge/>
          </w:tcPr>
          <w:p w:rsidR="006E5827" w:rsidRPr="00CE77F3" w:rsidRDefault="006E5827" w:rsidP="006E5827">
            <w:pPr>
              <w:spacing w:after="0" w:line="240" w:lineRule="auto"/>
              <w:rPr>
                <w:rFonts w:ascii="Times New Roman" w:hAnsi="Times New Roman" w:cs="Times New Roman"/>
              </w:rPr>
            </w:pPr>
          </w:p>
        </w:tc>
        <w:tc>
          <w:tcPr>
            <w:tcW w:w="1326" w:type="dxa"/>
          </w:tcPr>
          <w:p w:rsidR="006E5827" w:rsidRPr="00CE77F3" w:rsidRDefault="006E5827" w:rsidP="006E5827">
            <w:pPr>
              <w:spacing w:after="0" w:line="240" w:lineRule="auto"/>
              <w:jc w:val="center"/>
              <w:rPr>
                <w:rFonts w:ascii="Times New Roman" w:hAnsi="Times New Roman" w:cs="Times New Roman"/>
              </w:rPr>
            </w:pPr>
            <w:r w:rsidRPr="00CE77F3">
              <w:rPr>
                <w:rFonts w:ascii="Times New Roman" w:hAnsi="Times New Roman" w:cs="Times New Roman"/>
              </w:rPr>
              <w:t>основной</w:t>
            </w:r>
          </w:p>
        </w:tc>
        <w:tc>
          <w:tcPr>
            <w:tcW w:w="1482" w:type="dxa"/>
          </w:tcPr>
          <w:p w:rsidR="006E5827" w:rsidRPr="00CE77F3" w:rsidRDefault="006E5827" w:rsidP="006E5827">
            <w:pPr>
              <w:spacing w:after="0" w:line="240" w:lineRule="auto"/>
              <w:ind w:hanging="105"/>
              <w:jc w:val="center"/>
              <w:rPr>
                <w:rFonts w:ascii="Times New Roman" w:hAnsi="Times New Roman" w:cs="Times New Roman"/>
              </w:rPr>
            </w:pPr>
            <w:r w:rsidRPr="00CE77F3">
              <w:rPr>
                <w:rFonts w:ascii="Times New Roman" w:hAnsi="Times New Roman" w:cs="Times New Roman"/>
              </w:rPr>
              <w:t>совмещаемой</w:t>
            </w:r>
          </w:p>
        </w:tc>
        <w:tc>
          <w:tcPr>
            <w:tcW w:w="1430" w:type="dxa"/>
          </w:tcPr>
          <w:p w:rsidR="006E5827" w:rsidRPr="00CE77F3" w:rsidRDefault="006E5827" w:rsidP="006E5827">
            <w:pPr>
              <w:spacing w:after="0" w:line="240" w:lineRule="auto"/>
              <w:jc w:val="center"/>
              <w:rPr>
                <w:rFonts w:ascii="Times New Roman" w:hAnsi="Times New Roman" w:cs="Times New Roman"/>
              </w:rPr>
            </w:pPr>
            <w:r w:rsidRPr="00CE77F3">
              <w:rPr>
                <w:rFonts w:ascii="Times New Roman" w:hAnsi="Times New Roman" w:cs="Times New Roman"/>
              </w:rPr>
              <w:t>основной</w:t>
            </w:r>
          </w:p>
        </w:tc>
        <w:tc>
          <w:tcPr>
            <w:tcW w:w="1612" w:type="dxa"/>
          </w:tcPr>
          <w:p w:rsidR="006E5827" w:rsidRPr="00CE77F3" w:rsidRDefault="006E5827" w:rsidP="006E5827">
            <w:pPr>
              <w:spacing w:after="0" w:line="240" w:lineRule="auto"/>
              <w:ind w:hanging="105"/>
              <w:jc w:val="center"/>
              <w:rPr>
                <w:rFonts w:ascii="Times New Roman" w:hAnsi="Times New Roman" w:cs="Times New Roman"/>
              </w:rPr>
            </w:pPr>
            <w:r w:rsidRPr="00CE77F3">
              <w:rPr>
                <w:rFonts w:ascii="Times New Roman" w:hAnsi="Times New Roman" w:cs="Times New Roman"/>
              </w:rPr>
              <w:t>совмещаемой</w:t>
            </w:r>
          </w:p>
        </w:tc>
      </w:tr>
      <w:tr w:rsidR="006E5827" w:rsidRPr="00CE77F3" w:rsidTr="006E5827">
        <w:trPr>
          <w:trHeight w:val="70"/>
        </w:trPr>
        <w:tc>
          <w:tcPr>
            <w:tcW w:w="494" w:type="dxa"/>
          </w:tcPr>
          <w:p w:rsidR="006E5827" w:rsidRPr="00CE77F3" w:rsidRDefault="006E5827"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6E5827" w:rsidRPr="00CE77F3" w:rsidRDefault="006E5827" w:rsidP="006E5827">
            <w:pPr>
              <w:spacing w:after="0" w:line="240" w:lineRule="auto"/>
              <w:rPr>
                <w:rFonts w:ascii="Times New Roman" w:hAnsi="Times New Roman" w:cs="Times New Roman"/>
              </w:rPr>
            </w:pPr>
            <w:r w:rsidRPr="00CE77F3">
              <w:rPr>
                <w:rFonts w:ascii="Times New Roman" w:hAnsi="Times New Roman" w:cs="Times New Roman"/>
              </w:rPr>
              <w:t>Кащеева Галина Владимировна</w:t>
            </w:r>
            <w:r w:rsidR="00D92E11">
              <w:rPr>
                <w:rFonts w:ascii="Times New Roman" w:hAnsi="Times New Roman" w:cs="Times New Roman"/>
              </w:rPr>
              <w:t xml:space="preserve">  </w:t>
            </w:r>
          </w:p>
        </w:tc>
        <w:tc>
          <w:tcPr>
            <w:tcW w:w="1326"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23.11.2015</w:t>
            </w:r>
          </w:p>
        </w:tc>
        <w:tc>
          <w:tcPr>
            <w:tcW w:w="1482" w:type="dxa"/>
          </w:tcPr>
          <w:p w:rsidR="006E5827" w:rsidRPr="00D92E11" w:rsidRDefault="006E5827" w:rsidP="00D92E11">
            <w:pPr>
              <w:spacing w:after="0" w:line="240" w:lineRule="auto"/>
              <w:ind w:right="-72"/>
              <w:jc w:val="center"/>
              <w:rPr>
                <w:rFonts w:ascii="Times New Roman" w:hAnsi="Times New Roman" w:cs="Times New Roman"/>
                <w:color w:val="auto"/>
                <w:sz w:val="20"/>
                <w:szCs w:val="20"/>
              </w:rPr>
            </w:pPr>
            <w:r w:rsidRPr="00D92E11">
              <w:rPr>
                <w:rFonts w:ascii="Times New Roman" w:hAnsi="Times New Roman" w:cs="Times New Roman"/>
                <w:color w:val="auto"/>
                <w:sz w:val="20"/>
                <w:szCs w:val="20"/>
              </w:rPr>
              <w:t>ОВЗ23.05.2016</w:t>
            </w:r>
          </w:p>
        </w:tc>
        <w:tc>
          <w:tcPr>
            <w:tcW w:w="1430"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2018-2019</w:t>
            </w:r>
          </w:p>
        </w:tc>
        <w:tc>
          <w:tcPr>
            <w:tcW w:w="1612"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2018-2019</w:t>
            </w:r>
          </w:p>
        </w:tc>
      </w:tr>
      <w:tr w:rsidR="006E5827" w:rsidRPr="00CE77F3" w:rsidTr="006E5827">
        <w:trPr>
          <w:trHeight w:val="70"/>
        </w:trPr>
        <w:tc>
          <w:tcPr>
            <w:tcW w:w="494" w:type="dxa"/>
          </w:tcPr>
          <w:p w:rsidR="006E5827" w:rsidRPr="00CE77F3" w:rsidRDefault="006E5827"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6E5827" w:rsidRPr="00CE77F3" w:rsidRDefault="006E5827" w:rsidP="006E5827">
            <w:pPr>
              <w:spacing w:after="0" w:line="240" w:lineRule="auto"/>
              <w:jc w:val="both"/>
              <w:rPr>
                <w:rFonts w:ascii="Times New Roman" w:hAnsi="Times New Roman" w:cs="Times New Roman"/>
              </w:rPr>
            </w:pPr>
            <w:r w:rsidRPr="00CE77F3">
              <w:rPr>
                <w:rFonts w:ascii="Times New Roman" w:hAnsi="Times New Roman" w:cs="Times New Roman"/>
              </w:rPr>
              <w:t>Рыбалкина Марина Леонидовна</w:t>
            </w:r>
          </w:p>
        </w:tc>
        <w:tc>
          <w:tcPr>
            <w:tcW w:w="1326"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30.09.2016</w:t>
            </w:r>
          </w:p>
        </w:tc>
        <w:tc>
          <w:tcPr>
            <w:tcW w:w="1482" w:type="dxa"/>
          </w:tcPr>
          <w:p w:rsidR="006E5827" w:rsidRPr="00D92E11" w:rsidRDefault="00D92E11" w:rsidP="00D92E11">
            <w:pPr>
              <w:spacing w:after="0" w:line="240" w:lineRule="auto"/>
              <w:jc w:val="center"/>
              <w:rPr>
                <w:rFonts w:ascii="Times New Roman" w:hAnsi="Times New Roman" w:cs="Times New Roman"/>
                <w:color w:val="auto"/>
                <w:sz w:val="20"/>
                <w:szCs w:val="20"/>
              </w:rPr>
            </w:pPr>
            <w:r w:rsidRPr="00D92E11">
              <w:rPr>
                <w:rFonts w:ascii="Times New Roman" w:hAnsi="Times New Roman" w:cs="Times New Roman"/>
                <w:color w:val="auto"/>
                <w:sz w:val="20"/>
                <w:szCs w:val="20"/>
              </w:rPr>
              <w:t>04.05.2017</w:t>
            </w:r>
          </w:p>
        </w:tc>
        <w:tc>
          <w:tcPr>
            <w:tcW w:w="1430" w:type="dxa"/>
          </w:tcPr>
          <w:p w:rsidR="006E5827"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2019-2020</w:t>
            </w:r>
          </w:p>
        </w:tc>
        <w:tc>
          <w:tcPr>
            <w:tcW w:w="1612" w:type="dxa"/>
          </w:tcPr>
          <w:p w:rsidR="006E5827"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2019-2020</w:t>
            </w:r>
          </w:p>
        </w:tc>
      </w:tr>
      <w:tr w:rsidR="006E5827" w:rsidRPr="00CE77F3" w:rsidTr="006E5827">
        <w:trPr>
          <w:trHeight w:val="170"/>
        </w:trPr>
        <w:tc>
          <w:tcPr>
            <w:tcW w:w="494" w:type="dxa"/>
          </w:tcPr>
          <w:p w:rsidR="006E5827" w:rsidRPr="00CE77F3" w:rsidRDefault="006E5827"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6E5827" w:rsidRPr="00CE77F3" w:rsidRDefault="006E5827" w:rsidP="006E5827">
            <w:pPr>
              <w:spacing w:after="0" w:line="240" w:lineRule="auto"/>
              <w:jc w:val="both"/>
              <w:rPr>
                <w:rFonts w:ascii="Times New Roman" w:hAnsi="Times New Roman" w:cs="Times New Roman"/>
              </w:rPr>
            </w:pPr>
            <w:r w:rsidRPr="00CE77F3">
              <w:rPr>
                <w:rFonts w:ascii="Times New Roman" w:hAnsi="Times New Roman" w:cs="Times New Roman"/>
              </w:rPr>
              <w:t>Мальченко Галина Викторовна</w:t>
            </w:r>
          </w:p>
        </w:tc>
        <w:tc>
          <w:tcPr>
            <w:tcW w:w="1326"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30.09.2016</w:t>
            </w:r>
          </w:p>
        </w:tc>
        <w:tc>
          <w:tcPr>
            <w:tcW w:w="1482" w:type="dxa"/>
          </w:tcPr>
          <w:p w:rsidR="006E5827" w:rsidRPr="00D92E11" w:rsidRDefault="006E5827" w:rsidP="00D92E11">
            <w:pPr>
              <w:spacing w:after="0" w:line="240" w:lineRule="auto"/>
              <w:jc w:val="center"/>
              <w:rPr>
                <w:rFonts w:ascii="Times New Roman" w:hAnsi="Times New Roman" w:cs="Times New Roman"/>
                <w:color w:val="auto"/>
                <w:sz w:val="20"/>
                <w:szCs w:val="20"/>
              </w:rPr>
            </w:pPr>
            <w:r w:rsidRPr="00D92E11">
              <w:rPr>
                <w:rFonts w:ascii="Times New Roman" w:hAnsi="Times New Roman" w:cs="Times New Roman"/>
                <w:color w:val="auto"/>
                <w:sz w:val="20"/>
                <w:szCs w:val="20"/>
              </w:rPr>
              <w:t>26.02.2016</w:t>
            </w:r>
          </w:p>
        </w:tc>
        <w:tc>
          <w:tcPr>
            <w:tcW w:w="1430" w:type="dxa"/>
          </w:tcPr>
          <w:p w:rsidR="006E5827"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2019-2020</w:t>
            </w:r>
          </w:p>
        </w:tc>
        <w:tc>
          <w:tcPr>
            <w:tcW w:w="1612"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2018-2019</w:t>
            </w:r>
          </w:p>
        </w:tc>
      </w:tr>
      <w:tr w:rsidR="006E5827" w:rsidRPr="00CE77F3" w:rsidTr="006E5827">
        <w:trPr>
          <w:trHeight w:val="70"/>
        </w:trPr>
        <w:tc>
          <w:tcPr>
            <w:tcW w:w="494" w:type="dxa"/>
          </w:tcPr>
          <w:p w:rsidR="006E5827" w:rsidRPr="00CE77F3" w:rsidRDefault="006E5827"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6E5827" w:rsidRPr="00CE77F3" w:rsidRDefault="00D92E11" w:rsidP="006E5827">
            <w:pPr>
              <w:spacing w:after="0" w:line="240" w:lineRule="auto"/>
              <w:jc w:val="both"/>
              <w:rPr>
                <w:rFonts w:ascii="Times New Roman" w:hAnsi="Times New Roman" w:cs="Times New Roman"/>
              </w:rPr>
            </w:pPr>
            <w:r>
              <w:rPr>
                <w:rFonts w:ascii="Times New Roman" w:hAnsi="Times New Roman" w:cs="Times New Roman"/>
              </w:rPr>
              <w:t>Руденко Марина Владимировна</w:t>
            </w:r>
          </w:p>
        </w:tc>
        <w:tc>
          <w:tcPr>
            <w:tcW w:w="1326" w:type="dxa"/>
          </w:tcPr>
          <w:p w:rsidR="006E5827"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16.03</w:t>
            </w:r>
            <w:r w:rsidR="006E5827">
              <w:rPr>
                <w:rFonts w:ascii="Times New Roman" w:hAnsi="Times New Roman" w:cs="Times New Roman"/>
                <w:color w:val="000000"/>
                <w:sz w:val="20"/>
                <w:szCs w:val="20"/>
              </w:rPr>
              <w:t>.2016</w:t>
            </w:r>
          </w:p>
        </w:tc>
        <w:tc>
          <w:tcPr>
            <w:tcW w:w="1482" w:type="dxa"/>
          </w:tcPr>
          <w:p w:rsidR="006E5827" w:rsidRPr="00D92E11" w:rsidRDefault="006E5827" w:rsidP="00D92E11">
            <w:pPr>
              <w:spacing w:after="0" w:line="240" w:lineRule="auto"/>
              <w:jc w:val="center"/>
              <w:rPr>
                <w:rFonts w:ascii="Times New Roman" w:hAnsi="Times New Roman" w:cs="Times New Roman"/>
                <w:color w:val="auto"/>
                <w:sz w:val="20"/>
                <w:szCs w:val="20"/>
              </w:rPr>
            </w:pPr>
            <w:r w:rsidRPr="00D92E11">
              <w:rPr>
                <w:rFonts w:ascii="Times New Roman" w:hAnsi="Times New Roman" w:cs="Times New Roman"/>
                <w:color w:val="auto"/>
                <w:sz w:val="20"/>
                <w:szCs w:val="20"/>
              </w:rPr>
              <w:t>30.08.2015</w:t>
            </w:r>
          </w:p>
        </w:tc>
        <w:tc>
          <w:tcPr>
            <w:tcW w:w="1430" w:type="dxa"/>
          </w:tcPr>
          <w:p w:rsidR="006E5827"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2018-2019</w:t>
            </w:r>
          </w:p>
        </w:tc>
        <w:tc>
          <w:tcPr>
            <w:tcW w:w="1612"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2018-2019</w:t>
            </w:r>
          </w:p>
        </w:tc>
      </w:tr>
      <w:tr w:rsidR="006E5827" w:rsidRPr="00CE77F3" w:rsidTr="006E5827">
        <w:trPr>
          <w:trHeight w:val="154"/>
        </w:trPr>
        <w:tc>
          <w:tcPr>
            <w:tcW w:w="494" w:type="dxa"/>
          </w:tcPr>
          <w:p w:rsidR="006E5827" w:rsidRPr="00CE77F3" w:rsidRDefault="006E5827"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6E5827" w:rsidRPr="00CE77F3" w:rsidRDefault="006E5827" w:rsidP="006E5827">
            <w:pPr>
              <w:spacing w:after="0" w:line="240" w:lineRule="auto"/>
              <w:rPr>
                <w:rFonts w:ascii="Times New Roman" w:hAnsi="Times New Roman" w:cs="Times New Roman"/>
              </w:rPr>
            </w:pPr>
            <w:r w:rsidRPr="00CE77F3">
              <w:rPr>
                <w:rFonts w:ascii="Times New Roman" w:hAnsi="Times New Roman" w:cs="Times New Roman"/>
              </w:rPr>
              <w:t>Кингель Наталья Владимировна</w:t>
            </w:r>
          </w:p>
        </w:tc>
        <w:tc>
          <w:tcPr>
            <w:tcW w:w="1326" w:type="dxa"/>
          </w:tcPr>
          <w:p w:rsidR="006E5827"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30.12.2016</w:t>
            </w:r>
          </w:p>
        </w:tc>
        <w:tc>
          <w:tcPr>
            <w:tcW w:w="1482" w:type="dxa"/>
          </w:tcPr>
          <w:p w:rsidR="006E5827" w:rsidRPr="00D92E11" w:rsidRDefault="00D92E11" w:rsidP="00D92E11">
            <w:pPr>
              <w:spacing w:after="0" w:line="240" w:lineRule="auto"/>
              <w:jc w:val="center"/>
              <w:rPr>
                <w:rFonts w:ascii="Times New Roman" w:hAnsi="Times New Roman" w:cs="Times New Roman"/>
                <w:color w:val="auto"/>
                <w:sz w:val="20"/>
                <w:szCs w:val="20"/>
              </w:rPr>
            </w:pPr>
            <w:r w:rsidRPr="00D92E11">
              <w:rPr>
                <w:rFonts w:ascii="Times New Roman" w:hAnsi="Times New Roman" w:cs="Times New Roman"/>
                <w:color w:val="auto"/>
                <w:sz w:val="20"/>
                <w:szCs w:val="20"/>
              </w:rPr>
              <w:t>04.05.2017</w:t>
            </w:r>
          </w:p>
        </w:tc>
        <w:tc>
          <w:tcPr>
            <w:tcW w:w="1430" w:type="dxa"/>
          </w:tcPr>
          <w:p w:rsidR="006E5827"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2019-2020</w:t>
            </w:r>
          </w:p>
        </w:tc>
        <w:tc>
          <w:tcPr>
            <w:tcW w:w="1612" w:type="dxa"/>
          </w:tcPr>
          <w:p w:rsidR="006E5827"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2019-2020</w:t>
            </w:r>
          </w:p>
        </w:tc>
      </w:tr>
      <w:tr w:rsidR="006E5827" w:rsidRPr="00CE77F3" w:rsidTr="006E5827">
        <w:trPr>
          <w:trHeight w:val="222"/>
        </w:trPr>
        <w:tc>
          <w:tcPr>
            <w:tcW w:w="494" w:type="dxa"/>
          </w:tcPr>
          <w:p w:rsidR="006E5827" w:rsidRPr="00CE77F3" w:rsidRDefault="006E5827"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6E5827" w:rsidRPr="00CE77F3" w:rsidRDefault="006E5827" w:rsidP="006E5827">
            <w:pPr>
              <w:spacing w:after="0" w:line="240" w:lineRule="auto"/>
              <w:jc w:val="both"/>
              <w:rPr>
                <w:rFonts w:ascii="Times New Roman" w:hAnsi="Times New Roman" w:cs="Times New Roman"/>
              </w:rPr>
            </w:pPr>
            <w:r w:rsidRPr="00CE77F3">
              <w:rPr>
                <w:rFonts w:ascii="Times New Roman" w:hAnsi="Times New Roman" w:cs="Times New Roman"/>
              </w:rPr>
              <w:t>Мороз Елена Алексеевна</w:t>
            </w:r>
          </w:p>
        </w:tc>
        <w:tc>
          <w:tcPr>
            <w:tcW w:w="1326" w:type="dxa"/>
          </w:tcPr>
          <w:p w:rsidR="006E5827"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24.01.2017</w:t>
            </w:r>
          </w:p>
        </w:tc>
        <w:tc>
          <w:tcPr>
            <w:tcW w:w="1482" w:type="dxa"/>
          </w:tcPr>
          <w:p w:rsidR="006E5827" w:rsidRPr="00D92E11" w:rsidRDefault="006E5827" w:rsidP="00D92E11">
            <w:pPr>
              <w:tabs>
                <w:tab w:val="left" w:pos="0"/>
              </w:tabs>
              <w:spacing w:after="0" w:line="240" w:lineRule="auto"/>
              <w:jc w:val="center"/>
              <w:rPr>
                <w:rFonts w:ascii="Times New Roman" w:hAnsi="Times New Roman" w:cs="Times New Roman"/>
                <w:color w:val="auto"/>
                <w:sz w:val="20"/>
                <w:szCs w:val="20"/>
              </w:rPr>
            </w:pPr>
            <w:r w:rsidRPr="00D92E11">
              <w:rPr>
                <w:rFonts w:ascii="Times New Roman" w:hAnsi="Times New Roman" w:cs="Times New Roman"/>
                <w:color w:val="auto"/>
                <w:sz w:val="20"/>
                <w:szCs w:val="20"/>
              </w:rPr>
              <w:t>ПДО19.02.16</w:t>
            </w:r>
          </w:p>
        </w:tc>
        <w:tc>
          <w:tcPr>
            <w:tcW w:w="1430" w:type="dxa"/>
          </w:tcPr>
          <w:p w:rsidR="006E5827"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2019-2020</w:t>
            </w:r>
          </w:p>
        </w:tc>
        <w:tc>
          <w:tcPr>
            <w:tcW w:w="1612"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2018-2019</w:t>
            </w:r>
          </w:p>
        </w:tc>
      </w:tr>
      <w:tr w:rsidR="006E5827" w:rsidRPr="00CE77F3" w:rsidTr="006E5827">
        <w:trPr>
          <w:trHeight w:val="104"/>
        </w:trPr>
        <w:tc>
          <w:tcPr>
            <w:tcW w:w="494" w:type="dxa"/>
          </w:tcPr>
          <w:p w:rsidR="006E5827" w:rsidRPr="00CE77F3" w:rsidRDefault="006E5827"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6E5827" w:rsidRPr="00CE77F3" w:rsidRDefault="006E5827" w:rsidP="006E5827">
            <w:pPr>
              <w:spacing w:after="0" w:line="240" w:lineRule="auto"/>
              <w:jc w:val="both"/>
              <w:rPr>
                <w:rFonts w:ascii="Times New Roman" w:hAnsi="Times New Roman" w:cs="Times New Roman"/>
              </w:rPr>
            </w:pPr>
            <w:r w:rsidRPr="007F426B">
              <w:rPr>
                <w:rFonts w:ascii="Times New Roman" w:hAnsi="Times New Roman"/>
              </w:rPr>
              <w:t>Самохвалова Надежда Владимировна</w:t>
            </w:r>
          </w:p>
        </w:tc>
        <w:tc>
          <w:tcPr>
            <w:tcW w:w="1326" w:type="dxa"/>
          </w:tcPr>
          <w:p w:rsidR="006E5827" w:rsidRPr="003B6F0D" w:rsidRDefault="006E5827" w:rsidP="00D92E11">
            <w:pPr>
              <w:spacing w:after="0" w:line="240" w:lineRule="auto"/>
              <w:jc w:val="center"/>
              <w:rPr>
                <w:rFonts w:ascii="Times New Roman" w:hAnsi="Times New Roman" w:cs="Times New Roman"/>
                <w:color w:val="000000"/>
                <w:sz w:val="20"/>
                <w:szCs w:val="20"/>
              </w:rPr>
            </w:pPr>
            <w:r w:rsidRPr="003B6F0D">
              <w:rPr>
                <w:rFonts w:ascii="Times New Roman" w:hAnsi="Times New Roman" w:cs="Times New Roman"/>
                <w:color w:val="000000"/>
                <w:sz w:val="20"/>
                <w:szCs w:val="20"/>
              </w:rPr>
              <w:t>30.08.</w:t>
            </w:r>
            <w:r>
              <w:rPr>
                <w:rFonts w:ascii="Times New Roman" w:hAnsi="Times New Roman" w:cs="Times New Roman"/>
                <w:color w:val="000000"/>
                <w:sz w:val="20"/>
                <w:szCs w:val="20"/>
              </w:rPr>
              <w:t>20</w:t>
            </w:r>
            <w:r w:rsidRPr="003B6F0D">
              <w:rPr>
                <w:rFonts w:ascii="Times New Roman" w:hAnsi="Times New Roman" w:cs="Times New Roman"/>
                <w:color w:val="000000"/>
                <w:sz w:val="20"/>
                <w:szCs w:val="20"/>
              </w:rPr>
              <w:t>15</w:t>
            </w:r>
          </w:p>
        </w:tc>
        <w:tc>
          <w:tcPr>
            <w:tcW w:w="1482" w:type="dxa"/>
          </w:tcPr>
          <w:p w:rsidR="006E5827" w:rsidRPr="00D92E11" w:rsidRDefault="006E5827" w:rsidP="00D92E11">
            <w:pPr>
              <w:tabs>
                <w:tab w:val="left" w:pos="0"/>
              </w:tabs>
              <w:spacing w:after="0" w:line="240" w:lineRule="auto"/>
              <w:ind w:right="-72"/>
              <w:jc w:val="center"/>
              <w:rPr>
                <w:rFonts w:ascii="Times New Roman" w:hAnsi="Times New Roman" w:cs="Times New Roman"/>
                <w:color w:val="auto"/>
                <w:sz w:val="20"/>
                <w:szCs w:val="20"/>
              </w:rPr>
            </w:pPr>
          </w:p>
        </w:tc>
        <w:tc>
          <w:tcPr>
            <w:tcW w:w="1430"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2018-2019</w:t>
            </w:r>
          </w:p>
        </w:tc>
        <w:tc>
          <w:tcPr>
            <w:tcW w:w="1612"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2017-2018</w:t>
            </w:r>
          </w:p>
        </w:tc>
      </w:tr>
      <w:tr w:rsidR="007F27C6" w:rsidRPr="00CE77F3" w:rsidTr="006E5827">
        <w:trPr>
          <w:trHeight w:val="104"/>
        </w:trPr>
        <w:tc>
          <w:tcPr>
            <w:tcW w:w="494" w:type="dxa"/>
          </w:tcPr>
          <w:p w:rsidR="007F27C6" w:rsidRPr="00CE77F3" w:rsidRDefault="007F27C6"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7F27C6" w:rsidRPr="007F426B" w:rsidRDefault="007F27C6" w:rsidP="006E5827">
            <w:pPr>
              <w:spacing w:after="0" w:line="240" w:lineRule="auto"/>
              <w:jc w:val="both"/>
              <w:rPr>
                <w:rFonts w:ascii="Times New Roman" w:hAnsi="Times New Roman"/>
              </w:rPr>
            </w:pPr>
            <w:r>
              <w:rPr>
                <w:rFonts w:ascii="Times New Roman" w:hAnsi="Times New Roman"/>
              </w:rPr>
              <w:t>Попова Ольга Васильевна</w:t>
            </w:r>
          </w:p>
        </w:tc>
        <w:tc>
          <w:tcPr>
            <w:tcW w:w="1326" w:type="dxa"/>
          </w:tcPr>
          <w:p w:rsidR="007F27C6" w:rsidRPr="003B6F0D"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31.03.2017</w:t>
            </w:r>
          </w:p>
        </w:tc>
        <w:tc>
          <w:tcPr>
            <w:tcW w:w="1482" w:type="dxa"/>
          </w:tcPr>
          <w:p w:rsidR="007F27C6" w:rsidRPr="00D92E11" w:rsidRDefault="007F27C6" w:rsidP="00D92E11">
            <w:pPr>
              <w:tabs>
                <w:tab w:val="left" w:pos="0"/>
              </w:tabs>
              <w:spacing w:after="0" w:line="240" w:lineRule="auto"/>
              <w:ind w:right="-72"/>
              <w:jc w:val="center"/>
              <w:rPr>
                <w:rFonts w:ascii="Times New Roman" w:hAnsi="Times New Roman" w:cs="Times New Roman"/>
                <w:color w:val="auto"/>
                <w:sz w:val="20"/>
                <w:szCs w:val="20"/>
              </w:rPr>
            </w:pPr>
          </w:p>
        </w:tc>
        <w:tc>
          <w:tcPr>
            <w:tcW w:w="1430" w:type="dxa"/>
          </w:tcPr>
          <w:p w:rsidR="007F27C6"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2019-2020</w:t>
            </w:r>
          </w:p>
        </w:tc>
        <w:tc>
          <w:tcPr>
            <w:tcW w:w="1612" w:type="dxa"/>
          </w:tcPr>
          <w:p w:rsidR="007F27C6"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2017-2018</w:t>
            </w:r>
          </w:p>
        </w:tc>
      </w:tr>
      <w:tr w:rsidR="007F27C6" w:rsidRPr="00CE77F3" w:rsidTr="006E5827">
        <w:trPr>
          <w:trHeight w:val="104"/>
        </w:trPr>
        <w:tc>
          <w:tcPr>
            <w:tcW w:w="494" w:type="dxa"/>
          </w:tcPr>
          <w:p w:rsidR="007F27C6" w:rsidRPr="00CE77F3" w:rsidRDefault="007F27C6"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7F27C6" w:rsidRPr="007F426B" w:rsidRDefault="007F27C6" w:rsidP="006E5827">
            <w:pPr>
              <w:spacing w:after="0" w:line="240" w:lineRule="auto"/>
              <w:jc w:val="both"/>
              <w:rPr>
                <w:rFonts w:ascii="Times New Roman" w:hAnsi="Times New Roman"/>
              </w:rPr>
            </w:pPr>
            <w:r>
              <w:rPr>
                <w:rFonts w:ascii="Times New Roman" w:hAnsi="Times New Roman"/>
              </w:rPr>
              <w:t>Гречко Галина Владимировна</w:t>
            </w:r>
          </w:p>
        </w:tc>
        <w:tc>
          <w:tcPr>
            <w:tcW w:w="1326" w:type="dxa"/>
          </w:tcPr>
          <w:p w:rsidR="007F27C6" w:rsidRPr="003B6F0D"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05.05.2016</w:t>
            </w:r>
          </w:p>
        </w:tc>
        <w:tc>
          <w:tcPr>
            <w:tcW w:w="1482" w:type="dxa"/>
          </w:tcPr>
          <w:p w:rsidR="007F27C6" w:rsidRPr="00D92E11" w:rsidRDefault="007F27C6" w:rsidP="00D92E11">
            <w:pPr>
              <w:tabs>
                <w:tab w:val="left" w:pos="0"/>
              </w:tabs>
              <w:spacing w:after="0" w:line="240" w:lineRule="auto"/>
              <w:ind w:right="-72"/>
              <w:jc w:val="center"/>
              <w:rPr>
                <w:rFonts w:ascii="Times New Roman" w:hAnsi="Times New Roman" w:cs="Times New Roman"/>
                <w:color w:val="auto"/>
                <w:sz w:val="20"/>
                <w:szCs w:val="20"/>
              </w:rPr>
            </w:pPr>
          </w:p>
        </w:tc>
        <w:tc>
          <w:tcPr>
            <w:tcW w:w="1430" w:type="dxa"/>
          </w:tcPr>
          <w:p w:rsidR="007F27C6" w:rsidRPr="00CE77F3"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2018-2019</w:t>
            </w:r>
          </w:p>
        </w:tc>
        <w:tc>
          <w:tcPr>
            <w:tcW w:w="1612" w:type="dxa"/>
          </w:tcPr>
          <w:p w:rsidR="007F27C6" w:rsidRDefault="00D92E11"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2017-2018</w:t>
            </w:r>
          </w:p>
        </w:tc>
      </w:tr>
      <w:tr w:rsidR="006E5827" w:rsidRPr="00CE77F3" w:rsidTr="006E5827">
        <w:trPr>
          <w:trHeight w:val="112"/>
        </w:trPr>
        <w:tc>
          <w:tcPr>
            <w:tcW w:w="494" w:type="dxa"/>
          </w:tcPr>
          <w:p w:rsidR="006E5827" w:rsidRPr="00CE77F3" w:rsidRDefault="006E5827"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6E5827" w:rsidRPr="00CE77F3" w:rsidRDefault="006E5827" w:rsidP="006E5827">
            <w:pPr>
              <w:spacing w:after="0" w:line="240" w:lineRule="auto"/>
              <w:jc w:val="both"/>
              <w:rPr>
                <w:rFonts w:ascii="Times New Roman" w:hAnsi="Times New Roman" w:cs="Times New Roman"/>
              </w:rPr>
            </w:pPr>
            <w:r>
              <w:rPr>
                <w:rFonts w:ascii="Times New Roman" w:hAnsi="Times New Roman" w:cs="Times New Roman"/>
              </w:rPr>
              <w:t>Пащенко Анна Владимировна</w:t>
            </w:r>
          </w:p>
        </w:tc>
        <w:tc>
          <w:tcPr>
            <w:tcW w:w="1326"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2" w:type="dxa"/>
          </w:tcPr>
          <w:p w:rsidR="006E5827" w:rsidRPr="00D92E11" w:rsidRDefault="006E5827" w:rsidP="00D92E11">
            <w:pPr>
              <w:spacing w:after="0" w:line="240" w:lineRule="auto"/>
              <w:jc w:val="center"/>
              <w:rPr>
                <w:rFonts w:ascii="Times New Roman" w:hAnsi="Times New Roman" w:cs="Times New Roman"/>
                <w:color w:val="auto"/>
                <w:sz w:val="20"/>
                <w:szCs w:val="20"/>
              </w:rPr>
            </w:pPr>
          </w:p>
        </w:tc>
        <w:tc>
          <w:tcPr>
            <w:tcW w:w="1430" w:type="dxa"/>
          </w:tcPr>
          <w:p w:rsidR="006E5827" w:rsidRPr="00CE77F3" w:rsidRDefault="006E5827" w:rsidP="00D92E11">
            <w:pPr>
              <w:spacing w:after="0" w:line="240" w:lineRule="auto"/>
              <w:jc w:val="center"/>
              <w:rPr>
                <w:rFonts w:ascii="Times New Roman" w:hAnsi="Times New Roman" w:cs="Times New Roman"/>
                <w:color w:val="000000"/>
                <w:sz w:val="20"/>
                <w:szCs w:val="20"/>
              </w:rPr>
            </w:pPr>
          </w:p>
        </w:tc>
        <w:tc>
          <w:tcPr>
            <w:tcW w:w="1612"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2017-2018</w:t>
            </w:r>
          </w:p>
        </w:tc>
      </w:tr>
      <w:tr w:rsidR="006E5827" w:rsidRPr="00CE77F3" w:rsidTr="006E5827">
        <w:trPr>
          <w:trHeight w:val="86"/>
        </w:trPr>
        <w:tc>
          <w:tcPr>
            <w:tcW w:w="494" w:type="dxa"/>
          </w:tcPr>
          <w:p w:rsidR="006E5827" w:rsidRPr="00CE77F3" w:rsidRDefault="006E5827"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6E5827" w:rsidRPr="00CE77F3" w:rsidRDefault="006E5827" w:rsidP="006E5827">
            <w:pPr>
              <w:spacing w:after="0" w:line="240" w:lineRule="auto"/>
              <w:rPr>
                <w:rFonts w:ascii="Times New Roman" w:hAnsi="Times New Roman" w:cs="Times New Roman"/>
              </w:rPr>
            </w:pPr>
            <w:r w:rsidRPr="00CE77F3">
              <w:rPr>
                <w:rFonts w:ascii="Times New Roman" w:hAnsi="Times New Roman" w:cs="Times New Roman"/>
              </w:rPr>
              <w:t>Попова  Галина Викторовна</w:t>
            </w:r>
          </w:p>
        </w:tc>
        <w:tc>
          <w:tcPr>
            <w:tcW w:w="1326"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30.08.2015</w:t>
            </w:r>
          </w:p>
        </w:tc>
        <w:tc>
          <w:tcPr>
            <w:tcW w:w="1482" w:type="dxa"/>
          </w:tcPr>
          <w:p w:rsidR="006E5827" w:rsidRPr="00D92E11" w:rsidRDefault="006E5827" w:rsidP="00D92E11">
            <w:pPr>
              <w:spacing w:after="0" w:line="240" w:lineRule="auto"/>
              <w:ind w:right="-72"/>
              <w:jc w:val="center"/>
              <w:rPr>
                <w:rFonts w:ascii="Times New Roman" w:hAnsi="Times New Roman" w:cs="Times New Roman"/>
                <w:color w:val="auto"/>
                <w:sz w:val="20"/>
                <w:szCs w:val="20"/>
              </w:rPr>
            </w:pPr>
            <w:r w:rsidRPr="00D92E11">
              <w:rPr>
                <w:rFonts w:ascii="Times New Roman" w:hAnsi="Times New Roman" w:cs="Times New Roman"/>
                <w:color w:val="auto"/>
                <w:sz w:val="20"/>
                <w:szCs w:val="20"/>
              </w:rPr>
              <w:t>ОВЗ 29.03.2016</w:t>
            </w:r>
          </w:p>
        </w:tc>
        <w:tc>
          <w:tcPr>
            <w:tcW w:w="1430"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2017-2018</w:t>
            </w:r>
          </w:p>
        </w:tc>
        <w:tc>
          <w:tcPr>
            <w:tcW w:w="1612"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2018-2019</w:t>
            </w:r>
          </w:p>
        </w:tc>
      </w:tr>
      <w:tr w:rsidR="006E5827" w:rsidRPr="00CE77F3" w:rsidTr="006E5827">
        <w:trPr>
          <w:trHeight w:val="86"/>
        </w:trPr>
        <w:tc>
          <w:tcPr>
            <w:tcW w:w="494" w:type="dxa"/>
          </w:tcPr>
          <w:p w:rsidR="006E5827" w:rsidRPr="00CE77F3" w:rsidRDefault="006E5827"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6E5827" w:rsidRPr="00CE77F3" w:rsidRDefault="006E5827" w:rsidP="006E5827">
            <w:pPr>
              <w:spacing w:after="0" w:line="240" w:lineRule="auto"/>
              <w:rPr>
                <w:rFonts w:ascii="Times New Roman" w:hAnsi="Times New Roman" w:cs="Times New Roman"/>
              </w:rPr>
            </w:pPr>
            <w:r w:rsidRPr="00CE77F3">
              <w:rPr>
                <w:rFonts w:ascii="Times New Roman" w:hAnsi="Times New Roman" w:cs="Times New Roman"/>
              </w:rPr>
              <w:t>Ткаченко Татьяна Ивановна</w:t>
            </w:r>
          </w:p>
        </w:tc>
        <w:tc>
          <w:tcPr>
            <w:tcW w:w="1326" w:type="dxa"/>
          </w:tcPr>
          <w:p w:rsidR="006E5827" w:rsidRPr="00CE77F3" w:rsidRDefault="006E5827" w:rsidP="00D92E11">
            <w:pPr>
              <w:spacing w:after="0" w:line="240" w:lineRule="auto"/>
              <w:jc w:val="center"/>
              <w:rPr>
                <w:rFonts w:ascii="Times New Roman" w:hAnsi="Times New Roman" w:cs="Times New Roman"/>
                <w:color w:val="FF0000"/>
                <w:sz w:val="20"/>
                <w:szCs w:val="20"/>
              </w:rPr>
            </w:pPr>
            <w:r w:rsidRPr="00CE77F3">
              <w:rPr>
                <w:rFonts w:ascii="Times New Roman" w:hAnsi="Times New Roman" w:cs="Times New Roman"/>
                <w:color w:val="000000"/>
                <w:sz w:val="20"/>
                <w:szCs w:val="20"/>
              </w:rPr>
              <w:t>16.03.2016</w:t>
            </w:r>
          </w:p>
        </w:tc>
        <w:tc>
          <w:tcPr>
            <w:tcW w:w="1482" w:type="dxa"/>
          </w:tcPr>
          <w:p w:rsidR="006E5827" w:rsidRPr="00D92E11" w:rsidRDefault="006E5827" w:rsidP="00D92E11">
            <w:pPr>
              <w:spacing w:after="0" w:line="240" w:lineRule="auto"/>
              <w:jc w:val="center"/>
              <w:rPr>
                <w:rFonts w:ascii="Times New Roman" w:hAnsi="Times New Roman" w:cs="Times New Roman"/>
                <w:color w:val="auto"/>
                <w:sz w:val="20"/>
                <w:szCs w:val="20"/>
              </w:rPr>
            </w:pPr>
          </w:p>
        </w:tc>
        <w:tc>
          <w:tcPr>
            <w:tcW w:w="1430"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2018-2019</w:t>
            </w:r>
          </w:p>
        </w:tc>
        <w:tc>
          <w:tcPr>
            <w:tcW w:w="1612" w:type="dxa"/>
          </w:tcPr>
          <w:p w:rsidR="006E5827" w:rsidRPr="00CE77F3" w:rsidRDefault="006E5827" w:rsidP="00D92E11">
            <w:pPr>
              <w:spacing w:after="0" w:line="240" w:lineRule="auto"/>
              <w:jc w:val="center"/>
              <w:rPr>
                <w:rFonts w:ascii="Times New Roman" w:hAnsi="Times New Roman" w:cs="Times New Roman"/>
                <w:color w:val="000000"/>
                <w:sz w:val="20"/>
                <w:szCs w:val="20"/>
              </w:rPr>
            </w:pPr>
          </w:p>
        </w:tc>
      </w:tr>
      <w:tr w:rsidR="006E5827" w:rsidRPr="00CE77F3" w:rsidTr="006E5827">
        <w:trPr>
          <w:trHeight w:val="86"/>
        </w:trPr>
        <w:tc>
          <w:tcPr>
            <w:tcW w:w="494" w:type="dxa"/>
          </w:tcPr>
          <w:p w:rsidR="006E5827" w:rsidRPr="00CE77F3" w:rsidRDefault="006E5827" w:rsidP="008832E8">
            <w:pPr>
              <w:numPr>
                <w:ilvl w:val="0"/>
                <w:numId w:val="32"/>
              </w:numPr>
              <w:suppressAutoHyphens w:val="0"/>
              <w:spacing w:after="0" w:line="240" w:lineRule="auto"/>
              <w:ind w:left="0" w:firstLine="0"/>
              <w:jc w:val="both"/>
              <w:rPr>
                <w:rFonts w:ascii="Times New Roman" w:hAnsi="Times New Roman" w:cs="Times New Roman"/>
              </w:rPr>
            </w:pPr>
          </w:p>
        </w:tc>
        <w:tc>
          <w:tcPr>
            <w:tcW w:w="4378" w:type="dxa"/>
          </w:tcPr>
          <w:p w:rsidR="006E5827" w:rsidRPr="00CE77F3" w:rsidRDefault="006E5827" w:rsidP="006E5827">
            <w:pPr>
              <w:spacing w:after="0" w:line="240" w:lineRule="auto"/>
              <w:rPr>
                <w:rFonts w:ascii="Times New Roman" w:hAnsi="Times New Roman" w:cs="Times New Roman"/>
              </w:rPr>
            </w:pPr>
            <w:r w:rsidRPr="00CE77F3">
              <w:rPr>
                <w:rFonts w:ascii="Times New Roman" w:hAnsi="Times New Roman" w:cs="Times New Roman"/>
              </w:rPr>
              <w:t>Кращенко Олеся Николаевна</w:t>
            </w:r>
          </w:p>
        </w:tc>
        <w:tc>
          <w:tcPr>
            <w:tcW w:w="1326"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13.12.2014</w:t>
            </w:r>
          </w:p>
        </w:tc>
        <w:tc>
          <w:tcPr>
            <w:tcW w:w="1482" w:type="dxa"/>
          </w:tcPr>
          <w:p w:rsidR="006E5827" w:rsidRPr="00D92E11" w:rsidRDefault="006E5827" w:rsidP="00D92E11">
            <w:pPr>
              <w:spacing w:after="0" w:line="240" w:lineRule="auto"/>
              <w:jc w:val="center"/>
              <w:rPr>
                <w:rFonts w:ascii="Times New Roman" w:hAnsi="Times New Roman" w:cs="Times New Roman"/>
                <w:color w:val="auto"/>
                <w:sz w:val="20"/>
                <w:szCs w:val="20"/>
              </w:rPr>
            </w:pPr>
          </w:p>
        </w:tc>
        <w:tc>
          <w:tcPr>
            <w:tcW w:w="1430" w:type="dxa"/>
          </w:tcPr>
          <w:p w:rsidR="006E5827" w:rsidRPr="00CE77F3" w:rsidRDefault="006E5827" w:rsidP="00D92E11">
            <w:pPr>
              <w:spacing w:after="0" w:line="240" w:lineRule="auto"/>
              <w:jc w:val="center"/>
              <w:rPr>
                <w:rFonts w:ascii="Times New Roman" w:hAnsi="Times New Roman" w:cs="Times New Roman"/>
                <w:color w:val="000000"/>
                <w:sz w:val="20"/>
                <w:szCs w:val="20"/>
              </w:rPr>
            </w:pPr>
            <w:r w:rsidRPr="00CE77F3">
              <w:rPr>
                <w:rFonts w:ascii="Times New Roman" w:hAnsi="Times New Roman" w:cs="Times New Roman"/>
                <w:color w:val="000000"/>
                <w:sz w:val="20"/>
                <w:szCs w:val="20"/>
              </w:rPr>
              <w:t>2017-2018</w:t>
            </w:r>
          </w:p>
        </w:tc>
        <w:tc>
          <w:tcPr>
            <w:tcW w:w="1612" w:type="dxa"/>
          </w:tcPr>
          <w:p w:rsidR="006E5827" w:rsidRPr="00CE77F3" w:rsidRDefault="006E5827" w:rsidP="00D92E11">
            <w:pPr>
              <w:spacing w:after="0" w:line="240" w:lineRule="auto"/>
              <w:jc w:val="center"/>
              <w:rPr>
                <w:rFonts w:ascii="Times New Roman" w:hAnsi="Times New Roman" w:cs="Times New Roman"/>
                <w:color w:val="000000"/>
                <w:sz w:val="20"/>
                <w:szCs w:val="20"/>
              </w:rPr>
            </w:pPr>
          </w:p>
        </w:tc>
      </w:tr>
    </w:tbl>
    <w:p w:rsidR="006E5827" w:rsidRDefault="006E5827" w:rsidP="006E5827">
      <w:pPr>
        <w:spacing w:after="0" w:line="240" w:lineRule="auto"/>
        <w:jc w:val="center"/>
        <w:rPr>
          <w:rFonts w:ascii="Times New Roman" w:eastAsia="Calibri" w:hAnsi="Times New Roman" w:cs="Times New Roman"/>
          <w:b/>
          <w:sz w:val="24"/>
          <w:szCs w:val="24"/>
        </w:rPr>
      </w:pPr>
    </w:p>
    <w:p w:rsidR="006E5827" w:rsidRPr="006E5827" w:rsidRDefault="006E5827" w:rsidP="006E5827">
      <w:pPr>
        <w:spacing w:after="0" w:line="240" w:lineRule="auto"/>
        <w:jc w:val="center"/>
        <w:rPr>
          <w:rFonts w:ascii="Times New Roman" w:eastAsia="Calibri" w:hAnsi="Times New Roman" w:cs="Times New Roman"/>
          <w:sz w:val="28"/>
          <w:szCs w:val="28"/>
        </w:rPr>
      </w:pPr>
      <w:r w:rsidRPr="006E5827">
        <w:rPr>
          <w:rFonts w:ascii="Times New Roman" w:eastAsia="Calibri" w:hAnsi="Times New Roman" w:cs="Times New Roman"/>
          <w:sz w:val="28"/>
          <w:szCs w:val="28"/>
        </w:rPr>
        <w:t xml:space="preserve">График аттестации педагогических кадров </w:t>
      </w:r>
    </w:p>
    <w:tbl>
      <w:tblPr>
        <w:tblW w:w="10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190"/>
        <w:gridCol w:w="1984"/>
        <w:gridCol w:w="1300"/>
        <w:gridCol w:w="1300"/>
      </w:tblGrid>
      <w:tr w:rsidR="006E5827" w:rsidRPr="007F426B" w:rsidTr="006E5827">
        <w:trPr>
          <w:trHeight w:val="108"/>
        </w:trPr>
        <w:tc>
          <w:tcPr>
            <w:tcW w:w="567"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w:t>
            </w:r>
          </w:p>
        </w:tc>
        <w:tc>
          <w:tcPr>
            <w:tcW w:w="4253"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jc w:val="both"/>
              <w:rPr>
                <w:rFonts w:ascii="Times New Roman" w:hAnsi="Times New Roman"/>
              </w:rPr>
            </w:pPr>
            <w:r w:rsidRPr="007F426B">
              <w:rPr>
                <w:rFonts w:ascii="Times New Roman" w:hAnsi="Times New Roman"/>
              </w:rPr>
              <w:t>Ф.И.О.</w:t>
            </w:r>
            <w:r>
              <w:rPr>
                <w:rFonts w:ascii="Times New Roman" w:hAnsi="Times New Roman"/>
              </w:rPr>
              <w:t xml:space="preserve"> педагогического работника</w:t>
            </w:r>
          </w:p>
        </w:tc>
        <w:tc>
          <w:tcPr>
            <w:tcW w:w="1190" w:type="dxa"/>
            <w:tcBorders>
              <w:top w:val="single" w:sz="4" w:space="0" w:color="auto"/>
              <w:left w:val="single" w:sz="4" w:space="0" w:color="auto"/>
              <w:bottom w:val="single" w:sz="4" w:space="0" w:color="auto"/>
              <w:right w:val="single" w:sz="4" w:space="0" w:color="auto"/>
            </w:tcBorders>
          </w:tcPr>
          <w:p w:rsidR="006E5827" w:rsidRPr="001A6A32" w:rsidRDefault="006E5827" w:rsidP="006E5827">
            <w:pPr>
              <w:spacing w:after="0" w:line="240" w:lineRule="auto"/>
              <w:ind w:left="-52" w:right="-108"/>
              <w:rPr>
                <w:rFonts w:ascii="Times New Roman" w:hAnsi="Times New Roman"/>
                <w:lang w:eastAsia="ar-SA"/>
              </w:rPr>
            </w:pPr>
            <w:r w:rsidRPr="001A6A32">
              <w:rPr>
                <w:rFonts w:ascii="Times New Roman" w:hAnsi="Times New Roman"/>
                <w:lang w:eastAsia="ar-SA"/>
              </w:rPr>
              <w:t>Имеющаяся категория</w:t>
            </w:r>
          </w:p>
        </w:tc>
        <w:tc>
          <w:tcPr>
            <w:tcW w:w="1984" w:type="dxa"/>
            <w:tcBorders>
              <w:top w:val="single" w:sz="4" w:space="0" w:color="auto"/>
              <w:left w:val="single" w:sz="4" w:space="0" w:color="auto"/>
              <w:bottom w:val="single" w:sz="4" w:space="0" w:color="auto"/>
              <w:right w:val="single" w:sz="4" w:space="0" w:color="auto"/>
            </w:tcBorders>
          </w:tcPr>
          <w:p w:rsidR="006E5827" w:rsidRDefault="006E5827" w:rsidP="006E5827">
            <w:pPr>
              <w:spacing w:after="0" w:line="240" w:lineRule="auto"/>
              <w:rPr>
                <w:rFonts w:ascii="Times New Roman" w:hAnsi="Times New Roman"/>
              </w:rPr>
            </w:pPr>
            <w:r w:rsidRPr="007F426B">
              <w:rPr>
                <w:rFonts w:ascii="Times New Roman" w:hAnsi="Times New Roman"/>
              </w:rPr>
              <w:t xml:space="preserve">Основание </w:t>
            </w:r>
          </w:p>
          <w:p w:rsidR="006E5827" w:rsidRPr="007F426B" w:rsidRDefault="006E5827" w:rsidP="006E5827">
            <w:pPr>
              <w:spacing w:after="0" w:line="240" w:lineRule="auto"/>
              <w:rPr>
                <w:rFonts w:ascii="Times New Roman" w:hAnsi="Times New Roman"/>
              </w:rPr>
            </w:pPr>
            <w:r w:rsidRPr="007F426B">
              <w:rPr>
                <w:rFonts w:ascii="Times New Roman" w:hAnsi="Times New Roman"/>
              </w:rPr>
              <w:t>(приказ)</w:t>
            </w:r>
          </w:p>
        </w:tc>
        <w:tc>
          <w:tcPr>
            <w:tcW w:w="1300" w:type="dxa"/>
            <w:tcBorders>
              <w:top w:val="single" w:sz="4" w:space="0" w:color="auto"/>
              <w:left w:val="single" w:sz="4" w:space="0" w:color="auto"/>
              <w:bottom w:val="single" w:sz="4" w:space="0" w:color="auto"/>
              <w:right w:val="single" w:sz="4" w:space="0" w:color="auto"/>
            </w:tcBorders>
          </w:tcPr>
          <w:p w:rsidR="006E5827" w:rsidRDefault="006E5827" w:rsidP="006E5827">
            <w:pPr>
              <w:spacing w:after="0" w:line="240" w:lineRule="auto"/>
              <w:rPr>
                <w:rFonts w:ascii="Times New Roman" w:hAnsi="Times New Roman"/>
              </w:rPr>
            </w:pPr>
            <w:r w:rsidRPr="007F426B">
              <w:rPr>
                <w:rFonts w:ascii="Times New Roman" w:hAnsi="Times New Roman"/>
              </w:rPr>
              <w:t xml:space="preserve">Окончание срока </w:t>
            </w:r>
          </w:p>
          <w:p w:rsidR="006E5827" w:rsidRPr="007F426B" w:rsidRDefault="006E5827" w:rsidP="006E5827">
            <w:pPr>
              <w:spacing w:after="0" w:line="240" w:lineRule="auto"/>
              <w:rPr>
                <w:rFonts w:ascii="Times New Roman" w:hAnsi="Times New Roman"/>
              </w:rPr>
            </w:pPr>
            <w:r w:rsidRPr="007F426B">
              <w:rPr>
                <w:rFonts w:ascii="Times New Roman" w:hAnsi="Times New Roman"/>
              </w:rPr>
              <w:t xml:space="preserve">аттестации </w:t>
            </w:r>
          </w:p>
        </w:tc>
        <w:tc>
          <w:tcPr>
            <w:tcW w:w="1300" w:type="dxa"/>
            <w:tcBorders>
              <w:top w:val="single" w:sz="4" w:space="0" w:color="auto"/>
              <w:left w:val="single" w:sz="4" w:space="0" w:color="auto"/>
              <w:bottom w:val="single" w:sz="4" w:space="0" w:color="auto"/>
              <w:right w:val="single" w:sz="4" w:space="0" w:color="auto"/>
            </w:tcBorders>
          </w:tcPr>
          <w:p w:rsidR="006E5827" w:rsidRDefault="006E5827" w:rsidP="006E5827">
            <w:pPr>
              <w:spacing w:after="0" w:line="240" w:lineRule="auto"/>
              <w:ind w:right="-108"/>
              <w:rPr>
                <w:rFonts w:ascii="Times New Roman" w:hAnsi="Times New Roman"/>
              </w:rPr>
            </w:pPr>
            <w:r w:rsidRPr="007F426B">
              <w:rPr>
                <w:rFonts w:ascii="Times New Roman" w:hAnsi="Times New Roman"/>
              </w:rPr>
              <w:t xml:space="preserve">Срок </w:t>
            </w:r>
          </w:p>
          <w:p w:rsidR="006E5827" w:rsidRDefault="006E5827" w:rsidP="006E5827">
            <w:pPr>
              <w:spacing w:after="0" w:line="240" w:lineRule="auto"/>
              <w:ind w:right="-108"/>
              <w:rPr>
                <w:rFonts w:ascii="Times New Roman" w:hAnsi="Times New Roman"/>
              </w:rPr>
            </w:pPr>
            <w:r w:rsidRPr="007F426B">
              <w:rPr>
                <w:rFonts w:ascii="Times New Roman" w:hAnsi="Times New Roman"/>
              </w:rPr>
              <w:t xml:space="preserve">подачи </w:t>
            </w:r>
          </w:p>
          <w:p w:rsidR="006E5827" w:rsidRPr="007F426B" w:rsidRDefault="006E5827" w:rsidP="006E5827">
            <w:pPr>
              <w:spacing w:after="0" w:line="240" w:lineRule="auto"/>
              <w:ind w:right="-108"/>
              <w:rPr>
                <w:rFonts w:ascii="Times New Roman" w:hAnsi="Times New Roman"/>
              </w:rPr>
            </w:pPr>
            <w:r>
              <w:rPr>
                <w:rFonts w:ascii="Times New Roman" w:hAnsi="Times New Roman"/>
              </w:rPr>
              <w:t>заявления</w:t>
            </w:r>
          </w:p>
        </w:tc>
      </w:tr>
      <w:tr w:rsidR="006E5827" w:rsidRPr="007F426B" w:rsidTr="006E5827">
        <w:trPr>
          <w:trHeight w:val="108"/>
        </w:trPr>
        <w:tc>
          <w:tcPr>
            <w:tcW w:w="567" w:type="dxa"/>
            <w:tcBorders>
              <w:top w:val="single" w:sz="4" w:space="0" w:color="auto"/>
              <w:left w:val="single" w:sz="4" w:space="0" w:color="auto"/>
              <w:bottom w:val="single" w:sz="4" w:space="0" w:color="auto"/>
              <w:right w:val="single" w:sz="4" w:space="0" w:color="auto"/>
            </w:tcBorders>
          </w:tcPr>
          <w:p w:rsidR="006E5827" w:rsidRPr="0030582C" w:rsidRDefault="006E5827" w:rsidP="006E5827">
            <w:pPr>
              <w:spacing w:after="0" w:line="240" w:lineRule="auto"/>
              <w:rPr>
                <w:rFonts w:ascii="Times New Roman" w:hAnsi="Times New Roman"/>
              </w:rPr>
            </w:pPr>
            <w:r>
              <w:rPr>
                <w:rFonts w:ascii="Times New Roman" w:hAnsi="Times New Roman"/>
              </w:rPr>
              <w:t>1</w:t>
            </w:r>
          </w:p>
        </w:tc>
        <w:tc>
          <w:tcPr>
            <w:tcW w:w="4253"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jc w:val="both"/>
              <w:rPr>
                <w:rFonts w:ascii="Times New Roman" w:hAnsi="Times New Roman"/>
              </w:rPr>
            </w:pPr>
            <w:r w:rsidRPr="007F426B">
              <w:rPr>
                <w:rFonts w:ascii="Times New Roman" w:hAnsi="Times New Roman"/>
              </w:rPr>
              <w:t>Ткаченко Татьяна Ивановна</w:t>
            </w:r>
          </w:p>
        </w:tc>
        <w:tc>
          <w:tcPr>
            <w:tcW w:w="1190"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В</w:t>
            </w:r>
          </w:p>
        </w:tc>
        <w:tc>
          <w:tcPr>
            <w:tcW w:w="1984"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 xml:space="preserve">1021 от </w:t>
            </w:r>
            <w:r>
              <w:rPr>
                <w:rFonts w:ascii="Times New Roman" w:hAnsi="Times New Roman"/>
              </w:rPr>
              <w:t>0</w:t>
            </w:r>
            <w:r w:rsidRPr="007F426B">
              <w:rPr>
                <w:rFonts w:ascii="Times New Roman" w:hAnsi="Times New Roman"/>
              </w:rPr>
              <w:t>7.12.</w:t>
            </w:r>
            <w:r>
              <w:rPr>
                <w:rFonts w:ascii="Times New Roman" w:hAnsi="Times New Roman"/>
              </w:rPr>
              <w:t>20</w:t>
            </w:r>
            <w:r w:rsidRPr="007F426B">
              <w:rPr>
                <w:rFonts w:ascii="Times New Roman" w:hAnsi="Times New Roman"/>
              </w:rPr>
              <w:t>12</w:t>
            </w:r>
          </w:p>
        </w:tc>
        <w:tc>
          <w:tcPr>
            <w:tcW w:w="1300"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07.12.2017</w:t>
            </w:r>
          </w:p>
        </w:tc>
        <w:tc>
          <w:tcPr>
            <w:tcW w:w="1300"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01.10.2017</w:t>
            </w:r>
          </w:p>
        </w:tc>
      </w:tr>
      <w:tr w:rsidR="006E5827" w:rsidRPr="007F426B" w:rsidTr="006E5827">
        <w:trPr>
          <w:trHeight w:val="108"/>
        </w:trPr>
        <w:tc>
          <w:tcPr>
            <w:tcW w:w="567" w:type="dxa"/>
            <w:tcBorders>
              <w:top w:val="single" w:sz="4" w:space="0" w:color="auto"/>
              <w:left w:val="single" w:sz="4" w:space="0" w:color="auto"/>
              <w:bottom w:val="single" w:sz="4" w:space="0" w:color="auto"/>
              <w:right w:val="single" w:sz="4" w:space="0" w:color="auto"/>
            </w:tcBorders>
          </w:tcPr>
          <w:p w:rsidR="006E5827" w:rsidRPr="0030582C" w:rsidRDefault="006E5827" w:rsidP="006E5827">
            <w:pPr>
              <w:spacing w:after="0" w:line="240" w:lineRule="auto"/>
              <w:rPr>
                <w:rFonts w:ascii="Times New Roman" w:hAnsi="Times New Roman"/>
              </w:rPr>
            </w:pPr>
            <w:r>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jc w:val="both"/>
              <w:rPr>
                <w:rFonts w:ascii="Times New Roman" w:hAnsi="Times New Roman"/>
              </w:rPr>
            </w:pPr>
            <w:r w:rsidRPr="007F426B">
              <w:rPr>
                <w:rFonts w:ascii="Times New Roman" w:hAnsi="Times New Roman"/>
              </w:rPr>
              <w:t>Мальченко Галина Викторовна</w:t>
            </w:r>
          </w:p>
        </w:tc>
        <w:tc>
          <w:tcPr>
            <w:tcW w:w="1190"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В</w:t>
            </w:r>
          </w:p>
        </w:tc>
        <w:tc>
          <w:tcPr>
            <w:tcW w:w="1984"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 xml:space="preserve">242 от </w:t>
            </w:r>
            <w:r>
              <w:rPr>
                <w:rFonts w:ascii="Times New Roman" w:hAnsi="Times New Roman"/>
              </w:rPr>
              <w:t>0</w:t>
            </w:r>
            <w:r w:rsidRPr="007F426B">
              <w:rPr>
                <w:rFonts w:ascii="Times New Roman" w:hAnsi="Times New Roman"/>
              </w:rPr>
              <w:t>5.04.</w:t>
            </w:r>
            <w:r>
              <w:rPr>
                <w:rFonts w:ascii="Times New Roman" w:hAnsi="Times New Roman"/>
              </w:rPr>
              <w:t>20</w:t>
            </w:r>
            <w:r w:rsidRPr="007F426B">
              <w:rPr>
                <w:rFonts w:ascii="Times New Roman" w:hAnsi="Times New Roman"/>
              </w:rPr>
              <w:t>13</w:t>
            </w:r>
          </w:p>
        </w:tc>
        <w:tc>
          <w:tcPr>
            <w:tcW w:w="1300"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05.04.2018</w:t>
            </w:r>
          </w:p>
        </w:tc>
        <w:tc>
          <w:tcPr>
            <w:tcW w:w="1300"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01.02.2018</w:t>
            </w:r>
          </w:p>
        </w:tc>
      </w:tr>
      <w:tr w:rsidR="006E5827" w:rsidRPr="007F426B" w:rsidTr="006E5827">
        <w:trPr>
          <w:trHeight w:val="108"/>
        </w:trPr>
        <w:tc>
          <w:tcPr>
            <w:tcW w:w="567" w:type="dxa"/>
            <w:tcBorders>
              <w:top w:val="single" w:sz="4" w:space="0" w:color="auto"/>
              <w:left w:val="single" w:sz="4" w:space="0" w:color="auto"/>
              <w:bottom w:val="single" w:sz="4" w:space="0" w:color="auto"/>
              <w:right w:val="single" w:sz="4" w:space="0" w:color="auto"/>
            </w:tcBorders>
          </w:tcPr>
          <w:p w:rsidR="006E5827" w:rsidRPr="0030582C" w:rsidRDefault="006E5827" w:rsidP="006E5827">
            <w:pPr>
              <w:spacing w:after="0" w:line="240" w:lineRule="auto"/>
              <w:rPr>
                <w:rFonts w:ascii="Times New Roman" w:hAnsi="Times New Roman"/>
              </w:rPr>
            </w:pPr>
            <w:r>
              <w:rPr>
                <w:rFonts w:ascii="Times New Roman" w:hAnsi="Times New Roman"/>
              </w:rPr>
              <w:t>3</w:t>
            </w:r>
          </w:p>
        </w:tc>
        <w:tc>
          <w:tcPr>
            <w:tcW w:w="4253"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jc w:val="both"/>
              <w:rPr>
                <w:rFonts w:ascii="Times New Roman" w:hAnsi="Times New Roman"/>
              </w:rPr>
            </w:pPr>
            <w:r w:rsidRPr="007F426B">
              <w:rPr>
                <w:rFonts w:ascii="Times New Roman" w:hAnsi="Times New Roman"/>
              </w:rPr>
              <w:t>Самохвалова Надежда Владимировна</w:t>
            </w:r>
          </w:p>
        </w:tc>
        <w:tc>
          <w:tcPr>
            <w:tcW w:w="1190"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В</w:t>
            </w:r>
          </w:p>
        </w:tc>
        <w:tc>
          <w:tcPr>
            <w:tcW w:w="1984"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 xml:space="preserve">242 от </w:t>
            </w:r>
            <w:r>
              <w:rPr>
                <w:rFonts w:ascii="Times New Roman" w:hAnsi="Times New Roman"/>
              </w:rPr>
              <w:t>0</w:t>
            </w:r>
            <w:r w:rsidRPr="007F426B">
              <w:rPr>
                <w:rFonts w:ascii="Times New Roman" w:hAnsi="Times New Roman"/>
              </w:rPr>
              <w:t>5.04.</w:t>
            </w:r>
            <w:r>
              <w:rPr>
                <w:rFonts w:ascii="Times New Roman" w:hAnsi="Times New Roman"/>
              </w:rPr>
              <w:t>20</w:t>
            </w:r>
            <w:r w:rsidRPr="007F426B">
              <w:rPr>
                <w:rFonts w:ascii="Times New Roman" w:hAnsi="Times New Roman"/>
              </w:rPr>
              <w:t>13</w:t>
            </w:r>
          </w:p>
        </w:tc>
        <w:tc>
          <w:tcPr>
            <w:tcW w:w="1300"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05.04.2018</w:t>
            </w:r>
          </w:p>
        </w:tc>
        <w:tc>
          <w:tcPr>
            <w:tcW w:w="1300" w:type="dxa"/>
            <w:tcBorders>
              <w:top w:val="single" w:sz="4" w:space="0" w:color="auto"/>
              <w:left w:val="single" w:sz="4" w:space="0" w:color="auto"/>
              <w:bottom w:val="single" w:sz="4" w:space="0" w:color="auto"/>
              <w:right w:val="single" w:sz="4" w:space="0" w:color="auto"/>
            </w:tcBorders>
          </w:tcPr>
          <w:p w:rsidR="006E5827" w:rsidRPr="007F426B" w:rsidRDefault="006E5827" w:rsidP="006E5827">
            <w:pPr>
              <w:spacing w:after="0" w:line="240" w:lineRule="auto"/>
              <w:rPr>
                <w:rFonts w:ascii="Times New Roman" w:hAnsi="Times New Roman"/>
              </w:rPr>
            </w:pPr>
            <w:r w:rsidRPr="007F426B">
              <w:rPr>
                <w:rFonts w:ascii="Times New Roman" w:hAnsi="Times New Roman"/>
              </w:rPr>
              <w:t>01.02.2018</w:t>
            </w:r>
          </w:p>
        </w:tc>
      </w:tr>
    </w:tbl>
    <w:p w:rsidR="006E5827" w:rsidRPr="00C526F2" w:rsidRDefault="006E5827" w:rsidP="006E5827">
      <w:pPr>
        <w:spacing w:after="0" w:line="240" w:lineRule="auto"/>
        <w:ind w:firstLine="708"/>
        <w:jc w:val="both"/>
        <w:rPr>
          <w:rFonts w:ascii="Times New Roman" w:eastAsia="Calibri" w:hAnsi="Times New Roman" w:cs="Times New Roman"/>
          <w:sz w:val="28"/>
          <w:szCs w:val="28"/>
        </w:rPr>
      </w:pPr>
      <w:r w:rsidRPr="00C526F2">
        <w:rPr>
          <w:rFonts w:ascii="Times New Roman" w:eastAsia="Calibri" w:hAnsi="Times New Roman" w:cs="Times New Roman"/>
          <w:sz w:val="28"/>
          <w:szCs w:val="28"/>
        </w:rPr>
        <w:t>Для достижения результатов ООП НОО в ходе её реализации происходит оценка качества и эффективности деятельности педагогических работников с целью коррекции их деятельности, а также определения стимулирующей части фонда оплаты труда на основании Положения о результативности  профессиональной деятельности педагогических работников школы.</w:t>
      </w:r>
    </w:p>
    <w:p w:rsidR="006E5827" w:rsidRPr="00C526F2" w:rsidRDefault="006E5827" w:rsidP="006E5827">
      <w:pPr>
        <w:shd w:val="clear" w:color="auto" w:fill="FFFFFF"/>
        <w:tabs>
          <w:tab w:val="left" w:pos="286"/>
          <w:tab w:val="left" w:pos="572"/>
        </w:tabs>
        <w:autoSpaceDE w:val="0"/>
        <w:autoSpaceDN w:val="0"/>
        <w:adjustRightInd w:val="0"/>
        <w:spacing w:after="0" w:line="240" w:lineRule="auto"/>
        <w:ind w:left="-52"/>
        <w:jc w:val="center"/>
        <w:rPr>
          <w:rFonts w:ascii="Times New Roman" w:hAnsi="Times New Roman" w:cs="Times New Roman"/>
          <w:color w:val="000000"/>
          <w:sz w:val="28"/>
          <w:szCs w:val="28"/>
        </w:rPr>
      </w:pPr>
      <w:r w:rsidRPr="00C526F2">
        <w:rPr>
          <w:rFonts w:ascii="Times New Roman" w:hAnsi="Times New Roman" w:cs="Times New Roman"/>
          <w:b/>
          <w:color w:val="000000"/>
          <w:kern w:val="28"/>
          <w:sz w:val="28"/>
          <w:szCs w:val="28"/>
        </w:rPr>
        <w:t>Финансовые условия реализации программы</w:t>
      </w:r>
    </w:p>
    <w:p w:rsidR="006E5827" w:rsidRPr="00C526F2" w:rsidRDefault="006E5827" w:rsidP="006E5827">
      <w:pPr>
        <w:pStyle w:val="Standard"/>
        <w:tabs>
          <w:tab w:val="left" w:pos="286"/>
          <w:tab w:val="left" w:pos="572"/>
        </w:tabs>
        <w:ind w:left="-52"/>
        <w:jc w:val="both"/>
        <w:rPr>
          <w:rFonts w:ascii="Times New Roman" w:hAnsi="Times New Roman" w:cs="Times New Roman"/>
          <w:color w:val="000000"/>
          <w:sz w:val="28"/>
          <w:szCs w:val="28"/>
        </w:rPr>
      </w:pPr>
      <w:r w:rsidRPr="00C526F2">
        <w:rPr>
          <w:rFonts w:ascii="Times New Roman" w:hAnsi="Times New Roman" w:cs="Times New Roman"/>
          <w:color w:val="000000"/>
          <w:sz w:val="28"/>
          <w:szCs w:val="28"/>
        </w:rPr>
        <w:tab/>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E5827" w:rsidRPr="00C526F2" w:rsidRDefault="006E5827" w:rsidP="006E5827">
      <w:pPr>
        <w:pStyle w:val="Standard"/>
        <w:tabs>
          <w:tab w:val="left" w:pos="286"/>
          <w:tab w:val="left" w:pos="572"/>
        </w:tabs>
        <w:ind w:left="-52"/>
        <w:jc w:val="both"/>
        <w:rPr>
          <w:rFonts w:ascii="Times New Roman" w:hAnsi="Times New Roman" w:cs="Times New Roman"/>
          <w:color w:val="000000"/>
          <w:sz w:val="28"/>
          <w:szCs w:val="28"/>
        </w:rPr>
      </w:pPr>
      <w:r w:rsidRPr="00C526F2">
        <w:rPr>
          <w:rFonts w:ascii="Times New Roman" w:hAnsi="Times New Roman" w:cs="Times New Roman"/>
          <w:color w:val="000000"/>
          <w:sz w:val="28"/>
          <w:szCs w:val="28"/>
        </w:rPr>
        <w:tab/>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C526F2">
        <w:rPr>
          <w:rFonts w:ascii="Times New Roman" w:hAnsi="Times New Roman" w:cs="Times New Roman"/>
          <w:color w:val="000000"/>
          <w:spacing w:val="2"/>
          <w:sz w:val="28"/>
          <w:szCs w:val="28"/>
        </w:rPr>
        <w:t>НОО</w:t>
      </w:r>
      <w:r w:rsidRPr="00C526F2">
        <w:rPr>
          <w:rFonts w:ascii="Times New Roman" w:hAnsi="Times New Roman" w:cs="Times New Roman"/>
          <w:color w:val="000000"/>
          <w:sz w:val="28"/>
          <w:szCs w:val="28"/>
        </w:rPr>
        <w:t xml:space="preserve"> в соответствии с ФГОС НОО обучающихся с ОВЗ.</w:t>
      </w:r>
    </w:p>
    <w:p w:rsidR="006E5827" w:rsidRPr="00C526F2" w:rsidRDefault="006E5827" w:rsidP="006E5827">
      <w:pPr>
        <w:shd w:val="clear" w:color="auto" w:fill="FFFFFF"/>
        <w:tabs>
          <w:tab w:val="left" w:pos="286"/>
          <w:tab w:val="left" w:pos="572"/>
        </w:tabs>
        <w:spacing w:after="0" w:line="240" w:lineRule="auto"/>
        <w:ind w:left="-52"/>
        <w:jc w:val="center"/>
        <w:rPr>
          <w:rFonts w:ascii="Times New Roman" w:hAnsi="Times New Roman" w:cs="Times New Roman"/>
          <w:b/>
          <w:bCs/>
          <w:i/>
          <w:color w:val="000000"/>
          <w:spacing w:val="-3"/>
          <w:sz w:val="28"/>
          <w:szCs w:val="28"/>
        </w:rPr>
      </w:pPr>
      <w:r w:rsidRPr="00C526F2">
        <w:rPr>
          <w:rFonts w:ascii="Times New Roman" w:hAnsi="Times New Roman" w:cs="Times New Roman"/>
          <w:b/>
          <w:bCs/>
          <w:i/>
          <w:color w:val="000000"/>
          <w:spacing w:val="-3"/>
          <w:sz w:val="28"/>
          <w:szCs w:val="28"/>
        </w:rPr>
        <w:t>Определение нормативных затрат на оказание государственной услуги</w:t>
      </w:r>
    </w:p>
    <w:p w:rsidR="006E5827" w:rsidRPr="00C526F2" w:rsidRDefault="006E5827" w:rsidP="006E5827">
      <w:pPr>
        <w:shd w:val="clear" w:color="auto" w:fill="FFFFFF"/>
        <w:tabs>
          <w:tab w:val="left" w:pos="286"/>
          <w:tab w:val="left" w:pos="572"/>
          <w:tab w:val="left" w:pos="1087"/>
        </w:tabs>
        <w:spacing w:after="0" w:line="240" w:lineRule="auto"/>
        <w:ind w:left="-52" w:firstLine="336"/>
        <w:jc w:val="both"/>
        <w:rPr>
          <w:rFonts w:ascii="Times New Roman" w:hAnsi="Times New Roman" w:cs="Times New Roman"/>
          <w:color w:val="000000"/>
          <w:spacing w:val="-2"/>
          <w:sz w:val="28"/>
          <w:szCs w:val="28"/>
        </w:rPr>
      </w:pPr>
      <w:r w:rsidRPr="00C526F2">
        <w:rPr>
          <w:rFonts w:ascii="Times New Roman" w:hAnsi="Times New Roman" w:cs="Times New Roman"/>
          <w:color w:val="000000"/>
          <w:spacing w:val="-2"/>
          <w:sz w:val="28"/>
          <w:szCs w:val="28"/>
        </w:rPr>
        <w:t>Вариант 7.</w:t>
      </w:r>
      <w:r>
        <w:rPr>
          <w:rFonts w:ascii="Times New Roman" w:hAnsi="Times New Roman" w:cs="Times New Roman"/>
          <w:color w:val="000000"/>
          <w:spacing w:val="-2"/>
          <w:sz w:val="28"/>
          <w:szCs w:val="28"/>
        </w:rPr>
        <w:t>2</w:t>
      </w:r>
      <w:r w:rsidRPr="00C526F2">
        <w:rPr>
          <w:rFonts w:ascii="Times New Roman" w:hAnsi="Times New Roman" w:cs="Times New Roman"/>
          <w:color w:val="000000"/>
          <w:spacing w:val="-2"/>
          <w:sz w:val="28"/>
          <w:szCs w:val="28"/>
        </w:rPr>
        <w:t xml:space="preserve"> предполагает, что обучающийся с ЗПР получает образование</w:t>
      </w:r>
      <w:r>
        <w:rPr>
          <w:rFonts w:ascii="Times New Roman" w:hAnsi="Times New Roman" w:cs="Times New Roman"/>
          <w:color w:val="000000"/>
          <w:spacing w:val="-2"/>
          <w:sz w:val="28"/>
          <w:szCs w:val="28"/>
        </w:rPr>
        <w:t>,</w:t>
      </w:r>
      <w:r w:rsidRPr="00C526F2">
        <w:rPr>
          <w:rFonts w:ascii="Times New Roman" w:hAnsi="Times New Roman" w:cs="Times New Roman"/>
          <w:color w:val="000000"/>
          <w:spacing w:val="-2"/>
          <w:sz w:val="28"/>
          <w:szCs w:val="28"/>
        </w:rPr>
        <w:t xml:space="preserve"> находясь в среде сверстников, не имеющих ограничений по возможностям здоровья</w:t>
      </w:r>
      <w:r>
        <w:rPr>
          <w:rFonts w:ascii="Times New Roman" w:hAnsi="Times New Roman" w:cs="Times New Roman"/>
          <w:color w:val="000000"/>
          <w:spacing w:val="-2"/>
          <w:sz w:val="28"/>
          <w:szCs w:val="28"/>
        </w:rPr>
        <w:t>.</w:t>
      </w:r>
      <w:r w:rsidRPr="00C526F2">
        <w:rPr>
          <w:rFonts w:ascii="Times New Roman" w:hAnsi="Times New Roman" w:cs="Times New Roman"/>
          <w:color w:val="000000"/>
          <w:spacing w:val="-2"/>
          <w:sz w:val="28"/>
          <w:szCs w:val="28"/>
        </w:rPr>
        <w:t xml:space="preserve"> </w:t>
      </w:r>
    </w:p>
    <w:p w:rsidR="006E5827" w:rsidRPr="00C526F2" w:rsidRDefault="006E5827" w:rsidP="006E5827">
      <w:pPr>
        <w:shd w:val="clear" w:color="auto" w:fill="FFFFFF"/>
        <w:tabs>
          <w:tab w:val="left" w:pos="286"/>
          <w:tab w:val="left" w:pos="572"/>
          <w:tab w:val="left" w:pos="1087"/>
        </w:tabs>
        <w:spacing w:after="0" w:line="240" w:lineRule="auto"/>
        <w:ind w:left="-52" w:firstLine="336"/>
        <w:jc w:val="both"/>
        <w:rPr>
          <w:rFonts w:ascii="Times New Roman" w:hAnsi="Times New Roman" w:cs="Times New Roman"/>
          <w:color w:val="000000"/>
          <w:spacing w:val="-2"/>
          <w:sz w:val="28"/>
          <w:szCs w:val="28"/>
        </w:rPr>
      </w:pPr>
      <w:r w:rsidRPr="00C526F2">
        <w:rPr>
          <w:rFonts w:ascii="Times New Roman" w:hAnsi="Times New Roman" w:cs="Times New Roman"/>
          <w:color w:val="000000"/>
          <w:spacing w:val="-2"/>
          <w:sz w:val="28"/>
          <w:szCs w:val="28"/>
        </w:rPr>
        <w:t xml:space="preserve">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обязательное включение </w:t>
      </w:r>
      <w:r w:rsidRPr="00C526F2">
        <w:rPr>
          <w:rFonts w:ascii="Times New Roman" w:hAnsi="Times New Roman" w:cs="Times New Roman"/>
          <w:bCs/>
          <w:color w:val="000000"/>
          <w:spacing w:val="-3"/>
          <w:sz w:val="28"/>
          <w:szCs w:val="28"/>
        </w:rPr>
        <w:t>в структуру АООП НОО</w:t>
      </w:r>
      <w:r w:rsidRPr="00C526F2">
        <w:rPr>
          <w:rFonts w:ascii="Times New Roman" w:hAnsi="Times New Roman" w:cs="Times New Roman"/>
          <w:color w:val="000000"/>
          <w:spacing w:val="-2"/>
          <w:sz w:val="28"/>
          <w:szCs w:val="28"/>
        </w:rPr>
        <w:t xml:space="preserve"> обучающегося с ЗПР программы коррекционной работы.</w:t>
      </w:r>
      <w:r>
        <w:rPr>
          <w:rFonts w:ascii="Times New Roman" w:hAnsi="Times New Roman" w:cs="Times New Roman"/>
          <w:color w:val="000000"/>
          <w:spacing w:val="-2"/>
          <w:sz w:val="28"/>
          <w:szCs w:val="28"/>
        </w:rPr>
        <w:t xml:space="preserve"> </w:t>
      </w:r>
      <w:r w:rsidRPr="00C526F2">
        <w:rPr>
          <w:rFonts w:ascii="Times New Roman" w:hAnsi="Times New Roman" w:cs="Times New Roman"/>
          <w:color w:val="000000"/>
          <w:spacing w:val="-2"/>
          <w:sz w:val="28"/>
          <w:szCs w:val="28"/>
        </w:rPr>
        <w:t xml:space="preserve">При определении нормативных финансовых </w:t>
      </w:r>
      <w:r w:rsidRPr="00C526F2">
        <w:rPr>
          <w:rFonts w:ascii="Times New Roman" w:hAnsi="Times New Roman" w:cs="Times New Roman"/>
          <w:color w:val="000000"/>
          <w:spacing w:val="-2"/>
          <w:sz w:val="28"/>
          <w:szCs w:val="28"/>
        </w:rPr>
        <w:lastRenderedPageBreak/>
        <w:t xml:space="preserve">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6E5827" w:rsidRPr="00C526F2" w:rsidRDefault="006E5827" w:rsidP="006E5827">
      <w:pPr>
        <w:shd w:val="clear" w:color="auto" w:fill="FFFFFF"/>
        <w:tabs>
          <w:tab w:val="left" w:pos="286"/>
          <w:tab w:val="left" w:pos="572"/>
        </w:tabs>
        <w:spacing w:after="0" w:line="240" w:lineRule="auto"/>
        <w:ind w:left="-52"/>
        <w:jc w:val="both"/>
        <w:rPr>
          <w:rFonts w:ascii="Times New Roman" w:hAnsi="Times New Roman" w:cs="Times New Roman"/>
          <w:color w:val="000000"/>
          <w:sz w:val="28"/>
          <w:szCs w:val="28"/>
        </w:rPr>
      </w:pPr>
      <w:r w:rsidRPr="00C526F2">
        <w:rPr>
          <w:rFonts w:ascii="Times New Roman" w:hAnsi="Times New Roman" w:cs="Times New Roman"/>
          <w:color w:val="000000"/>
          <w:spacing w:val="-4"/>
          <w:sz w:val="28"/>
          <w:szCs w:val="28"/>
        </w:rPr>
        <w:tab/>
        <w:t xml:space="preserve">При расчете нормативных затрат на оплату труда и начисления на </w:t>
      </w:r>
      <w:r w:rsidRPr="00C526F2">
        <w:rPr>
          <w:rFonts w:ascii="Times New Roman" w:hAnsi="Times New Roman" w:cs="Times New Roman"/>
          <w:color w:val="000000"/>
          <w:spacing w:val="-3"/>
          <w:sz w:val="28"/>
          <w:szCs w:val="28"/>
        </w:rPr>
        <w:t xml:space="preserve">выплаты по оплате труда учитываются затраты на оплату труда только тех </w:t>
      </w:r>
      <w:r w:rsidRPr="00C526F2">
        <w:rPr>
          <w:rFonts w:ascii="Times New Roman" w:hAnsi="Times New Roman" w:cs="Times New Roman"/>
          <w:color w:val="000000"/>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E5827" w:rsidRPr="00C526F2" w:rsidRDefault="006E5827" w:rsidP="006E5827">
      <w:pPr>
        <w:shd w:val="clear" w:color="auto" w:fill="FFFFFF"/>
        <w:tabs>
          <w:tab w:val="left" w:pos="286"/>
          <w:tab w:val="left" w:pos="572"/>
        </w:tabs>
        <w:spacing w:after="0" w:line="240" w:lineRule="auto"/>
        <w:ind w:left="-52"/>
        <w:jc w:val="both"/>
        <w:rPr>
          <w:rFonts w:ascii="Times New Roman" w:hAnsi="Times New Roman" w:cs="Times New Roman"/>
          <w:color w:val="000000"/>
          <w:sz w:val="28"/>
          <w:szCs w:val="28"/>
        </w:rPr>
      </w:pPr>
      <w:r w:rsidRPr="00C526F2">
        <w:rPr>
          <w:rFonts w:ascii="Times New Roman" w:hAnsi="Times New Roman" w:cs="Times New Roman"/>
          <w:color w:val="000000"/>
          <w:sz w:val="28"/>
          <w:szCs w:val="28"/>
        </w:rPr>
        <w:tab/>
        <w:t xml:space="preserve">Нормативные затраты на оплату труда и начисления на выплаты по </w:t>
      </w:r>
      <w:r w:rsidRPr="00C526F2">
        <w:rPr>
          <w:rFonts w:ascii="Times New Roman" w:hAnsi="Times New Roman" w:cs="Times New Roman"/>
          <w:color w:val="000000"/>
          <w:spacing w:val="-2"/>
          <w:sz w:val="28"/>
          <w:szCs w:val="28"/>
        </w:rPr>
        <w:t xml:space="preserve">оплате труда рассчитываются как произведение средней стоимости единицы </w:t>
      </w:r>
      <w:r w:rsidRPr="00C526F2">
        <w:rPr>
          <w:rFonts w:ascii="Times New Roman" w:hAnsi="Times New Roman" w:cs="Times New Roman"/>
          <w:color w:val="000000"/>
          <w:sz w:val="28"/>
          <w:szCs w:val="28"/>
        </w:rPr>
        <w:t xml:space="preserve">времени персонала на количество единиц времени, необходимых для </w:t>
      </w:r>
      <w:r w:rsidRPr="00C526F2">
        <w:rPr>
          <w:rFonts w:ascii="Times New Roman" w:hAnsi="Times New Roman" w:cs="Times New Roman"/>
          <w:color w:val="000000"/>
          <w:spacing w:val="-3"/>
          <w:sz w:val="28"/>
          <w:szCs w:val="28"/>
        </w:rPr>
        <w:t xml:space="preserve">оказания единицы государственной услуги, с учетом стимулирующих выплат </w:t>
      </w:r>
      <w:r w:rsidRPr="00C526F2">
        <w:rPr>
          <w:rFonts w:ascii="Times New Roman" w:hAnsi="Times New Roman" w:cs="Times New Roman"/>
          <w:color w:val="000000"/>
          <w:sz w:val="28"/>
          <w:szCs w:val="28"/>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w:t>
      </w:r>
    </w:p>
    <w:p w:rsidR="006E5827" w:rsidRDefault="006E5827" w:rsidP="001F233B">
      <w:pPr>
        <w:shd w:val="clear" w:color="auto" w:fill="FFFFFF"/>
        <w:tabs>
          <w:tab w:val="left" w:pos="286"/>
          <w:tab w:val="left" w:pos="572"/>
        </w:tabs>
        <w:autoSpaceDE w:val="0"/>
        <w:autoSpaceDN w:val="0"/>
        <w:adjustRightInd w:val="0"/>
        <w:spacing w:after="0" w:line="240" w:lineRule="auto"/>
        <w:jc w:val="center"/>
        <w:rPr>
          <w:rFonts w:ascii="Times New Roman" w:hAnsi="Times New Roman" w:cs="Times New Roman"/>
          <w:b/>
          <w:color w:val="000000"/>
          <w:kern w:val="28"/>
          <w:sz w:val="24"/>
          <w:szCs w:val="24"/>
        </w:rPr>
      </w:pPr>
    </w:p>
    <w:p w:rsidR="006E5827" w:rsidRPr="00C526F2" w:rsidRDefault="006E5827" w:rsidP="006E5827">
      <w:pPr>
        <w:tabs>
          <w:tab w:val="left" w:pos="0"/>
          <w:tab w:val="left" w:pos="286"/>
          <w:tab w:val="left" w:pos="572"/>
          <w:tab w:val="right" w:leader="dot" w:pos="9639"/>
        </w:tabs>
        <w:spacing w:after="0" w:line="240" w:lineRule="auto"/>
        <w:ind w:left="-52"/>
        <w:jc w:val="center"/>
        <w:rPr>
          <w:rFonts w:ascii="Times New Roman" w:hAnsi="Times New Roman" w:cs="Times New Roman"/>
          <w:color w:val="000000"/>
          <w:sz w:val="28"/>
          <w:szCs w:val="28"/>
        </w:rPr>
      </w:pPr>
      <w:r w:rsidRPr="00C526F2">
        <w:rPr>
          <w:rFonts w:ascii="Times New Roman" w:hAnsi="Times New Roman" w:cs="Times New Roman"/>
          <w:b/>
          <w:color w:val="000000"/>
          <w:kern w:val="28"/>
          <w:sz w:val="28"/>
          <w:szCs w:val="28"/>
        </w:rPr>
        <w:t>Материально-технические условия</w:t>
      </w:r>
      <w:r>
        <w:rPr>
          <w:rFonts w:ascii="Times New Roman" w:hAnsi="Times New Roman" w:cs="Times New Roman"/>
          <w:b/>
          <w:color w:val="000000"/>
          <w:kern w:val="28"/>
          <w:sz w:val="28"/>
          <w:szCs w:val="28"/>
        </w:rPr>
        <w:t xml:space="preserve"> </w:t>
      </w:r>
      <w:r w:rsidRPr="00C526F2">
        <w:rPr>
          <w:rFonts w:ascii="Times New Roman" w:hAnsi="Times New Roman" w:cs="Times New Roman"/>
          <w:b/>
          <w:color w:val="000000"/>
          <w:sz w:val="28"/>
          <w:szCs w:val="28"/>
        </w:rPr>
        <w:t>реализации программы</w:t>
      </w:r>
    </w:p>
    <w:p w:rsidR="006E5827" w:rsidRPr="00C526F2" w:rsidRDefault="006E5827" w:rsidP="006E5827">
      <w:pPr>
        <w:pStyle w:val="14TexstOSNOVA1012"/>
        <w:tabs>
          <w:tab w:val="left" w:pos="286"/>
          <w:tab w:val="left" w:pos="572"/>
        </w:tabs>
        <w:spacing w:line="240" w:lineRule="auto"/>
        <w:ind w:left="-52" w:firstLine="0"/>
        <w:rPr>
          <w:rFonts w:ascii="Times New Roman" w:hAnsi="Times New Roman" w:cs="Times New Roman"/>
          <w:b/>
          <w:i/>
          <w:sz w:val="28"/>
          <w:szCs w:val="28"/>
        </w:rPr>
      </w:pPr>
      <w:r w:rsidRPr="00C526F2">
        <w:rPr>
          <w:rFonts w:ascii="Times New Roman" w:hAnsi="Times New Roman" w:cs="Times New Roman"/>
          <w:sz w:val="28"/>
          <w:szCs w:val="28"/>
        </w:rPr>
        <w:tab/>
        <w:t xml:space="preserve">Материально-техническое обеспечение начального общего образования обучающихся с ЗПР отвечает образовательным потребностям. </w:t>
      </w:r>
    </w:p>
    <w:p w:rsidR="006E5827" w:rsidRPr="00C526F2" w:rsidRDefault="006E5827" w:rsidP="006E5827">
      <w:pPr>
        <w:pStyle w:val="18TexstSPISOK1"/>
        <w:tabs>
          <w:tab w:val="clear" w:pos="360"/>
          <w:tab w:val="left" w:pos="286"/>
          <w:tab w:val="left" w:pos="572"/>
        </w:tabs>
        <w:spacing w:line="240" w:lineRule="auto"/>
        <w:ind w:left="-52" w:firstLine="0"/>
        <w:jc w:val="left"/>
        <w:rPr>
          <w:rFonts w:ascii="Times New Roman" w:hAnsi="Times New Roman" w:cs="Times New Roman"/>
          <w:sz w:val="28"/>
          <w:szCs w:val="28"/>
        </w:rPr>
      </w:pPr>
      <w:r w:rsidRPr="00C526F2">
        <w:rPr>
          <w:rFonts w:ascii="Times New Roman" w:hAnsi="Times New Roman" w:cs="Times New Roman"/>
          <w:i/>
          <w:sz w:val="28"/>
          <w:szCs w:val="28"/>
        </w:rPr>
        <w:t>Требования к организации пространства</w:t>
      </w:r>
    </w:p>
    <w:p w:rsidR="006E5827" w:rsidRPr="00C526F2" w:rsidRDefault="006E5827" w:rsidP="006E5827">
      <w:pPr>
        <w:pStyle w:val="18TexstSPISOK1"/>
        <w:tabs>
          <w:tab w:val="clear" w:pos="360"/>
          <w:tab w:val="left" w:pos="286"/>
          <w:tab w:val="left" w:pos="572"/>
        </w:tabs>
        <w:spacing w:line="240" w:lineRule="auto"/>
        <w:ind w:left="-52" w:firstLine="0"/>
        <w:rPr>
          <w:rFonts w:ascii="Times New Roman" w:hAnsi="Times New Roman" w:cs="Times New Roman"/>
          <w:sz w:val="28"/>
          <w:szCs w:val="28"/>
        </w:rPr>
      </w:pPr>
      <w:r w:rsidRPr="00C526F2">
        <w:rPr>
          <w:rFonts w:ascii="Times New Roman" w:hAnsi="Times New Roman" w:cs="Times New Roman"/>
          <w:sz w:val="28"/>
          <w:szCs w:val="28"/>
        </w:rPr>
        <w:tab/>
        <w:t>В школе действует отдельные специально оборудованные помещения для проведения занятий с педагогом- психологом, учителем-логопедом, отвечающие задачам программы коррекционной работы и задачам психолого-педагогического сопровождения обучающ</w:t>
      </w:r>
      <w:r w:rsidRPr="00C526F2">
        <w:rPr>
          <w:rFonts w:ascii="Times New Roman" w:hAnsi="Times New Roman" w:cs="Times New Roman"/>
          <w:sz w:val="28"/>
          <w:szCs w:val="28"/>
        </w:rPr>
        <w:t>е</w:t>
      </w:r>
      <w:r w:rsidRPr="00C526F2">
        <w:rPr>
          <w:rFonts w:ascii="Times New Roman" w:hAnsi="Times New Roman" w:cs="Times New Roman"/>
          <w:sz w:val="28"/>
          <w:szCs w:val="28"/>
        </w:rPr>
        <w:t>гося с ЗПР. Организовано пространство для отдыха и двигательной активности обуча</w:t>
      </w:r>
      <w:r w:rsidRPr="00C526F2">
        <w:rPr>
          <w:rFonts w:ascii="Times New Roman" w:hAnsi="Times New Roman" w:cs="Times New Roman"/>
          <w:sz w:val="28"/>
          <w:szCs w:val="28"/>
        </w:rPr>
        <w:t>ю</w:t>
      </w:r>
      <w:r w:rsidRPr="00C526F2">
        <w:rPr>
          <w:rFonts w:ascii="Times New Roman" w:hAnsi="Times New Roman" w:cs="Times New Roman"/>
          <w:sz w:val="28"/>
          <w:szCs w:val="28"/>
        </w:rPr>
        <w:t>щихся на перемене.</w:t>
      </w:r>
    </w:p>
    <w:p w:rsidR="006E5827" w:rsidRPr="00C526F2" w:rsidRDefault="006E5827" w:rsidP="006E5827">
      <w:pPr>
        <w:pStyle w:val="ab"/>
        <w:tabs>
          <w:tab w:val="left" w:pos="286"/>
          <w:tab w:val="left" w:pos="572"/>
        </w:tabs>
        <w:spacing w:after="0" w:line="240" w:lineRule="auto"/>
        <w:ind w:left="-52"/>
        <w:jc w:val="both"/>
        <w:rPr>
          <w:rFonts w:ascii="Times New Roman" w:hAnsi="Times New Roman" w:cs="Times New Roman"/>
          <w:color w:val="000000" w:themeColor="text1"/>
          <w:sz w:val="28"/>
          <w:szCs w:val="28"/>
        </w:rPr>
      </w:pPr>
      <w:r w:rsidRPr="00C526F2">
        <w:rPr>
          <w:rFonts w:ascii="Times New Roman" w:hAnsi="Times New Roman" w:cs="Times New Roman"/>
          <w:color w:val="FF0000"/>
          <w:sz w:val="28"/>
          <w:szCs w:val="28"/>
        </w:rPr>
        <w:tab/>
      </w:r>
      <w:r w:rsidRPr="00C526F2">
        <w:rPr>
          <w:rFonts w:ascii="Times New Roman" w:hAnsi="Times New Roman" w:cs="Times New Roman"/>
          <w:color w:val="000000" w:themeColor="text1"/>
          <w:sz w:val="28"/>
          <w:szCs w:val="28"/>
        </w:rPr>
        <w:t xml:space="preserve">Для обучающихся с задержкой психического развития создано доступное пространство, позволяющее воспринимать максимальное количество сведений через визуализированные источники, а именно удобно расположенные и доступные </w:t>
      </w:r>
      <w:r w:rsidRPr="00C526F2">
        <w:rPr>
          <w:rFonts w:ascii="Times New Roman" w:hAnsi="Times New Roman" w:cs="Times New Roman"/>
          <w:iCs/>
          <w:color w:val="000000" w:themeColor="text1"/>
          <w:sz w:val="28"/>
          <w:szCs w:val="28"/>
        </w:rPr>
        <w:t>стенды</w:t>
      </w:r>
      <w:r w:rsidRPr="00C526F2">
        <w:rPr>
          <w:rFonts w:ascii="Times New Roman" w:hAnsi="Times New Roman" w:cs="Times New Roman"/>
          <w:color w:val="000000" w:themeColor="text1"/>
          <w:sz w:val="28"/>
          <w:szCs w:val="28"/>
        </w:rPr>
        <w:t xml:space="preserve"> с представленным на них наглядным материалом о внутришкольных правилах поведения, правилах безопасности, расписании уроков, последних событиях в школе, ближайших планах и т.д..</w:t>
      </w:r>
    </w:p>
    <w:p w:rsidR="006E5827" w:rsidRPr="00C526F2" w:rsidRDefault="006E5827" w:rsidP="006E5827">
      <w:pPr>
        <w:pStyle w:val="ab"/>
        <w:tabs>
          <w:tab w:val="left" w:pos="286"/>
          <w:tab w:val="left" w:pos="572"/>
        </w:tabs>
        <w:spacing w:after="0" w:line="240" w:lineRule="auto"/>
        <w:ind w:left="-52"/>
        <w:jc w:val="both"/>
        <w:rPr>
          <w:rFonts w:ascii="Times New Roman" w:hAnsi="Times New Roman" w:cs="Times New Roman"/>
          <w:color w:val="000000"/>
          <w:sz w:val="28"/>
          <w:szCs w:val="28"/>
          <w:lang w:eastAsia="ru-RU"/>
        </w:rPr>
      </w:pPr>
      <w:r w:rsidRPr="00C526F2">
        <w:rPr>
          <w:rFonts w:ascii="Times New Roman" w:hAnsi="Times New Roman" w:cs="Times New Roman"/>
          <w:iCs/>
          <w:color w:val="000000"/>
          <w:sz w:val="28"/>
          <w:szCs w:val="28"/>
        </w:rPr>
        <w:tab/>
        <w:t xml:space="preserve">Организация рабочего пространства обучающегося с </w:t>
      </w:r>
      <w:r w:rsidRPr="00C526F2">
        <w:rPr>
          <w:rFonts w:ascii="Times New Roman" w:hAnsi="Times New Roman" w:cs="Times New Roman"/>
          <w:color w:val="000000"/>
          <w:sz w:val="28"/>
          <w:szCs w:val="28"/>
        </w:rPr>
        <w:t>задержкой психического развития</w:t>
      </w:r>
      <w:r w:rsidRPr="00C526F2">
        <w:rPr>
          <w:rFonts w:ascii="Times New Roman" w:hAnsi="Times New Roman" w:cs="Times New Roman"/>
          <w:iCs/>
          <w:color w:val="000000"/>
          <w:sz w:val="28"/>
          <w:szCs w:val="28"/>
        </w:rPr>
        <w:t xml:space="preserve"> в классе</w:t>
      </w:r>
      <w:r w:rsidRPr="00C526F2">
        <w:rPr>
          <w:rFonts w:ascii="Times New Roman" w:hAnsi="Times New Roman" w:cs="Times New Roman"/>
          <w:color w:val="000000"/>
          <w:sz w:val="28"/>
          <w:szCs w:val="28"/>
        </w:rPr>
        <w:t>предполагает выбор парты и партнера. При реализации АООП НОО необходимо о</w:t>
      </w:r>
      <w:r w:rsidRPr="00C526F2">
        <w:rPr>
          <w:rFonts w:ascii="Times New Roman" w:hAnsi="Times New Roman" w:cs="Times New Roman"/>
          <w:color w:val="000000"/>
          <w:sz w:val="28"/>
          <w:szCs w:val="28"/>
          <w:lang w:eastAsia="ru-RU"/>
        </w:rPr>
        <w:t>беспечение обучающемуся с ЗПР возможности постоянно находиться в зоне внимания педагога.</w:t>
      </w:r>
    </w:p>
    <w:p w:rsidR="006E5827" w:rsidRPr="00C526F2" w:rsidRDefault="006E5827" w:rsidP="006E5827">
      <w:pPr>
        <w:pStyle w:val="18TexstSPISOK1"/>
        <w:tabs>
          <w:tab w:val="clear" w:pos="360"/>
          <w:tab w:val="left" w:pos="286"/>
          <w:tab w:val="left" w:pos="572"/>
        </w:tabs>
        <w:spacing w:line="240" w:lineRule="auto"/>
        <w:ind w:left="-52" w:firstLine="0"/>
        <w:jc w:val="left"/>
        <w:rPr>
          <w:rFonts w:ascii="Times New Roman" w:hAnsi="Times New Roman" w:cs="Times New Roman"/>
          <w:sz w:val="28"/>
          <w:szCs w:val="28"/>
        </w:rPr>
      </w:pPr>
      <w:r w:rsidRPr="00C526F2">
        <w:rPr>
          <w:rFonts w:ascii="Times New Roman" w:hAnsi="Times New Roman" w:cs="Times New Roman"/>
          <w:i/>
          <w:sz w:val="28"/>
          <w:szCs w:val="28"/>
        </w:rPr>
        <w:t>Требования к организации временного режима обучения</w:t>
      </w:r>
    </w:p>
    <w:p w:rsidR="006E5827" w:rsidRPr="00C526F2" w:rsidRDefault="006E5827" w:rsidP="006E5827">
      <w:pPr>
        <w:pStyle w:val="Default"/>
        <w:tabs>
          <w:tab w:val="left" w:pos="286"/>
          <w:tab w:val="left" w:pos="572"/>
        </w:tabs>
        <w:ind w:left="-52"/>
        <w:jc w:val="both"/>
        <w:rPr>
          <w:sz w:val="28"/>
          <w:szCs w:val="28"/>
        </w:rPr>
      </w:pPr>
      <w:r w:rsidRPr="00C526F2">
        <w:rPr>
          <w:sz w:val="28"/>
          <w:szCs w:val="28"/>
        </w:rPr>
        <w:tab/>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w:t>
      </w:r>
    </w:p>
    <w:p w:rsidR="006E5827" w:rsidRPr="00C526F2" w:rsidRDefault="006E5827" w:rsidP="006E5827">
      <w:pPr>
        <w:tabs>
          <w:tab w:val="left" w:pos="286"/>
          <w:tab w:val="left" w:pos="572"/>
        </w:tabs>
        <w:spacing w:after="0" w:line="240" w:lineRule="auto"/>
        <w:ind w:left="-52"/>
        <w:jc w:val="both"/>
        <w:rPr>
          <w:rFonts w:ascii="Times New Roman" w:hAnsi="Times New Roman" w:cs="Times New Roman"/>
          <w:color w:val="000000"/>
          <w:sz w:val="28"/>
          <w:szCs w:val="28"/>
        </w:rPr>
      </w:pPr>
      <w:r w:rsidRPr="00C526F2">
        <w:rPr>
          <w:rFonts w:ascii="Times New Roman" w:hAnsi="Times New Roman" w:cs="Times New Roman"/>
          <w:color w:val="000000"/>
          <w:sz w:val="28"/>
          <w:szCs w:val="28"/>
        </w:rPr>
        <w:tab/>
        <w:t>Организация временного режима обучения детей с ЗПР соответствует их особым образовательным потребностям и учитывать их индивидуальные возможности.</w:t>
      </w:r>
    </w:p>
    <w:p w:rsidR="006E5827" w:rsidRPr="00C526F2" w:rsidRDefault="006E5827" w:rsidP="006E5827">
      <w:pPr>
        <w:tabs>
          <w:tab w:val="left" w:pos="286"/>
          <w:tab w:val="left" w:pos="572"/>
        </w:tabs>
        <w:spacing w:after="0" w:line="240" w:lineRule="auto"/>
        <w:ind w:left="-52"/>
        <w:jc w:val="both"/>
        <w:rPr>
          <w:rFonts w:ascii="Times New Roman" w:hAnsi="Times New Roman" w:cs="Times New Roman"/>
          <w:color w:val="000000"/>
          <w:sz w:val="28"/>
          <w:szCs w:val="28"/>
        </w:rPr>
      </w:pPr>
      <w:r w:rsidRPr="00C526F2">
        <w:rPr>
          <w:rFonts w:ascii="Times New Roman" w:hAnsi="Times New Roman" w:cs="Times New Roman"/>
          <w:color w:val="000000"/>
          <w:sz w:val="28"/>
          <w:szCs w:val="28"/>
        </w:rPr>
        <w:tab/>
        <w:t>Сроки освоения АООП НОО обучающимися с ЗПР составляют 4 года (1-4 классы).</w:t>
      </w:r>
    </w:p>
    <w:p w:rsidR="006E5827" w:rsidRPr="00C526F2" w:rsidRDefault="006E5827" w:rsidP="006E5827">
      <w:pPr>
        <w:tabs>
          <w:tab w:val="left" w:pos="286"/>
          <w:tab w:val="left" w:pos="572"/>
        </w:tabs>
        <w:spacing w:after="0" w:line="240" w:lineRule="auto"/>
        <w:ind w:left="-52"/>
        <w:jc w:val="both"/>
        <w:rPr>
          <w:rFonts w:ascii="Times New Roman" w:hAnsi="Times New Roman" w:cs="Times New Roman"/>
          <w:color w:val="000000"/>
          <w:sz w:val="28"/>
          <w:szCs w:val="28"/>
        </w:rPr>
      </w:pPr>
      <w:r w:rsidRPr="00C526F2">
        <w:rPr>
          <w:rFonts w:ascii="Times New Roman" w:hAnsi="Times New Roman" w:cs="Times New Roman"/>
          <w:color w:val="000000"/>
          <w:sz w:val="28"/>
          <w:szCs w:val="28"/>
        </w:rPr>
        <w:tab/>
        <w:t>Устанавливается следующая продолжительность учебного года:</w:t>
      </w:r>
      <w:r>
        <w:rPr>
          <w:rFonts w:ascii="Times New Roman" w:hAnsi="Times New Roman" w:cs="Times New Roman"/>
          <w:color w:val="000000"/>
          <w:sz w:val="28"/>
          <w:szCs w:val="28"/>
        </w:rPr>
        <w:t xml:space="preserve"> </w:t>
      </w:r>
      <w:r w:rsidRPr="00C526F2">
        <w:rPr>
          <w:rFonts w:ascii="Times New Roman" w:hAnsi="Times New Roman" w:cs="Times New Roman"/>
          <w:color w:val="000000"/>
          <w:sz w:val="28"/>
          <w:szCs w:val="28"/>
        </w:rPr>
        <w:t>33 учебных недели.</w:t>
      </w:r>
      <w:r>
        <w:rPr>
          <w:rFonts w:ascii="Times New Roman" w:hAnsi="Times New Roman" w:cs="Times New Roman"/>
          <w:color w:val="000000"/>
          <w:sz w:val="28"/>
          <w:szCs w:val="28"/>
        </w:rPr>
        <w:t xml:space="preserve"> </w:t>
      </w:r>
      <w:r w:rsidRPr="00C526F2">
        <w:rPr>
          <w:rFonts w:ascii="Times New Roman" w:hAnsi="Times New Roman" w:cs="Times New Roman"/>
          <w:color w:val="000000"/>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w:t>
      </w:r>
      <w:r w:rsidRPr="00C526F2">
        <w:rPr>
          <w:rFonts w:ascii="Times New Roman" w:hAnsi="Times New Roman" w:cs="Times New Roman"/>
          <w:color w:val="000000"/>
          <w:sz w:val="28"/>
          <w:szCs w:val="28"/>
        </w:rPr>
        <w:lastRenderedPageBreak/>
        <w:t xml:space="preserve">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6E5827" w:rsidRPr="00C526F2" w:rsidRDefault="006E5827" w:rsidP="006E5827">
      <w:pPr>
        <w:pStyle w:val="Standard"/>
        <w:tabs>
          <w:tab w:val="left" w:pos="286"/>
          <w:tab w:val="left" w:pos="572"/>
        </w:tabs>
        <w:ind w:left="-52"/>
        <w:jc w:val="both"/>
        <w:rPr>
          <w:rFonts w:ascii="Times New Roman" w:hAnsi="Times New Roman" w:cs="Times New Roman"/>
          <w:i/>
          <w:color w:val="000000"/>
          <w:sz w:val="28"/>
          <w:szCs w:val="28"/>
        </w:rPr>
      </w:pPr>
      <w:r w:rsidRPr="00C526F2">
        <w:rPr>
          <w:rFonts w:ascii="Times New Roman" w:hAnsi="Times New Roman" w:cs="Times New Roman"/>
          <w:color w:val="000000"/>
          <w:sz w:val="28"/>
          <w:szCs w:val="28"/>
        </w:rPr>
        <w:tab/>
        <w:t>Учебный день включает в себя специально организованные занятия / уроки, а также паузу, время прогулки, выполнение домашних заданий. Обучение происходит, как в ходе занятий /</w:t>
      </w:r>
      <w:r>
        <w:rPr>
          <w:rFonts w:ascii="Times New Roman" w:hAnsi="Times New Roman" w:cs="Times New Roman"/>
          <w:color w:val="000000"/>
          <w:sz w:val="28"/>
          <w:szCs w:val="28"/>
        </w:rPr>
        <w:t xml:space="preserve"> уроков, так и во время внеурочной</w:t>
      </w:r>
      <w:r w:rsidRPr="00C526F2">
        <w:rPr>
          <w:rFonts w:ascii="Times New Roman" w:hAnsi="Times New Roman" w:cs="Times New Roman"/>
          <w:color w:val="000000"/>
          <w:sz w:val="28"/>
          <w:szCs w:val="28"/>
        </w:rPr>
        <w:t xml:space="preserve"> деятельности обучающегося в течение учебного дня.</w:t>
      </w:r>
    </w:p>
    <w:p w:rsidR="006E5827" w:rsidRPr="00C526F2" w:rsidRDefault="006E5827" w:rsidP="006E5827">
      <w:pPr>
        <w:pStyle w:val="Standard"/>
        <w:tabs>
          <w:tab w:val="left" w:pos="286"/>
          <w:tab w:val="left" w:pos="572"/>
        </w:tabs>
        <w:ind w:left="-52"/>
        <w:jc w:val="both"/>
        <w:rPr>
          <w:rFonts w:ascii="Times New Roman" w:hAnsi="Times New Roman" w:cs="Times New Roman"/>
          <w:color w:val="000000"/>
          <w:sz w:val="28"/>
          <w:szCs w:val="28"/>
        </w:rPr>
      </w:pPr>
      <w:r w:rsidRPr="00C526F2">
        <w:rPr>
          <w:rFonts w:ascii="Times New Roman" w:hAnsi="Times New Roman" w:cs="Times New Roman"/>
          <w:color w:val="000000"/>
          <w:sz w:val="28"/>
          <w:szCs w:val="28"/>
        </w:rPr>
        <w:tab/>
        <w:t>Число уроков в день не превышает 4 уроков и один день в неделю – не более 5 уроков, за счет урока физической культуры. 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526F2">
        <w:rPr>
          <w:rStyle w:val="a4"/>
          <w:rFonts w:ascii="Times New Roman" w:hAnsi="Times New Roman" w:cs="Times New Roman"/>
          <w:color w:val="000000"/>
          <w:sz w:val="28"/>
          <w:szCs w:val="28"/>
        </w:rPr>
        <w:footnoteReference w:id="10"/>
      </w:r>
      <w:r w:rsidRPr="00C526F2">
        <w:rPr>
          <w:rFonts w:ascii="Times New Roman" w:hAnsi="Times New Roman" w:cs="Times New Roman"/>
          <w:color w:val="000000"/>
          <w:sz w:val="28"/>
          <w:szCs w:val="28"/>
        </w:rPr>
        <w:t>.</w:t>
      </w:r>
    </w:p>
    <w:p w:rsidR="006E5827" w:rsidRPr="00C526F2" w:rsidRDefault="006E5827" w:rsidP="006E5827">
      <w:pPr>
        <w:pStyle w:val="Standard"/>
        <w:tabs>
          <w:tab w:val="left" w:pos="286"/>
          <w:tab w:val="left" w:pos="572"/>
        </w:tabs>
        <w:ind w:left="-52"/>
        <w:jc w:val="both"/>
        <w:rPr>
          <w:rFonts w:ascii="Times New Roman" w:hAnsi="Times New Roman" w:cs="Times New Roman"/>
          <w:color w:val="000000"/>
          <w:sz w:val="28"/>
          <w:szCs w:val="28"/>
        </w:rPr>
      </w:pPr>
      <w:r w:rsidRPr="00C526F2">
        <w:rPr>
          <w:rFonts w:ascii="Times New Roman" w:hAnsi="Times New Roman" w:cs="Times New Roman"/>
          <w:color w:val="000000"/>
          <w:sz w:val="28"/>
          <w:szCs w:val="28"/>
        </w:rPr>
        <w:t xml:space="preserve">Продолжительность перемен между уроками составляет не менее 10 минут, большой перемены (после 2-го и 3-го уроков) - 20 минут. Между началом коррекционных, внеклассных, кружков, секций и последним уроком организован перерыв продолжительностью не менее </w:t>
      </w:r>
      <w:r>
        <w:rPr>
          <w:rFonts w:ascii="Times New Roman" w:hAnsi="Times New Roman" w:cs="Times New Roman"/>
          <w:color w:val="000000"/>
          <w:sz w:val="28"/>
          <w:szCs w:val="28"/>
        </w:rPr>
        <w:t>90</w:t>
      </w:r>
      <w:r w:rsidRPr="00C526F2">
        <w:rPr>
          <w:rFonts w:ascii="Times New Roman" w:hAnsi="Times New Roman" w:cs="Times New Roman"/>
          <w:color w:val="000000"/>
          <w:sz w:val="28"/>
          <w:szCs w:val="28"/>
        </w:rPr>
        <w:t xml:space="preserve"> минут. </w:t>
      </w:r>
    </w:p>
    <w:p w:rsidR="006E5827" w:rsidRPr="00C526F2" w:rsidRDefault="006E5827" w:rsidP="006E5827">
      <w:pPr>
        <w:pStyle w:val="18TexstSPISOK1"/>
        <w:tabs>
          <w:tab w:val="clear" w:pos="360"/>
          <w:tab w:val="left" w:pos="286"/>
          <w:tab w:val="left" w:pos="572"/>
        </w:tabs>
        <w:spacing w:line="240" w:lineRule="auto"/>
        <w:ind w:left="-52" w:firstLine="0"/>
        <w:jc w:val="left"/>
        <w:rPr>
          <w:rFonts w:ascii="Times New Roman" w:hAnsi="Times New Roman" w:cs="Times New Roman"/>
          <w:sz w:val="28"/>
          <w:szCs w:val="28"/>
        </w:rPr>
      </w:pPr>
      <w:r w:rsidRPr="00C526F2">
        <w:rPr>
          <w:rFonts w:ascii="Times New Roman" w:hAnsi="Times New Roman" w:cs="Times New Roman"/>
          <w:i/>
          <w:sz w:val="28"/>
          <w:szCs w:val="28"/>
        </w:rPr>
        <w:t>Требования к техническим средствам обучения</w:t>
      </w:r>
    </w:p>
    <w:p w:rsidR="006E5827" w:rsidRPr="00C526F2" w:rsidRDefault="006E5827" w:rsidP="006E5827">
      <w:pPr>
        <w:pStyle w:val="Default"/>
        <w:tabs>
          <w:tab w:val="left" w:pos="286"/>
          <w:tab w:val="left" w:pos="572"/>
        </w:tabs>
        <w:ind w:left="-52"/>
        <w:jc w:val="both"/>
        <w:rPr>
          <w:sz w:val="28"/>
          <w:szCs w:val="28"/>
        </w:rPr>
      </w:pPr>
      <w:r w:rsidRPr="00C526F2">
        <w:rPr>
          <w:sz w:val="28"/>
          <w:szCs w:val="28"/>
        </w:rPr>
        <w:ta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w:t>
      </w:r>
      <w:r w:rsidRPr="00C526F2">
        <w:rPr>
          <w:sz w:val="28"/>
          <w:szCs w:val="28"/>
        </w:rPr>
        <w:t>и</w:t>
      </w:r>
      <w:r w:rsidRPr="00C526F2">
        <w:rPr>
          <w:sz w:val="28"/>
          <w:szCs w:val="28"/>
        </w:rPr>
        <w:t>вают познавательную активность обучающихся. К техническим средствам обучения об</w:t>
      </w:r>
      <w:r w:rsidRPr="00C526F2">
        <w:rPr>
          <w:sz w:val="28"/>
          <w:szCs w:val="28"/>
        </w:rPr>
        <w:t>у</w:t>
      </w:r>
      <w:r w:rsidRPr="00C526F2">
        <w:rPr>
          <w:sz w:val="28"/>
          <w:szCs w:val="28"/>
        </w:rPr>
        <w:t>чающихся с ЗПР, ориентированным на их особые образовательные потребности, относя</w:t>
      </w:r>
      <w:r w:rsidRPr="00C526F2">
        <w:rPr>
          <w:sz w:val="28"/>
          <w:szCs w:val="28"/>
        </w:rPr>
        <w:t>т</w:t>
      </w:r>
      <w:r w:rsidRPr="00C526F2">
        <w:rPr>
          <w:sz w:val="28"/>
          <w:szCs w:val="28"/>
        </w:rPr>
        <w:t>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w:t>
      </w:r>
      <w:r w:rsidRPr="00C526F2">
        <w:rPr>
          <w:sz w:val="28"/>
          <w:szCs w:val="28"/>
        </w:rPr>
        <w:t>ь</w:t>
      </w:r>
      <w:r w:rsidRPr="00C526F2">
        <w:rPr>
          <w:sz w:val="28"/>
          <w:szCs w:val="28"/>
        </w:rPr>
        <w:t>ные центры с набором аудиодисков со звуками живой и неживой природы, музыкальн</w:t>
      </w:r>
      <w:r w:rsidRPr="00C526F2">
        <w:rPr>
          <w:sz w:val="28"/>
          <w:szCs w:val="28"/>
        </w:rPr>
        <w:t>ы</w:t>
      </w:r>
      <w:r w:rsidRPr="00C526F2">
        <w:rPr>
          <w:sz w:val="28"/>
          <w:szCs w:val="28"/>
        </w:rPr>
        <w:t>ми записями, аудиокнигами и др.</w:t>
      </w:r>
    </w:p>
    <w:p w:rsidR="006E5827" w:rsidRPr="00C526F2" w:rsidRDefault="006E5827" w:rsidP="006E5827">
      <w:pPr>
        <w:pStyle w:val="18TexstSPISOK1"/>
        <w:tabs>
          <w:tab w:val="clear" w:pos="360"/>
          <w:tab w:val="left" w:pos="286"/>
          <w:tab w:val="left" w:pos="572"/>
        </w:tabs>
        <w:spacing w:line="240" w:lineRule="auto"/>
        <w:ind w:left="-52" w:firstLine="0"/>
        <w:jc w:val="left"/>
        <w:rPr>
          <w:rFonts w:ascii="Times New Roman" w:hAnsi="Times New Roman" w:cs="Times New Roman"/>
          <w:sz w:val="28"/>
          <w:szCs w:val="28"/>
        </w:rPr>
      </w:pPr>
      <w:r w:rsidRPr="00C526F2">
        <w:rPr>
          <w:rFonts w:ascii="Times New Roman" w:hAnsi="Times New Roman" w:cs="Times New Roman"/>
          <w:i/>
          <w:sz w:val="28"/>
          <w:szCs w:val="28"/>
        </w:rPr>
        <w:t>Учебный и дидактический материал</w:t>
      </w:r>
    </w:p>
    <w:p w:rsidR="006E5827" w:rsidRPr="00C526F2" w:rsidRDefault="006E5827" w:rsidP="006E5827">
      <w:pPr>
        <w:pStyle w:val="18TexstSPISOK1"/>
        <w:tabs>
          <w:tab w:val="clear" w:pos="360"/>
          <w:tab w:val="left" w:pos="286"/>
          <w:tab w:val="left" w:pos="572"/>
        </w:tabs>
        <w:spacing w:line="240" w:lineRule="auto"/>
        <w:ind w:left="-52" w:firstLine="0"/>
        <w:rPr>
          <w:rFonts w:ascii="Times New Roman" w:hAnsi="Times New Roman" w:cs="Times New Roman"/>
          <w:sz w:val="28"/>
          <w:szCs w:val="28"/>
        </w:rPr>
      </w:pPr>
      <w:r w:rsidRPr="00C526F2">
        <w:rPr>
          <w:rFonts w:ascii="Times New Roman" w:hAnsi="Times New Roman" w:cs="Times New Roman"/>
          <w:sz w:val="28"/>
          <w:szCs w:val="28"/>
        </w:rPr>
        <w:tab/>
        <w:t>При освоении АООП НОО обучающиеся с ЗПР обучаются по базовым учебникам для сверстников, не имеющих ограничений здоровья, возможно и обучение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w:t>
      </w:r>
      <w:r w:rsidRPr="00C526F2">
        <w:rPr>
          <w:rFonts w:ascii="Times New Roman" w:hAnsi="Times New Roman" w:cs="Times New Roman"/>
          <w:sz w:val="28"/>
          <w:szCs w:val="28"/>
        </w:rPr>
        <w:t>д</w:t>
      </w:r>
      <w:r w:rsidRPr="00C526F2">
        <w:rPr>
          <w:rFonts w:ascii="Times New Roman" w:hAnsi="Times New Roman" w:cs="Times New Roman"/>
          <w:sz w:val="28"/>
          <w:szCs w:val="28"/>
        </w:rPr>
        <w:t>ности), рабочими тетрадями и пр. на бумажных и/или электронных носителях, обеспеч</w:t>
      </w:r>
      <w:r w:rsidRPr="00C526F2">
        <w:rPr>
          <w:rFonts w:ascii="Times New Roman" w:hAnsi="Times New Roman" w:cs="Times New Roman"/>
          <w:sz w:val="28"/>
          <w:szCs w:val="28"/>
        </w:rPr>
        <w:t>и</w:t>
      </w:r>
      <w:r w:rsidRPr="00C526F2">
        <w:rPr>
          <w:rFonts w:ascii="Times New Roman" w:hAnsi="Times New Roman" w:cs="Times New Roman"/>
          <w:sz w:val="28"/>
          <w:szCs w:val="28"/>
        </w:rPr>
        <w:t>вающими реализацию программы коррекционной работы, направленную на специальную поддержку освоения ООП НОО.</w:t>
      </w:r>
    </w:p>
    <w:p w:rsidR="006E5827" w:rsidRPr="00C526F2" w:rsidRDefault="006E5827" w:rsidP="006E5827">
      <w:pPr>
        <w:pStyle w:val="18TexstSPISOK1"/>
        <w:tabs>
          <w:tab w:val="clear" w:pos="360"/>
          <w:tab w:val="left" w:pos="286"/>
          <w:tab w:val="left" w:pos="572"/>
        </w:tabs>
        <w:spacing w:line="240" w:lineRule="auto"/>
        <w:ind w:left="-52" w:firstLine="0"/>
        <w:rPr>
          <w:rFonts w:ascii="Times New Roman" w:hAnsi="Times New Roman" w:cs="Times New Roman"/>
          <w:sz w:val="28"/>
          <w:szCs w:val="28"/>
        </w:rPr>
      </w:pPr>
      <w:r w:rsidRPr="00C526F2">
        <w:rPr>
          <w:rFonts w:ascii="Times New Roman" w:hAnsi="Times New Roman" w:cs="Times New Roman"/>
          <w:sz w:val="28"/>
          <w:szCs w:val="28"/>
        </w:rPr>
        <w:tab/>
      </w:r>
      <w:r w:rsidRPr="00C526F2">
        <w:rPr>
          <w:rFonts w:ascii="Times New Roman" w:hAnsi="Times New Roman" w:cs="Times New Roman"/>
          <w:i/>
          <w:sz w:val="28"/>
          <w:szCs w:val="28"/>
        </w:rPr>
        <w:tab/>
        <w:t>Информационное обеспечение</w:t>
      </w:r>
    </w:p>
    <w:p w:rsidR="006E5827" w:rsidRPr="00C526F2" w:rsidRDefault="006E5827" w:rsidP="006E5827">
      <w:pPr>
        <w:spacing w:after="0" w:line="240" w:lineRule="auto"/>
        <w:ind w:firstLine="284"/>
        <w:jc w:val="both"/>
        <w:rPr>
          <w:rFonts w:ascii="Times New Roman" w:hAnsi="Times New Roman" w:cs="Times New Roman"/>
          <w:sz w:val="28"/>
          <w:szCs w:val="28"/>
        </w:rPr>
      </w:pPr>
      <w:r w:rsidRPr="00C526F2">
        <w:rPr>
          <w:rFonts w:ascii="Times New Roman" w:hAnsi="Times New Roman" w:cs="Times New Roman"/>
          <w:sz w:val="28"/>
          <w:szCs w:val="28"/>
        </w:rPr>
        <w:t xml:space="preserve">Имеющиеся в школе компьютеры </w:t>
      </w:r>
      <w:r w:rsidRPr="00C526F2">
        <w:rPr>
          <w:rFonts w:ascii="Times New Roman" w:hAnsi="Times New Roman" w:cs="Times New Roman"/>
          <w:bCs/>
          <w:sz w:val="28"/>
          <w:szCs w:val="28"/>
        </w:rPr>
        <w:t xml:space="preserve">объединены в локальную сеть, обеспечен выход в Интернет. </w:t>
      </w:r>
    </w:p>
    <w:p w:rsidR="006E5827" w:rsidRPr="00F061DD" w:rsidRDefault="006E5827" w:rsidP="006E5827">
      <w:pPr>
        <w:spacing w:after="0" w:line="240" w:lineRule="auto"/>
        <w:jc w:val="center"/>
        <w:rPr>
          <w:rFonts w:ascii="Times New Roman" w:hAnsi="Times New Roman" w:cs="Times New Roman"/>
          <w:sz w:val="28"/>
          <w:szCs w:val="28"/>
        </w:rPr>
      </w:pPr>
      <w:r w:rsidRPr="00F061DD">
        <w:rPr>
          <w:rFonts w:ascii="Times New Roman" w:hAnsi="Times New Roman" w:cs="Times New Roman"/>
          <w:b/>
          <w:sz w:val="28"/>
          <w:szCs w:val="28"/>
        </w:rPr>
        <w:t>Информационно-образовательные ресурсы Интернета</w:t>
      </w:r>
    </w:p>
    <w:p w:rsidR="006E5827" w:rsidRPr="00F061DD" w:rsidRDefault="006E5827" w:rsidP="006E5827">
      <w:pPr>
        <w:tabs>
          <w:tab w:val="left" w:pos="330"/>
          <w:tab w:val="left" w:pos="770"/>
        </w:tabs>
        <w:spacing w:after="0" w:line="240" w:lineRule="auto"/>
        <w:jc w:val="both"/>
        <w:rPr>
          <w:rFonts w:ascii="Times New Roman" w:hAnsi="Times New Roman" w:cs="Times New Roman"/>
          <w:color w:val="000000"/>
          <w:sz w:val="28"/>
          <w:szCs w:val="28"/>
        </w:rPr>
      </w:pPr>
      <w:r w:rsidRPr="00F061DD">
        <w:rPr>
          <w:rFonts w:ascii="Times New Roman" w:hAnsi="Times New Roman" w:cs="Times New Roman"/>
          <w:color w:val="000000"/>
          <w:sz w:val="28"/>
          <w:szCs w:val="28"/>
        </w:rPr>
        <w:tab/>
        <w:t>Школа имеет выход в Интернет, имеет собственный электронный ящик, сайт.</w:t>
      </w:r>
    </w:p>
    <w:p w:rsidR="006E5827" w:rsidRPr="00F061DD" w:rsidRDefault="006E5827" w:rsidP="006E5827">
      <w:pPr>
        <w:spacing w:after="0" w:line="240" w:lineRule="auto"/>
        <w:ind w:firstLine="360"/>
        <w:jc w:val="both"/>
        <w:rPr>
          <w:rFonts w:ascii="Times New Roman" w:hAnsi="Times New Roman" w:cs="Times New Roman"/>
          <w:sz w:val="28"/>
          <w:szCs w:val="28"/>
          <w:lang w:val="en-US"/>
        </w:rPr>
      </w:pPr>
      <w:r w:rsidRPr="00A72035">
        <w:rPr>
          <w:rFonts w:ascii="Times New Roman" w:hAnsi="Times New Roman" w:cs="Times New Roman"/>
          <w:b/>
          <w:color w:val="000000"/>
          <w:sz w:val="28"/>
          <w:szCs w:val="28"/>
          <w:lang w:val="en-US"/>
        </w:rPr>
        <w:t xml:space="preserve">E-mail: </w:t>
      </w:r>
      <w:r w:rsidRPr="00A72035">
        <w:rPr>
          <w:rFonts w:ascii="Times New Roman" w:hAnsi="Times New Roman" w:cs="Times New Roman"/>
          <w:b/>
          <w:color w:val="000000"/>
          <w:sz w:val="28"/>
          <w:szCs w:val="28"/>
          <w:u w:val="single"/>
          <w:lang w:val="en-US"/>
        </w:rPr>
        <w:t>nov31@inbox.ru</w:t>
      </w:r>
      <w:r w:rsidRPr="00F061DD">
        <w:rPr>
          <w:rFonts w:ascii="Times New Roman" w:hAnsi="Times New Roman" w:cs="Times New Roman"/>
          <w:b/>
          <w:color w:val="000000"/>
          <w:sz w:val="28"/>
          <w:szCs w:val="28"/>
          <w:u w:val="single"/>
          <w:lang w:val="en-US"/>
        </w:rPr>
        <w:t>http:// school31novoch.narod.ru</w:t>
      </w:r>
    </w:p>
    <w:p w:rsidR="006E5827" w:rsidRPr="00F061DD" w:rsidRDefault="006E5827" w:rsidP="006E5827">
      <w:pPr>
        <w:spacing w:after="0" w:line="240" w:lineRule="auto"/>
        <w:ind w:firstLine="360"/>
        <w:jc w:val="both"/>
        <w:rPr>
          <w:rFonts w:ascii="Times New Roman" w:hAnsi="Times New Roman" w:cs="Times New Roman"/>
          <w:sz w:val="28"/>
          <w:szCs w:val="28"/>
        </w:rPr>
      </w:pPr>
      <w:r w:rsidRPr="00F061DD">
        <w:rPr>
          <w:rFonts w:ascii="Times New Roman" w:hAnsi="Times New Roman" w:cs="Times New Roman"/>
          <w:sz w:val="28"/>
          <w:szCs w:val="28"/>
        </w:rPr>
        <w:t>На школьном сайте размещены работы учащихся и учителей МБОУ СОШ № 31, которые можно использовать на уроках</w:t>
      </w:r>
    </w:p>
    <w:p w:rsidR="006E5827" w:rsidRPr="006E5827" w:rsidRDefault="006E5827" w:rsidP="006E5827">
      <w:pPr>
        <w:spacing w:after="0" w:line="240" w:lineRule="auto"/>
        <w:ind w:firstLine="26"/>
        <w:jc w:val="both"/>
        <w:rPr>
          <w:rFonts w:ascii="Times New Roman" w:hAnsi="Times New Roman" w:cs="Times New Roman"/>
          <w:sz w:val="28"/>
          <w:szCs w:val="28"/>
        </w:rPr>
      </w:pPr>
      <w:r w:rsidRPr="00F061DD">
        <w:rPr>
          <w:rFonts w:ascii="Times New Roman" w:hAnsi="Times New Roman" w:cs="Times New Roman"/>
          <w:sz w:val="28"/>
          <w:szCs w:val="28"/>
        </w:rPr>
        <w:t xml:space="preserve">- </w:t>
      </w:r>
      <w:hyperlink r:id="rId12" w:history="1">
        <w:r w:rsidRPr="006E5827">
          <w:rPr>
            <w:rFonts w:ascii="Times New Roman" w:hAnsi="Times New Roman" w:cs="Times New Roman"/>
            <w:color w:val="0000FF"/>
            <w:sz w:val="28"/>
            <w:szCs w:val="28"/>
            <w:u w:val="single"/>
          </w:rPr>
          <w:t>http://school31novoch.ucoz.ru/load</w:t>
        </w:r>
      </w:hyperlink>
      <w:r w:rsidRPr="006E5827">
        <w:rPr>
          <w:rFonts w:ascii="Times New Roman" w:hAnsi="Times New Roman" w:cs="Times New Roman"/>
          <w:sz w:val="28"/>
          <w:szCs w:val="28"/>
        </w:rPr>
        <w:t>- работы учащихся</w:t>
      </w:r>
    </w:p>
    <w:p w:rsidR="006E5827" w:rsidRPr="006E5827" w:rsidRDefault="006E5827" w:rsidP="006E5827">
      <w:pPr>
        <w:spacing w:after="0" w:line="240" w:lineRule="auto"/>
        <w:ind w:firstLine="26"/>
        <w:jc w:val="both"/>
        <w:rPr>
          <w:rFonts w:ascii="Times New Roman" w:hAnsi="Times New Roman" w:cs="Times New Roman"/>
          <w:sz w:val="28"/>
          <w:szCs w:val="28"/>
        </w:rPr>
      </w:pPr>
      <w:r w:rsidRPr="006E5827">
        <w:rPr>
          <w:rFonts w:ascii="Times New Roman" w:hAnsi="Times New Roman" w:cs="Times New Roman"/>
          <w:sz w:val="28"/>
          <w:szCs w:val="28"/>
        </w:rPr>
        <w:lastRenderedPageBreak/>
        <w:t xml:space="preserve">- </w:t>
      </w:r>
      <w:hyperlink r:id="rId13" w:history="1">
        <w:r w:rsidRPr="006E5827">
          <w:rPr>
            <w:rFonts w:ascii="Times New Roman" w:hAnsi="Times New Roman" w:cs="Times New Roman"/>
            <w:color w:val="0000FF"/>
            <w:sz w:val="28"/>
            <w:szCs w:val="28"/>
            <w:u w:val="single"/>
          </w:rPr>
          <w:t>http://school31novoch.ucoz.ru/publ</w:t>
        </w:r>
      </w:hyperlink>
      <w:r w:rsidRPr="006E5827">
        <w:rPr>
          <w:rFonts w:ascii="Times New Roman" w:hAnsi="Times New Roman" w:cs="Times New Roman"/>
          <w:sz w:val="28"/>
          <w:szCs w:val="28"/>
        </w:rPr>
        <w:t>- обмен опытом – учителя</w:t>
      </w:r>
    </w:p>
    <w:p w:rsidR="006E5827" w:rsidRPr="006E5827" w:rsidRDefault="006E5827" w:rsidP="006E5827">
      <w:pPr>
        <w:spacing w:after="0" w:line="240" w:lineRule="auto"/>
        <w:ind w:firstLine="26"/>
        <w:jc w:val="both"/>
        <w:rPr>
          <w:rFonts w:ascii="Times New Roman" w:hAnsi="Times New Roman" w:cs="Times New Roman"/>
          <w:sz w:val="28"/>
          <w:szCs w:val="28"/>
        </w:rPr>
      </w:pPr>
      <w:r w:rsidRPr="006E5827">
        <w:rPr>
          <w:rFonts w:ascii="Times New Roman" w:hAnsi="Times New Roman" w:cs="Times New Roman"/>
          <w:sz w:val="28"/>
          <w:szCs w:val="28"/>
        </w:rPr>
        <w:t xml:space="preserve">- </w:t>
      </w:r>
      <w:hyperlink r:id="rId14" w:history="1">
        <w:r w:rsidRPr="006E5827">
          <w:rPr>
            <w:rFonts w:ascii="Times New Roman" w:hAnsi="Times New Roman" w:cs="Times New Roman"/>
            <w:color w:val="0000FF"/>
            <w:sz w:val="28"/>
            <w:szCs w:val="28"/>
            <w:u w:val="single"/>
          </w:rPr>
          <w:t>http://bashtanniknat.ucoz.ru/load/material_k_uroku/18</w:t>
        </w:r>
      </w:hyperlink>
      <w:r w:rsidRPr="006E5827">
        <w:rPr>
          <w:rFonts w:ascii="Times New Roman" w:hAnsi="Times New Roman" w:cs="Times New Roman"/>
          <w:sz w:val="28"/>
          <w:szCs w:val="28"/>
        </w:rPr>
        <w:t>- Баштанник Н.Е.</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sz w:val="28"/>
          <w:szCs w:val="28"/>
        </w:rPr>
        <w:t xml:space="preserve">- </w:t>
      </w:r>
      <w:hyperlink r:id="rId15" w:history="1">
        <w:r w:rsidRPr="006E5827">
          <w:rPr>
            <w:rFonts w:ascii="Times New Roman" w:hAnsi="Times New Roman" w:cs="Times New Roman"/>
            <w:color w:val="0000FF"/>
            <w:sz w:val="28"/>
            <w:szCs w:val="28"/>
            <w:u w:val="single"/>
          </w:rPr>
          <w:t>http://fcior.edu.ru/</w:t>
        </w:r>
      </w:hyperlink>
      <w:r w:rsidRPr="006E5827">
        <w:rPr>
          <w:rFonts w:ascii="Times New Roman" w:hAnsi="Times New Roman" w:cs="Times New Roman"/>
          <w:sz w:val="28"/>
          <w:szCs w:val="28"/>
        </w:rPr>
        <w:t xml:space="preserve"> - федеральный центр информационно-образовательных ресурсов (ФЦИОР) – модули для работы на ПК (отмечены в рабочей программе)</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sz w:val="28"/>
          <w:szCs w:val="28"/>
        </w:rPr>
        <w:t xml:space="preserve">- </w:t>
      </w:r>
      <w:hyperlink r:id="rId16" w:history="1">
        <w:r w:rsidRPr="006E5827">
          <w:rPr>
            <w:rStyle w:val="aa"/>
            <w:rFonts w:ascii="Times New Roman" w:hAnsi="Times New Roman" w:cs="Times New Roman"/>
            <w:sz w:val="28"/>
            <w:szCs w:val="28"/>
          </w:rPr>
          <w:t>http://school-collection.edu.ru/</w:t>
        </w:r>
      </w:hyperlink>
      <w:r w:rsidRPr="006E5827">
        <w:rPr>
          <w:rFonts w:ascii="Times New Roman" w:hAnsi="Times New Roman" w:cs="Times New Roman"/>
          <w:sz w:val="28"/>
          <w:szCs w:val="28"/>
        </w:rPr>
        <w:t xml:space="preserve"> - единая коллекция цифровых образовательных ресурсов (ЦОР) в виде комплектов учебно-методических ресурсов (комплексных ЦОР). </w:t>
      </w:r>
    </w:p>
    <w:p w:rsidR="006E5827" w:rsidRPr="006E5827" w:rsidRDefault="006E5827" w:rsidP="006E5827">
      <w:pPr>
        <w:spacing w:after="0" w:line="240" w:lineRule="auto"/>
        <w:rPr>
          <w:rFonts w:ascii="Times New Roman" w:hAnsi="Times New Roman" w:cs="Times New Roman"/>
          <w:sz w:val="28"/>
          <w:szCs w:val="28"/>
        </w:rPr>
      </w:pPr>
      <w:r w:rsidRPr="006E5827">
        <w:rPr>
          <w:rFonts w:ascii="Times New Roman" w:hAnsi="Times New Roman" w:cs="Times New Roman"/>
          <w:sz w:val="28"/>
          <w:szCs w:val="28"/>
        </w:rPr>
        <w:t xml:space="preserve">- </w:t>
      </w:r>
      <w:hyperlink r:id="rId17" w:history="1">
        <w:r w:rsidRPr="006E5827">
          <w:rPr>
            <w:rFonts w:ascii="Times New Roman" w:hAnsi="Times New Roman" w:cs="Times New Roman"/>
            <w:color w:val="0000FF"/>
            <w:sz w:val="28"/>
            <w:szCs w:val="28"/>
            <w:u w:val="single"/>
            <w:lang w:val="en-US"/>
          </w:rPr>
          <w:t>www</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openklass</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ru</w:t>
        </w:r>
      </w:hyperlink>
      <w:r w:rsidRPr="006E5827">
        <w:rPr>
          <w:rFonts w:ascii="Times New Roman" w:hAnsi="Times New Roman" w:cs="Times New Roman"/>
          <w:sz w:val="28"/>
          <w:szCs w:val="28"/>
        </w:rPr>
        <w:t xml:space="preserve"> - презентации к уроку</w:t>
      </w:r>
    </w:p>
    <w:p w:rsidR="006E5827" w:rsidRPr="006E5827" w:rsidRDefault="006E5827" w:rsidP="006E5827">
      <w:pPr>
        <w:spacing w:after="0" w:line="240" w:lineRule="auto"/>
        <w:rPr>
          <w:rFonts w:ascii="Times New Roman" w:hAnsi="Times New Roman" w:cs="Times New Roman"/>
          <w:sz w:val="28"/>
          <w:szCs w:val="28"/>
        </w:rPr>
      </w:pPr>
      <w:r w:rsidRPr="006E5827">
        <w:rPr>
          <w:rFonts w:ascii="Times New Roman" w:hAnsi="Times New Roman" w:cs="Times New Roman"/>
          <w:sz w:val="28"/>
          <w:szCs w:val="28"/>
        </w:rPr>
        <w:t xml:space="preserve">- </w:t>
      </w:r>
      <w:hyperlink r:id="rId18" w:history="1">
        <w:r w:rsidRPr="006E5827">
          <w:rPr>
            <w:rFonts w:ascii="Times New Roman" w:hAnsi="Times New Roman" w:cs="Times New Roman"/>
            <w:color w:val="0000FF"/>
            <w:sz w:val="28"/>
            <w:szCs w:val="28"/>
            <w:u w:val="single"/>
            <w:lang w:val="en-US"/>
          </w:rPr>
          <w:t>www</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pedsovet</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org</w:t>
        </w:r>
      </w:hyperlink>
      <w:r w:rsidRPr="006E5827">
        <w:rPr>
          <w:rFonts w:ascii="Times New Roman" w:hAnsi="Times New Roman" w:cs="Times New Roman"/>
          <w:sz w:val="28"/>
          <w:szCs w:val="28"/>
        </w:rPr>
        <w:t xml:space="preserve">  - презентации к уроку</w:t>
      </w:r>
    </w:p>
    <w:p w:rsidR="006E5827" w:rsidRPr="006E5827" w:rsidRDefault="006E5827" w:rsidP="006E5827">
      <w:pPr>
        <w:spacing w:after="0" w:line="240" w:lineRule="auto"/>
        <w:rPr>
          <w:rFonts w:ascii="Times New Roman" w:hAnsi="Times New Roman" w:cs="Times New Roman"/>
          <w:sz w:val="28"/>
          <w:szCs w:val="28"/>
        </w:rPr>
      </w:pPr>
      <w:r w:rsidRPr="006E5827">
        <w:rPr>
          <w:rFonts w:ascii="Times New Roman" w:hAnsi="Times New Roman" w:cs="Times New Roman"/>
          <w:sz w:val="28"/>
          <w:szCs w:val="28"/>
        </w:rPr>
        <w:t xml:space="preserve">- </w:t>
      </w:r>
      <w:hyperlink r:id="rId19" w:history="1">
        <w:r w:rsidRPr="006E5827">
          <w:rPr>
            <w:rFonts w:ascii="Times New Roman" w:hAnsi="Times New Roman" w:cs="Times New Roman"/>
            <w:color w:val="0000FF"/>
            <w:sz w:val="28"/>
            <w:szCs w:val="28"/>
            <w:u w:val="single"/>
            <w:lang w:val="en-US"/>
          </w:rPr>
          <w:t>www</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EdCompass</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com</w:t>
        </w:r>
      </w:hyperlink>
      <w:r w:rsidRPr="006E5827">
        <w:rPr>
          <w:rFonts w:ascii="Times New Roman" w:hAnsi="Times New Roman" w:cs="Times New Roman"/>
          <w:sz w:val="28"/>
          <w:szCs w:val="28"/>
        </w:rPr>
        <w:t xml:space="preserve"> – готовые материалы для </w:t>
      </w:r>
      <w:r w:rsidRPr="006E5827">
        <w:rPr>
          <w:rFonts w:ascii="Times New Roman" w:hAnsi="Times New Roman" w:cs="Times New Roman"/>
          <w:sz w:val="28"/>
          <w:szCs w:val="28"/>
          <w:lang w:val="en-US"/>
        </w:rPr>
        <w:t>SmartBoard</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color w:val="0000FF"/>
          <w:sz w:val="28"/>
          <w:szCs w:val="28"/>
          <w:u w:val="single"/>
        </w:rPr>
        <w:t xml:space="preserve">- </w:t>
      </w:r>
      <w:r w:rsidRPr="006E5827">
        <w:rPr>
          <w:rFonts w:ascii="Times New Roman" w:hAnsi="Times New Roman" w:cs="Times New Roman"/>
          <w:color w:val="0000FF"/>
          <w:sz w:val="28"/>
          <w:szCs w:val="28"/>
          <w:u w:val="single"/>
          <w:lang w:val="en-US"/>
        </w:rPr>
        <w:t>www</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edu</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ru</w:t>
      </w:r>
      <w:r w:rsidRPr="006E5827">
        <w:rPr>
          <w:rFonts w:ascii="Times New Roman" w:hAnsi="Times New Roman" w:cs="Times New Roman"/>
          <w:sz w:val="28"/>
          <w:szCs w:val="28"/>
        </w:rPr>
        <w:t xml:space="preserve"> - библиотека ЦСОР</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sz w:val="28"/>
          <w:szCs w:val="28"/>
        </w:rPr>
        <w:t xml:space="preserve">-  </w:t>
      </w:r>
      <w:hyperlink r:id="rId20" w:history="1">
        <w:r w:rsidRPr="006E5827">
          <w:rPr>
            <w:rStyle w:val="aa"/>
            <w:rFonts w:ascii="Times New Roman" w:hAnsi="Times New Roman" w:cs="Times New Roman"/>
            <w:sz w:val="28"/>
            <w:szCs w:val="28"/>
          </w:rPr>
          <w:t>http://</w:t>
        </w:r>
        <w:r w:rsidRPr="006E5827">
          <w:rPr>
            <w:rStyle w:val="aa"/>
            <w:rFonts w:ascii="Times New Roman" w:hAnsi="Times New Roman" w:cs="Times New Roman"/>
            <w:sz w:val="28"/>
            <w:szCs w:val="28"/>
            <w:lang w:val="en-US"/>
          </w:rPr>
          <w:t>www</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zankov</w:t>
        </w:r>
        <w:r w:rsidRPr="006E5827">
          <w:rPr>
            <w:rStyle w:val="aa"/>
            <w:rFonts w:ascii="Times New Roman" w:hAnsi="Times New Roman" w:cs="Times New Roman"/>
            <w:sz w:val="28"/>
            <w:szCs w:val="28"/>
          </w:rPr>
          <w:t>.ru/</w:t>
        </w:r>
      </w:hyperlink>
      <w:r w:rsidRPr="006E5827">
        <w:rPr>
          <w:rFonts w:ascii="Times New Roman" w:hAnsi="Times New Roman" w:cs="Times New Roman"/>
          <w:color w:val="0000FF"/>
          <w:sz w:val="28"/>
          <w:szCs w:val="28"/>
          <w:u w:val="single"/>
        </w:rPr>
        <w:t xml:space="preserve"> - </w:t>
      </w:r>
      <w:r w:rsidRPr="006E5827">
        <w:rPr>
          <w:rFonts w:ascii="Times New Roman" w:hAnsi="Times New Roman" w:cs="Times New Roman"/>
          <w:sz w:val="28"/>
          <w:szCs w:val="28"/>
        </w:rPr>
        <w:t>обучение фразеологии русского языка в начальной школе</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sz w:val="28"/>
          <w:szCs w:val="28"/>
        </w:rPr>
        <w:t xml:space="preserve">- </w:t>
      </w:r>
      <w:hyperlink r:id="rId21" w:history="1">
        <w:r w:rsidRPr="006E5827">
          <w:rPr>
            <w:rStyle w:val="aa"/>
            <w:rFonts w:ascii="Times New Roman" w:hAnsi="Times New Roman" w:cs="Times New Roman"/>
            <w:sz w:val="28"/>
            <w:szCs w:val="28"/>
            <w:lang w:val="en-US"/>
          </w:rPr>
          <w:t>http</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nachalka</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info</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ru</w:t>
        </w:r>
        <w:r w:rsidRPr="006E5827">
          <w:rPr>
            <w:rStyle w:val="aa"/>
            <w:rFonts w:ascii="Times New Roman" w:hAnsi="Times New Roman" w:cs="Times New Roman"/>
            <w:sz w:val="28"/>
            <w:szCs w:val="28"/>
          </w:rPr>
          <w:t>/</w:t>
        </w:r>
      </w:hyperlink>
      <w:r w:rsidRPr="006E5827">
        <w:rPr>
          <w:rFonts w:ascii="Times New Roman" w:hAnsi="Times New Roman" w:cs="Times New Roman"/>
          <w:color w:val="0000FF"/>
          <w:sz w:val="28"/>
          <w:szCs w:val="28"/>
          <w:u w:val="single"/>
        </w:rPr>
        <w:t xml:space="preserve"> - </w:t>
      </w:r>
      <w:r w:rsidRPr="006E5827">
        <w:rPr>
          <w:rFonts w:ascii="Times New Roman" w:hAnsi="Times New Roman" w:cs="Times New Roman"/>
          <w:sz w:val="28"/>
          <w:szCs w:val="28"/>
        </w:rPr>
        <w:t>презентации уроков «Начальная школа»</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sz w:val="28"/>
          <w:szCs w:val="28"/>
        </w:rPr>
        <w:t xml:space="preserve">- </w:t>
      </w:r>
      <w:hyperlink r:id="rId22" w:history="1">
        <w:r w:rsidRPr="006E5827">
          <w:rPr>
            <w:rStyle w:val="aa"/>
            <w:rFonts w:ascii="Times New Roman" w:hAnsi="Times New Roman" w:cs="Times New Roman"/>
            <w:sz w:val="28"/>
            <w:szCs w:val="28"/>
            <w:lang w:val="en-US"/>
          </w:rPr>
          <w:t>http</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www</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gramota</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ru</w:t>
        </w:r>
        <w:r w:rsidRPr="006E5827">
          <w:rPr>
            <w:rStyle w:val="aa"/>
            <w:rFonts w:ascii="Times New Roman" w:hAnsi="Times New Roman" w:cs="Times New Roman"/>
            <w:sz w:val="28"/>
            <w:szCs w:val="28"/>
          </w:rPr>
          <w:t>/</w:t>
        </w:r>
      </w:hyperlink>
      <w:r w:rsidRPr="006E5827">
        <w:rPr>
          <w:rFonts w:ascii="Times New Roman" w:hAnsi="Times New Roman" w:cs="Times New Roman"/>
          <w:sz w:val="28"/>
          <w:szCs w:val="28"/>
        </w:rPr>
        <w:t xml:space="preserve"> - справочно-информационный интернет-портал</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sz w:val="28"/>
          <w:szCs w:val="28"/>
        </w:rPr>
        <w:t xml:space="preserve">- </w:t>
      </w:r>
      <w:hyperlink r:id="rId23" w:history="1">
        <w:r w:rsidRPr="006E5827">
          <w:rPr>
            <w:rStyle w:val="aa"/>
            <w:rFonts w:ascii="Times New Roman" w:hAnsi="Times New Roman" w:cs="Times New Roman"/>
            <w:sz w:val="28"/>
            <w:szCs w:val="28"/>
            <w:lang w:val="en-US"/>
          </w:rPr>
          <w:t>http</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www</w:t>
        </w:r>
        <w:r w:rsidRPr="006E5827">
          <w:rPr>
            <w:rStyle w:val="aa"/>
            <w:rFonts w:ascii="Times New Roman" w:hAnsi="Times New Roman" w:cs="Times New Roman"/>
            <w:sz w:val="28"/>
            <w:szCs w:val="28"/>
          </w:rPr>
          <w:t>.1</w:t>
        </w:r>
        <w:r w:rsidRPr="006E5827">
          <w:rPr>
            <w:rStyle w:val="aa"/>
            <w:rFonts w:ascii="Times New Roman" w:hAnsi="Times New Roman" w:cs="Times New Roman"/>
            <w:sz w:val="28"/>
            <w:szCs w:val="28"/>
            <w:lang w:val="en-US"/>
          </w:rPr>
          <w:t>september</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ru</w:t>
        </w:r>
        <w:r w:rsidRPr="006E5827">
          <w:rPr>
            <w:rStyle w:val="aa"/>
            <w:rFonts w:ascii="Times New Roman" w:hAnsi="Times New Roman" w:cs="Times New Roman"/>
            <w:sz w:val="28"/>
            <w:szCs w:val="28"/>
          </w:rPr>
          <w:t>/</w:t>
        </w:r>
      </w:hyperlink>
      <w:r w:rsidRPr="006E5827">
        <w:rPr>
          <w:rFonts w:ascii="Times New Roman" w:hAnsi="Times New Roman" w:cs="Times New Roman"/>
          <w:sz w:val="28"/>
          <w:szCs w:val="28"/>
        </w:rPr>
        <w:t xml:space="preserve"> - материалы к урокам в начальной школе.</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sz w:val="28"/>
          <w:szCs w:val="28"/>
        </w:rPr>
        <w:t xml:space="preserve">- </w:t>
      </w:r>
      <w:hyperlink r:id="rId24" w:history="1">
        <w:r w:rsidRPr="006E5827">
          <w:rPr>
            <w:rStyle w:val="aa"/>
            <w:rFonts w:ascii="Times New Roman" w:hAnsi="Times New Roman" w:cs="Times New Roman"/>
            <w:sz w:val="28"/>
            <w:szCs w:val="28"/>
          </w:rPr>
          <w:t>http://</w:t>
        </w:r>
        <w:r w:rsidRPr="006E5827">
          <w:rPr>
            <w:rStyle w:val="aa"/>
            <w:rFonts w:ascii="Times New Roman" w:hAnsi="Times New Roman" w:cs="Times New Roman"/>
            <w:sz w:val="28"/>
            <w:szCs w:val="28"/>
            <w:lang w:val="en-US"/>
          </w:rPr>
          <w:t>wikipedia</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o</w:t>
        </w:r>
        <w:r w:rsidRPr="006E5827">
          <w:rPr>
            <w:rStyle w:val="aa"/>
            <w:rFonts w:ascii="Times New Roman" w:hAnsi="Times New Roman" w:cs="Times New Roman"/>
            <w:sz w:val="28"/>
            <w:szCs w:val="28"/>
          </w:rPr>
          <w:t>r</w:t>
        </w:r>
        <w:r w:rsidRPr="006E5827">
          <w:rPr>
            <w:rStyle w:val="aa"/>
            <w:rFonts w:ascii="Times New Roman" w:hAnsi="Times New Roman" w:cs="Times New Roman"/>
            <w:sz w:val="28"/>
            <w:szCs w:val="28"/>
            <w:lang w:val="en-US"/>
          </w:rPr>
          <w:t>g</w:t>
        </w:r>
        <w:r w:rsidRPr="006E5827">
          <w:rPr>
            <w:rStyle w:val="aa"/>
            <w:rFonts w:ascii="Times New Roman" w:hAnsi="Times New Roman" w:cs="Times New Roman"/>
            <w:sz w:val="28"/>
            <w:szCs w:val="28"/>
          </w:rPr>
          <w:t>/</w:t>
        </w:r>
      </w:hyperlink>
      <w:r w:rsidRPr="006E5827">
        <w:rPr>
          <w:rFonts w:ascii="Times New Roman" w:hAnsi="Times New Roman" w:cs="Times New Roman"/>
          <w:sz w:val="28"/>
          <w:szCs w:val="28"/>
        </w:rPr>
        <w:t xml:space="preserve"> - материалы к урокам в начальной школе.</w:t>
      </w:r>
    </w:p>
    <w:p w:rsidR="006E5827" w:rsidRPr="006E5827" w:rsidRDefault="006E5827" w:rsidP="006E5827">
      <w:pPr>
        <w:spacing w:after="0" w:line="240" w:lineRule="auto"/>
        <w:jc w:val="both"/>
        <w:rPr>
          <w:rFonts w:ascii="Times New Roman" w:hAnsi="Times New Roman" w:cs="Times New Roman"/>
          <w:color w:val="0000FF"/>
          <w:sz w:val="28"/>
          <w:szCs w:val="28"/>
          <w:u w:val="single"/>
        </w:rPr>
      </w:pPr>
      <w:r w:rsidRPr="006E5827">
        <w:rPr>
          <w:rFonts w:ascii="Times New Roman" w:hAnsi="Times New Roman" w:cs="Times New Roman"/>
          <w:sz w:val="28"/>
          <w:szCs w:val="28"/>
        </w:rPr>
        <w:t xml:space="preserve">- </w:t>
      </w:r>
      <w:hyperlink w:history="1">
        <w:r w:rsidRPr="006E5827">
          <w:rPr>
            <w:rStyle w:val="aa"/>
            <w:rFonts w:ascii="Times New Roman" w:hAnsi="Times New Roman" w:cs="Times New Roman"/>
            <w:sz w:val="28"/>
            <w:szCs w:val="28"/>
          </w:rPr>
          <w:t>http://</w:t>
        </w:r>
        <w:r w:rsidRPr="006E5827">
          <w:rPr>
            <w:rStyle w:val="aa"/>
            <w:rFonts w:ascii="Times New Roman" w:hAnsi="Times New Roman" w:cs="Times New Roman"/>
            <w:sz w:val="28"/>
            <w:szCs w:val="28"/>
            <w:lang w:val="en-US"/>
          </w:rPr>
          <w:t>pedsovet</w:t>
        </w:r>
        <w:r w:rsidRPr="006E5827">
          <w:rPr>
            <w:rStyle w:val="aa"/>
            <w:rFonts w:ascii="Times New Roman" w:hAnsi="Times New Roman" w:cs="Times New Roman"/>
            <w:sz w:val="28"/>
            <w:szCs w:val="28"/>
          </w:rPr>
          <w:t>.org /</w:t>
        </w:r>
      </w:hyperlink>
      <w:r w:rsidRPr="006E5827">
        <w:rPr>
          <w:rFonts w:ascii="Times New Roman" w:hAnsi="Times New Roman" w:cs="Times New Roman"/>
          <w:sz w:val="28"/>
          <w:szCs w:val="28"/>
        </w:rPr>
        <w:t>- материалы к урокам в начальной школе.</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sz w:val="28"/>
          <w:szCs w:val="28"/>
        </w:rPr>
        <w:t xml:space="preserve">- </w:t>
      </w:r>
      <w:hyperlink r:id="rId25" w:history="1">
        <w:r w:rsidRPr="006E5827">
          <w:rPr>
            <w:rStyle w:val="aa"/>
            <w:rFonts w:ascii="Times New Roman" w:hAnsi="Times New Roman" w:cs="Times New Roman"/>
            <w:sz w:val="28"/>
            <w:szCs w:val="28"/>
            <w:lang w:val="en-US"/>
          </w:rPr>
          <w:t>http</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www</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polimedia</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ru</w:t>
        </w:r>
        <w:r w:rsidRPr="006E5827">
          <w:rPr>
            <w:rStyle w:val="aa"/>
            <w:rFonts w:ascii="Times New Roman" w:hAnsi="Times New Roman" w:cs="Times New Roman"/>
            <w:sz w:val="28"/>
            <w:szCs w:val="28"/>
          </w:rPr>
          <w:t>/</w:t>
        </w:r>
      </w:hyperlink>
      <w:r w:rsidRPr="006E5827">
        <w:rPr>
          <w:rFonts w:ascii="Times New Roman" w:hAnsi="Times New Roman" w:cs="Times New Roman"/>
          <w:sz w:val="28"/>
          <w:szCs w:val="28"/>
        </w:rPr>
        <w:t xml:space="preserve"> - готовые материалы для </w:t>
      </w:r>
      <w:r w:rsidRPr="006E5827">
        <w:rPr>
          <w:rFonts w:ascii="Times New Roman" w:hAnsi="Times New Roman" w:cs="Times New Roman"/>
          <w:sz w:val="28"/>
          <w:szCs w:val="28"/>
          <w:lang w:val="en-US"/>
        </w:rPr>
        <w:t>SmartBoard</w:t>
      </w:r>
    </w:p>
    <w:p w:rsidR="006E5827" w:rsidRPr="006E5827" w:rsidRDefault="006E5827" w:rsidP="006E5827">
      <w:pPr>
        <w:spacing w:after="0" w:line="240" w:lineRule="auto"/>
        <w:jc w:val="both"/>
        <w:rPr>
          <w:rFonts w:ascii="Times New Roman" w:hAnsi="Times New Roman" w:cs="Times New Roman"/>
          <w:color w:val="0000FF"/>
          <w:sz w:val="28"/>
          <w:szCs w:val="28"/>
          <w:u w:val="single"/>
        </w:rPr>
      </w:pPr>
      <w:r w:rsidRPr="006E5827">
        <w:rPr>
          <w:rFonts w:ascii="Times New Roman" w:hAnsi="Times New Roman" w:cs="Times New Roman"/>
          <w:sz w:val="28"/>
          <w:szCs w:val="28"/>
        </w:rPr>
        <w:t xml:space="preserve">- </w:t>
      </w:r>
      <w:hyperlink r:id="rId26" w:history="1">
        <w:r w:rsidRPr="006E5827">
          <w:rPr>
            <w:rStyle w:val="aa"/>
            <w:rFonts w:ascii="Times New Roman" w:hAnsi="Times New Roman" w:cs="Times New Roman"/>
            <w:sz w:val="28"/>
            <w:szCs w:val="28"/>
            <w:lang w:val="en-US"/>
          </w:rPr>
          <w:t>http</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www</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akademkniga</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ru</w:t>
        </w:r>
        <w:r w:rsidRPr="006E5827">
          <w:rPr>
            <w:rStyle w:val="aa"/>
            <w:rFonts w:ascii="Times New Roman" w:hAnsi="Times New Roman" w:cs="Times New Roman"/>
            <w:sz w:val="28"/>
            <w:szCs w:val="28"/>
          </w:rPr>
          <w:t>/-</w:t>
        </w:r>
      </w:hyperlink>
      <w:r w:rsidRPr="006E5827">
        <w:rPr>
          <w:rFonts w:ascii="Times New Roman" w:hAnsi="Times New Roman" w:cs="Times New Roman"/>
          <w:sz w:val="28"/>
          <w:szCs w:val="28"/>
        </w:rPr>
        <w:t xml:space="preserve"> официальный сайт государственной образовательной системы «Перспективная начальная школа»</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color w:val="0000FF"/>
          <w:sz w:val="28"/>
          <w:szCs w:val="28"/>
          <w:u w:val="single"/>
        </w:rPr>
        <w:t xml:space="preserve">- </w:t>
      </w:r>
      <w:hyperlink r:id="rId27" w:history="1">
        <w:r w:rsidRPr="006E5827">
          <w:rPr>
            <w:rStyle w:val="aa"/>
            <w:rFonts w:ascii="Times New Roman" w:hAnsi="Times New Roman" w:cs="Times New Roman"/>
            <w:sz w:val="28"/>
            <w:szCs w:val="28"/>
            <w:lang w:val="en-US"/>
          </w:rPr>
          <w:t>http</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www</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politoring</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ru</w:t>
        </w:r>
        <w:r w:rsidRPr="006E5827">
          <w:rPr>
            <w:rStyle w:val="aa"/>
            <w:rFonts w:ascii="Times New Roman" w:hAnsi="Times New Roman" w:cs="Times New Roman"/>
            <w:sz w:val="28"/>
            <w:szCs w:val="28"/>
          </w:rPr>
          <w:t>/-</w:t>
        </w:r>
      </w:hyperlink>
      <w:r w:rsidRPr="006E5827">
        <w:rPr>
          <w:rFonts w:ascii="Times New Roman" w:hAnsi="Times New Roman" w:cs="Times New Roman"/>
          <w:sz w:val="28"/>
          <w:szCs w:val="28"/>
        </w:rPr>
        <w:t>Всероссийский полиатлон-мониторинг</w:t>
      </w:r>
    </w:p>
    <w:p w:rsidR="006E5827" w:rsidRPr="006E5827" w:rsidRDefault="006E5827" w:rsidP="006E5827">
      <w:pPr>
        <w:spacing w:after="0" w:line="240" w:lineRule="auto"/>
        <w:jc w:val="both"/>
        <w:rPr>
          <w:rFonts w:ascii="Times New Roman" w:hAnsi="Times New Roman" w:cs="Times New Roman"/>
          <w:color w:val="0000FF"/>
          <w:sz w:val="28"/>
          <w:szCs w:val="28"/>
          <w:u w:val="single"/>
        </w:rPr>
      </w:pPr>
      <w:r w:rsidRPr="006E5827">
        <w:rPr>
          <w:rFonts w:ascii="Times New Roman" w:hAnsi="Times New Roman" w:cs="Times New Roman"/>
          <w:sz w:val="28"/>
          <w:szCs w:val="28"/>
        </w:rPr>
        <w:t xml:space="preserve">- </w:t>
      </w:r>
      <w:hyperlink r:id="rId28" w:history="1">
        <w:r w:rsidRPr="006E5827">
          <w:rPr>
            <w:rStyle w:val="aa"/>
            <w:rFonts w:ascii="Times New Roman" w:hAnsi="Times New Roman" w:cs="Times New Roman"/>
            <w:sz w:val="28"/>
            <w:szCs w:val="28"/>
            <w:lang w:val="en-US"/>
          </w:rPr>
          <w:t>http</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www</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stranamasterov</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ru</w:t>
        </w:r>
        <w:r w:rsidRPr="006E5827">
          <w:rPr>
            <w:rStyle w:val="aa"/>
            <w:rFonts w:ascii="Times New Roman" w:hAnsi="Times New Roman" w:cs="Times New Roman"/>
            <w:sz w:val="28"/>
            <w:szCs w:val="28"/>
          </w:rPr>
          <w:t>/</w:t>
        </w:r>
      </w:hyperlink>
      <w:r w:rsidRPr="006E5827">
        <w:rPr>
          <w:rFonts w:ascii="Times New Roman" w:hAnsi="Times New Roman" w:cs="Times New Roman"/>
          <w:sz w:val="28"/>
          <w:szCs w:val="28"/>
        </w:rPr>
        <w:t xml:space="preserve"> - материалы к урокам и занятиям в начальной школе.</w:t>
      </w:r>
    </w:p>
    <w:p w:rsidR="006E5827" w:rsidRPr="006E5827" w:rsidRDefault="006E5827" w:rsidP="006E5827">
      <w:pPr>
        <w:spacing w:after="0" w:line="240" w:lineRule="auto"/>
        <w:jc w:val="both"/>
        <w:rPr>
          <w:rFonts w:ascii="Times New Roman" w:hAnsi="Times New Roman" w:cs="Times New Roman"/>
          <w:color w:val="0000FF"/>
          <w:sz w:val="28"/>
          <w:szCs w:val="28"/>
          <w:u w:val="single"/>
        </w:rPr>
      </w:pPr>
      <w:r w:rsidRPr="006E5827">
        <w:rPr>
          <w:rFonts w:ascii="Times New Roman" w:hAnsi="Times New Roman" w:cs="Times New Roman"/>
          <w:color w:val="0000FF"/>
          <w:sz w:val="28"/>
          <w:szCs w:val="28"/>
          <w:u w:val="single"/>
        </w:rPr>
        <w:t xml:space="preserve">- </w:t>
      </w:r>
      <w:hyperlink r:id="rId29" w:history="1">
        <w:r w:rsidRPr="006E5827">
          <w:rPr>
            <w:rStyle w:val="aa"/>
            <w:rFonts w:ascii="Times New Roman" w:hAnsi="Times New Roman" w:cs="Times New Roman"/>
            <w:sz w:val="28"/>
            <w:szCs w:val="28"/>
            <w:lang w:val="en-US"/>
          </w:rPr>
          <w:t>http</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www</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planeta</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oblepihi</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ru</w:t>
        </w:r>
        <w:r w:rsidRPr="006E5827">
          <w:rPr>
            <w:rStyle w:val="aa"/>
            <w:rFonts w:ascii="Times New Roman" w:hAnsi="Times New Roman" w:cs="Times New Roman"/>
            <w:sz w:val="28"/>
            <w:szCs w:val="28"/>
          </w:rPr>
          <w:t>/</w:t>
        </w:r>
      </w:hyperlink>
      <w:r w:rsidRPr="006E5827">
        <w:rPr>
          <w:rFonts w:ascii="Times New Roman" w:hAnsi="Times New Roman" w:cs="Times New Roman"/>
          <w:sz w:val="28"/>
          <w:szCs w:val="28"/>
        </w:rPr>
        <w:t>- материалы к урокам и занятиям в начальной школе.</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color w:val="0000FF"/>
          <w:sz w:val="28"/>
          <w:szCs w:val="28"/>
          <w:u w:val="single"/>
        </w:rPr>
        <w:t xml:space="preserve">- </w:t>
      </w:r>
      <w:hyperlink r:id="rId30" w:history="1">
        <w:r w:rsidRPr="006E5827">
          <w:rPr>
            <w:rStyle w:val="aa"/>
            <w:rFonts w:ascii="Times New Roman" w:hAnsi="Times New Roman" w:cs="Times New Roman"/>
            <w:sz w:val="28"/>
            <w:szCs w:val="28"/>
            <w:lang w:val="en-US"/>
          </w:rPr>
          <w:t>http</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www</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solnet</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ee</w:t>
        </w:r>
        <w:r w:rsidRPr="006E5827">
          <w:rPr>
            <w:rStyle w:val="aa"/>
            <w:rFonts w:ascii="Times New Roman" w:hAnsi="Times New Roman" w:cs="Times New Roman"/>
            <w:sz w:val="28"/>
            <w:szCs w:val="28"/>
          </w:rPr>
          <w:t>/</w:t>
        </w:r>
      </w:hyperlink>
      <w:r w:rsidRPr="006E5827">
        <w:rPr>
          <w:rFonts w:ascii="Times New Roman" w:hAnsi="Times New Roman" w:cs="Times New Roman"/>
          <w:sz w:val="28"/>
          <w:szCs w:val="28"/>
        </w:rPr>
        <w:t>- материалы к урокам и занятиям в начальной школе.</w:t>
      </w:r>
    </w:p>
    <w:p w:rsidR="006E5827" w:rsidRPr="006E5827" w:rsidRDefault="006E5827" w:rsidP="006E5827">
      <w:pPr>
        <w:spacing w:after="0" w:line="240" w:lineRule="auto"/>
        <w:jc w:val="both"/>
        <w:rPr>
          <w:rFonts w:ascii="Times New Roman" w:hAnsi="Times New Roman" w:cs="Times New Roman"/>
          <w:color w:val="0000FF"/>
          <w:sz w:val="28"/>
          <w:szCs w:val="28"/>
          <w:u w:val="single"/>
        </w:rPr>
      </w:pPr>
      <w:r w:rsidRPr="006E5827">
        <w:rPr>
          <w:rFonts w:ascii="Times New Roman" w:hAnsi="Times New Roman" w:cs="Times New Roman"/>
          <w:sz w:val="28"/>
          <w:szCs w:val="28"/>
        </w:rPr>
        <w:t xml:space="preserve">- </w:t>
      </w:r>
      <w:hyperlink r:id="rId31" w:history="1">
        <w:r w:rsidRPr="006E5827">
          <w:rPr>
            <w:rStyle w:val="aa"/>
            <w:rFonts w:ascii="Times New Roman" w:hAnsi="Times New Roman" w:cs="Times New Roman"/>
            <w:sz w:val="28"/>
            <w:szCs w:val="28"/>
            <w:lang w:val="en-US"/>
          </w:rPr>
          <w:t>http</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www</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lobzik</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pri</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ee</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modules</w:t>
        </w:r>
        <w:r w:rsidRPr="006E5827">
          <w:rPr>
            <w:rStyle w:val="aa"/>
            <w:rFonts w:ascii="Times New Roman" w:hAnsi="Times New Roman" w:cs="Times New Roman"/>
            <w:sz w:val="28"/>
            <w:szCs w:val="28"/>
          </w:rPr>
          <w:t>/</w:t>
        </w:r>
      </w:hyperlink>
      <w:r w:rsidRPr="006E5827">
        <w:rPr>
          <w:rFonts w:ascii="Times New Roman" w:hAnsi="Times New Roman" w:cs="Times New Roman"/>
          <w:sz w:val="28"/>
          <w:szCs w:val="28"/>
        </w:rPr>
        <w:t>- материалы к урокам и занятиям в начальной школе.</w:t>
      </w:r>
    </w:p>
    <w:p w:rsidR="006E5827" w:rsidRPr="006E5827" w:rsidRDefault="006E5827" w:rsidP="006E5827">
      <w:pPr>
        <w:spacing w:after="0" w:line="240" w:lineRule="auto"/>
        <w:jc w:val="both"/>
        <w:rPr>
          <w:rFonts w:ascii="Times New Roman" w:hAnsi="Times New Roman" w:cs="Times New Roman"/>
          <w:sz w:val="28"/>
          <w:szCs w:val="28"/>
        </w:rPr>
      </w:pPr>
      <w:r w:rsidRPr="006E5827">
        <w:rPr>
          <w:rFonts w:ascii="Times New Roman" w:hAnsi="Times New Roman" w:cs="Times New Roman"/>
          <w:color w:val="0000FF"/>
          <w:sz w:val="28"/>
          <w:szCs w:val="28"/>
          <w:u w:val="single"/>
        </w:rPr>
        <w:t xml:space="preserve">- </w:t>
      </w:r>
      <w:hyperlink r:id="rId32" w:history="1">
        <w:r w:rsidRPr="006E5827">
          <w:rPr>
            <w:rStyle w:val="aa"/>
            <w:rFonts w:ascii="Times New Roman" w:hAnsi="Times New Roman" w:cs="Times New Roman"/>
            <w:sz w:val="28"/>
            <w:szCs w:val="28"/>
            <w:lang w:val="en-US"/>
          </w:rPr>
          <w:t>http</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www</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ruchnayarabota</w:t>
        </w:r>
        <w:r w:rsidRPr="006E5827">
          <w:rPr>
            <w:rStyle w:val="aa"/>
            <w:rFonts w:ascii="Times New Roman" w:hAnsi="Times New Roman" w:cs="Times New Roman"/>
            <w:sz w:val="28"/>
            <w:szCs w:val="28"/>
          </w:rPr>
          <w:t>.</w:t>
        </w:r>
        <w:r w:rsidRPr="006E5827">
          <w:rPr>
            <w:rStyle w:val="aa"/>
            <w:rFonts w:ascii="Times New Roman" w:hAnsi="Times New Roman" w:cs="Times New Roman"/>
            <w:sz w:val="28"/>
            <w:szCs w:val="28"/>
            <w:lang w:val="en-US"/>
          </w:rPr>
          <w:t>ee</w:t>
        </w:r>
        <w:r w:rsidRPr="006E5827">
          <w:rPr>
            <w:rStyle w:val="aa"/>
            <w:rFonts w:ascii="Times New Roman" w:hAnsi="Times New Roman" w:cs="Times New Roman"/>
            <w:sz w:val="28"/>
            <w:szCs w:val="28"/>
          </w:rPr>
          <w:t>/</w:t>
        </w:r>
      </w:hyperlink>
      <w:r w:rsidRPr="006E5827">
        <w:rPr>
          <w:rFonts w:ascii="Times New Roman" w:hAnsi="Times New Roman" w:cs="Times New Roman"/>
          <w:sz w:val="28"/>
          <w:szCs w:val="28"/>
        </w:rPr>
        <w:t>- материалы к урокам и занятиям в начальной школе.</w:t>
      </w:r>
    </w:p>
    <w:p w:rsidR="006E5827" w:rsidRPr="006E5827" w:rsidRDefault="006E5827" w:rsidP="006E5827">
      <w:pPr>
        <w:spacing w:after="0" w:line="240" w:lineRule="auto"/>
        <w:rPr>
          <w:rFonts w:ascii="Times New Roman" w:hAnsi="Times New Roman" w:cs="Times New Roman"/>
          <w:sz w:val="28"/>
          <w:szCs w:val="28"/>
        </w:rPr>
      </w:pPr>
      <w:r w:rsidRPr="006E5827">
        <w:rPr>
          <w:rFonts w:ascii="Times New Roman" w:hAnsi="Times New Roman" w:cs="Times New Roman"/>
          <w:sz w:val="28"/>
          <w:szCs w:val="28"/>
        </w:rPr>
        <w:t xml:space="preserve">- </w:t>
      </w:r>
      <w:hyperlink r:id="rId33" w:history="1">
        <w:r w:rsidRPr="006E5827">
          <w:rPr>
            <w:rFonts w:ascii="Times New Roman" w:hAnsi="Times New Roman" w:cs="Times New Roman"/>
            <w:color w:val="0000FF"/>
            <w:sz w:val="28"/>
            <w:szCs w:val="28"/>
            <w:u w:val="single"/>
            <w:lang w:val="en-US"/>
          </w:rPr>
          <w:t>www</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it</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n</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ru</w:t>
        </w:r>
      </w:hyperlink>
      <w:r w:rsidRPr="006E5827">
        <w:rPr>
          <w:rFonts w:ascii="Times New Roman" w:hAnsi="Times New Roman" w:cs="Times New Roman"/>
          <w:sz w:val="28"/>
          <w:szCs w:val="28"/>
        </w:rPr>
        <w:t xml:space="preserve"> – сайт творческих учителей (презентации и методические разработки учителей)</w:t>
      </w:r>
    </w:p>
    <w:p w:rsidR="006E5827" w:rsidRPr="006E5827" w:rsidRDefault="006E5827" w:rsidP="006E5827">
      <w:pPr>
        <w:spacing w:after="0" w:line="240" w:lineRule="auto"/>
        <w:rPr>
          <w:rFonts w:ascii="Times New Roman" w:hAnsi="Times New Roman" w:cs="Times New Roman"/>
          <w:sz w:val="28"/>
          <w:szCs w:val="28"/>
        </w:rPr>
      </w:pPr>
      <w:r w:rsidRPr="006E5827">
        <w:rPr>
          <w:rFonts w:ascii="Times New Roman" w:hAnsi="Times New Roman" w:cs="Times New Roman"/>
          <w:sz w:val="28"/>
          <w:szCs w:val="28"/>
        </w:rPr>
        <w:t xml:space="preserve">- </w:t>
      </w:r>
      <w:hyperlink r:id="rId34" w:history="1">
        <w:r w:rsidRPr="006E5827">
          <w:rPr>
            <w:rFonts w:ascii="Times New Roman" w:hAnsi="Times New Roman" w:cs="Times New Roman"/>
            <w:color w:val="0000FF"/>
            <w:sz w:val="28"/>
            <w:szCs w:val="28"/>
            <w:u w:val="single"/>
            <w:lang w:val="en-US"/>
          </w:rPr>
          <w:t>www</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internet</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school</w:t>
        </w:r>
        <w:r w:rsidRPr="006E5827">
          <w:rPr>
            <w:rFonts w:ascii="Times New Roman" w:hAnsi="Times New Roman" w:cs="Times New Roman"/>
            <w:color w:val="0000FF"/>
            <w:sz w:val="28"/>
            <w:szCs w:val="28"/>
            <w:u w:val="single"/>
          </w:rPr>
          <w:t>.</w:t>
        </w:r>
        <w:r w:rsidRPr="006E5827">
          <w:rPr>
            <w:rFonts w:ascii="Times New Roman" w:hAnsi="Times New Roman" w:cs="Times New Roman"/>
            <w:color w:val="0000FF"/>
            <w:sz w:val="28"/>
            <w:szCs w:val="28"/>
            <w:u w:val="single"/>
            <w:lang w:val="en-US"/>
          </w:rPr>
          <w:t>ru</w:t>
        </w:r>
      </w:hyperlink>
      <w:r w:rsidRPr="006E5827">
        <w:rPr>
          <w:rFonts w:ascii="Times New Roman" w:hAnsi="Times New Roman" w:cs="Times New Roman"/>
          <w:sz w:val="28"/>
          <w:szCs w:val="28"/>
        </w:rPr>
        <w:t xml:space="preserve"> – виртуальная школа (материалы к урокам)</w:t>
      </w:r>
    </w:p>
    <w:p w:rsidR="007254C7" w:rsidRPr="007254C7" w:rsidRDefault="007254C7" w:rsidP="007254C7">
      <w:pPr>
        <w:tabs>
          <w:tab w:val="left" w:pos="284"/>
        </w:tabs>
        <w:spacing w:after="0" w:line="240" w:lineRule="auto"/>
        <w:jc w:val="center"/>
        <w:rPr>
          <w:rFonts w:ascii="Times New Roman" w:hAnsi="Times New Roman" w:cs="Times New Roman"/>
          <w:sz w:val="28"/>
          <w:szCs w:val="28"/>
        </w:rPr>
      </w:pPr>
      <w:r w:rsidRPr="007254C7">
        <w:rPr>
          <w:rFonts w:ascii="Times New Roman" w:hAnsi="Times New Roman" w:cs="Times New Roman"/>
          <w:sz w:val="28"/>
          <w:szCs w:val="28"/>
        </w:rPr>
        <w:t xml:space="preserve">Перечень оснащения и оборудования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800"/>
      </w:tblGrid>
      <w:tr w:rsidR="007254C7" w:rsidRPr="00F061DD" w:rsidTr="007254C7">
        <w:tc>
          <w:tcPr>
            <w:tcW w:w="2081" w:type="dxa"/>
          </w:tcPr>
          <w:p w:rsidR="007254C7" w:rsidRPr="007254C7" w:rsidRDefault="007254C7" w:rsidP="007254C7">
            <w:pPr>
              <w:spacing w:after="0" w:line="240" w:lineRule="auto"/>
              <w:jc w:val="center"/>
              <w:rPr>
                <w:rFonts w:ascii="Times New Roman" w:hAnsi="Times New Roman" w:cs="Times New Roman"/>
                <w:sz w:val="28"/>
                <w:szCs w:val="28"/>
              </w:rPr>
            </w:pPr>
            <w:r w:rsidRPr="007254C7">
              <w:rPr>
                <w:rFonts w:ascii="Times New Roman" w:hAnsi="Times New Roman" w:cs="Times New Roman"/>
                <w:sz w:val="28"/>
                <w:szCs w:val="28"/>
              </w:rPr>
              <w:t>Кабинет</w:t>
            </w:r>
          </w:p>
        </w:tc>
        <w:tc>
          <w:tcPr>
            <w:tcW w:w="8800" w:type="dxa"/>
          </w:tcPr>
          <w:p w:rsidR="007254C7" w:rsidRPr="007254C7" w:rsidRDefault="007254C7" w:rsidP="007254C7">
            <w:pPr>
              <w:spacing w:after="0" w:line="240" w:lineRule="auto"/>
              <w:jc w:val="center"/>
              <w:rPr>
                <w:rFonts w:ascii="Times New Roman" w:hAnsi="Times New Roman" w:cs="Times New Roman"/>
                <w:sz w:val="28"/>
                <w:szCs w:val="28"/>
              </w:rPr>
            </w:pPr>
            <w:r w:rsidRPr="007254C7">
              <w:rPr>
                <w:rFonts w:ascii="Times New Roman" w:hAnsi="Times New Roman" w:cs="Times New Roman"/>
                <w:sz w:val="28"/>
                <w:szCs w:val="28"/>
              </w:rPr>
              <w:t>Оборудование</w:t>
            </w:r>
          </w:p>
        </w:tc>
      </w:tr>
      <w:tr w:rsidR="007254C7" w:rsidRPr="00F061DD" w:rsidTr="007254C7">
        <w:tc>
          <w:tcPr>
            <w:tcW w:w="2081" w:type="dxa"/>
          </w:tcPr>
          <w:p w:rsidR="007254C7" w:rsidRPr="007254C7" w:rsidRDefault="007254C7" w:rsidP="007254C7">
            <w:pPr>
              <w:spacing w:after="0" w:line="240" w:lineRule="auto"/>
              <w:jc w:val="center"/>
              <w:rPr>
                <w:rFonts w:ascii="Times New Roman" w:hAnsi="Times New Roman" w:cs="Times New Roman"/>
                <w:sz w:val="24"/>
                <w:szCs w:val="24"/>
              </w:rPr>
            </w:pPr>
            <w:r w:rsidRPr="007254C7">
              <w:rPr>
                <w:rFonts w:ascii="Times New Roman" w:hAnsi="Times New Roman" w:cs="Times New Roman"/>
                <w:sz w:val="24"/>
                <w:szCs w:val="24"/>
              </w:rPr>
              <w:t>101, музыка</w:t>
            </w:r>
          </w:p>
        </w:tc>
        <w:tc>
          <w:tcPr>
            <w:tcW w:w="8800" w:type="dxa"/>
          </w:tcPr>
          <w:p w:rsidR="007254C7" w:rsidRPr="007254C7" w:rsidRDefault="007254C7" w:rsidP="007254C7">
            <w:pPr>
              <w:spacing w:after="0" w:line="240" w:lineRule="auto"/>
              <w:rPr>
                <w:rFonts w:ascii="Times New Roman" w:hAnsi="Times New Roman" w:cs="Times New Roman"/>
                <w:color w:val="000000" w:themeColor="text1"/>
                <w:sz w:val="24"/>
                <w:szCs w:val="24"/>
              </w:rPr>
            </w:pPr>
            <w:r w:rsidRPr="007254C7">
              <w:rPr>
                <w:rFonts w:ascii="Times New Roman" w:hAnsi="Times New Roman" w:cs="Times New Roman"/>
                <w:color w:val="000000" w:themeColor="text1"/>
                <w:sz w:val="24"/>
                <w:szCs w:val="24"/>
              </w:rPr>
              <w:t>Трехэлементная доска, ноутбук, видеопроектор, экран подвесной, телевизор, колонки звуковые, магнитола, фортепиано, набор дисков «Композиторы мира» 30 шт, набор альбомов «Художники», 50 шт, набор альбомов «Музеи мира», 30 шт.</w:t>
            </w:r>
          </w:p>
        </w:tc>
      </w:tr>
      <w:tr w:rsidR="007254C7" w:rsidRPr="00F061DD" w:rsidTr="007254C7">
        <w:tc>
          <w:tcPr>
            <w:tcW w:w="2081" w:type="dxa"/>
          </w:tcPr>
          <w:p w:rsidR="007254C7" w:rsidRPr="007254C7" w:rsidRDefault="007254C7" w:rsidP="007254C7">
            <w:pPr>
              <w:spacing w:after="0" w:line="240" w:lineRule="auto"/>
              <w:jc w:val="center"/>
              <w:rPr>
                <w:rFonts w:ascii="Times New Roman" w:hAnsi="Times New Roman" w:cs="Times New Roman"/>
                <w:sz w:val="24"/>
                <w:szCs w:val="24"/>
              </w:rPr>
            </w:pPr>
            <w:r w:rsidRPr="007254C7">
              <w:rPr>
                <w:rFonts w:ascii="Times New Roman" w:hAnsi="Times New Roman" w:cs="Times New Roman"/>
                <w:sz w:val="24"/>
                <w:szCs w:val="24"/>
              </w:rPr>
              <w:t>111, начальные классы</w:t>
            </w:r>
          </w:p>
        </w:tc>
        <w:tc>
          <w:tcPr>
            <w:tcW w:w="8800" w:type="dxa"/>
          </w:tcPr>
          <w:p w:rsidR="007254C7" w:rsidRPr="007254C7" w:rsidRDefault="007254C7" w:rsidP="007254C7">
            <w:pPr>
              <w:spacing w:after="0" w:line="240" w:lineRule="auto"/>
              <w:rPr>
                <w:rFonts w:ascii="Times New Roman" w:hAnsi="Times New Roman" w:cs="Times New Roman"/>
                <w:color w:val="000000" w:themeColor="text1"/>
                <w:sz w:val="24"/>
                <w:szCs w:val="24"/>
              </w:rPr>
            </w:pPr>
            <w:r w:rsidRPr="007254C7">
              <w:rPr>
                <w:rFonts w:ascii="Times New Roman" w:hAnsi="Times New Roman" w:cs="Times New Roman"/>
                <w:color w:val="000000" w:themeColor="text1"/>
                <w:sz w:val="24"/>
                <w:szCs w:val="24"/>
              </w:rPr>
              <w:t>Трехэлементная доска, мобильный класс (14 ноутбуков), видеопроектор, экран подвесной, принтер, звуковые колонки</w:t>
            </w:r>
          </w:p>
        </w:tc>
      </w:tr>
      <w:tr w:rsidR="007254C7" w:rsidRPr="00F061DD" w:rsidTr="007254C7">
        <w:tc>
          <w:tcPr>
            <w:tcW w:w="2081" w:type="dxa"/>
          </w:tcPr>
          <w:p w:rsidR="007254C7" w:rsidRPr="007254C7" w:rsidRDefault="007254C7" w:rsidP="007254C7">
            <w:pPr>
              <w:spacing w:after="0" w:line="240" w:lineRule="auto"/>
              <w:jc w:val="center"/>
              <w:rPr>
                <w:rFonts w:ascii="Times New Roman" w:hAnsi="Times New Roman" w:cs="Times New Roman"/>
                <w:sz w:val="24"/>
                <w:szCs w:val="24"/>
              </w:rPr>
            </w:pPr>
            <w:r w:rsidRPr="007254C7">
              <w:rPr>
                <w:rFonts w:ascii="Times New Roman" w:hAnsi="Times New Roman" w:cs="Times New Roman"/>
                <w:sz w:val="24"/>
                <w:szCs w:val="24"/>
              </w:rPr>
              <w:t>Спортивный зал</w:t>
            </w:r>
          </w:p>
        </w:tc>
        <w:tc>
          <w:tcPr>
            <w:tcW w:w="8800" w:type="dxa"/>
          </w:tcPr>
          <w:p w:rsidR="007254C7" w:rsidRPr="007254C7" w:rsidRDefault="007254C7" w:rsidP="007254C7">
            <w:pPr>
              <w:spacing w:after="0" w:line="240" w:lineRule="auto"/>
              <w:jc w:val="both"/>
              <w:rPr>
                <w:rFonts w:ascii="Times New Roman" w:hAnsi="Times New Roman" w:cs="Times New Roman"/>
                <w:color w:val="000000" w:themeColor="text1"/>
                <w:sz w:val="24"/>
                <w:szCs w:val="24"/>
              </w:rPr>
            </w:pPr>
            <w:r w:rsidRPr="007254C7">
              <w:rPr>
                <w:rFonts w:ascii="Times New Roman" w:hAnsi="Times New Roman" w:cs="Times New Roman"/>
                <w:color w:val="000000" w:themeColor="text1"/>
                <w:sz w:val="24"/>
                <w:szCs w:val="24"/>
              </w:rPr>
              <w:t>Беговая дорожка, спортивный тренажер, мячи баскетбольные, 10 шт., мячи футбольные, 10 шт., мячи волейбольные, 10 шт., гантели гимнастические, 30 шт., флажки разметочные, 20 шт., обручи гимнастические, 25 шт., скакалки гимнастические, 40 шт., мячи набивные, медицинбол (1, 2, 3 кг), 45 шт., дуги универсальные, 15 шт., мячи резиновые, 20 шт., палки гимнастические, 20 шт., фишки для разметки, 30 шт., гири гимнастические, 5 шт., скамейка гимнастическая, 12 шт., щиты баскетбольные, 6 шт., лестницы гимнастические 12 шт., бревно гимнастическое, 3 шт., маты гимнастические, 10 шт., мячи для метания, 150 гр, 15 шт., гранаты для метания, 500 гр, 7 шт., гранаты для метания, 700 гр, 10 шт., эспандер спортивный, 4 шт., стол теннисный, 3 шт., секундомер, 2 шт., рулетка измерительная, 1 шт., ракетка теннисная, 6 шт., ракетки бадминтонные,8 шт., планка для прыжков в высоту, набор для игры в дартс, эстафетные палочки,3 шт.</w:t>
            </w:r>
          </w:p>
        </w:tc>
      </w:tr>
      <w:tr w:rsidR="007254C7" w:rsidRPr="00F061DD" w:rsidTr="007254C7">
        <w:tc>
          <w:tcPr>
            <w:tcW w:w="2081" w:type="dxa"/>
          </w:tcPr>
          <w:p w:rsidR="007254C7" w:rsidRPr="007254C7" w:rsidRDefault="007254C7" w:rsidP="007254C7">
            <w:pPr>
              <w:spacing w:after="0" w:line="240" w:lineRule="auto"/>
              <w:jc w:val="center"/>
              <w:rPr>
                <w:rFonts w:ascii="Times New Roman" w:hAnsi="Times New Roman" w:cs="Times New Roman"/>
                <w:sz w:val="24"/>
                <w:szCs w:val="24"/>
              </w:rPr>
            </w:pPr>
            <w:r w:rsidRPr="007254C7">
              <w:rPr>
                <w:rFonts w:ascii="Times New Roman" w:hAnsi="Times New Roman" w:cs="Times New Roman"/>
                <w:sz w:val="24"/>
                <w:szCs w:val="24"/>
              </w:rPr>
              <w:t>Кабинет педагога-психолога</w:t>
            </w:r>
          </w:p>
        </w:tc>
        <w:tc>
          <w:tcPr>
            <w:tcW w:w="8800" w:type="dxa"/>
          </w:tcPr>
          <w:p w:rsidR="007254C7" w:rsidRPr="007254C7" w:rsidRDefault="007254C7" w:rsidP="007254C7">
            <w:pPr>
              <w:spacing w:after="0" w:line="240" w:lineRule="auto"/>
              <w:rPr>
                <w:rFonts w:ascii="Times New Roman" w:hAnsi="Times New Roman" w:cs="Times New Roman"/>
                <w:color w:val="000000" w:themeColor="text1"/>
                <w:sz w:val="24"/>
                <w:szCs w:val="24"/>
              </w:rPr>
            </w:pPr>
            <w:r w:rsidRPr="007254C7">
              <w:rPr>
                <w:rFonts w:ascii="Times New Roman" w:hAnsi="Times New Roman" w:cs="Times New Roman"/>
                <w:color w:val="000000" w:themeColor="text1"/>
                <w:sz w:val="24"/>
                <w:szCs w:val="24"/>
              </w:rPr>
              <w:t>Ноутбук, принтер, магнитофон, профессиональный диагностический инструментарий ИМАТОН, система «Школьная психодиагностика»</w:t>
            </w:r>
          </w:p>
        </w:tc>
      </w:tr>
      <w:tr w:rsidR="007254C7" w:rsidRPr="00F061DD" w:rsidTr="007254C7">
        <w:tc>
          <w:tcPr>
            <w:tcW w:w="2081" w:type="dxa"/>
          </w:tcPr>
          <w:p w:rsidR="007254C7" w:rsidRPr="007254C7" w:rsidRDefault="007254C7" w:rsidP="007254C7">
            <w:pPr>
              <w:spacing w:after="0" w:line="240" w:lineRule="auto"/>
              <w:jc w:val="center"/>
              <w:rPr>
                <w:rFonts w:ascii="Times New Roman" w:hAnsi="Times New Roman" w:cs="Times New Roman"/>
                <w:sz w:val="24"/>
                <w:szCs w:val="24"/>
              </w:rPr>
            </w:pPr>
            <w:r w:rsidRPr="007254C7">
              <w:rPr>
                <w:rFonts w:ascii="Times New Roman" w:hAnsi="Times New Roman" w:cs="Times New Roman"/>
                <w:sz w:val="24"/>
                <w:szCs w:val="24"/>
              </w:rPr>
              <w:lastRenderedPageBreak/>
              <w:t>Кабинет учителя-логопеда</w:t>
            </w:r>
          </w:p>
        </w:tc>
        <w:tc>
          <w:tcPr>
            <w:tcW w:w="8800" w:type="dxa"/>
          </w:tcPr>
          <w:p w:rsidR="007254C7" w:rsidRPr="007254C7" w:rsidRDefault="007254C7" w:rsidP="007254C7">
            <w:pPr>
              <w:spacing w:after="0" w:line="240" w:lineRule="auto"/>
              <w:rPr>
                <w:rFonts w:ascii="Times New Roman" w:hAnsi="Times New Roman" w:cs="Times New Roman"/>
                <w:sz w:val="24"/>
                <w:szCs w:val="24"/>
              </w:rPr>
            </w:pPr>
            <w:r w:rsidRPr="007254C7">
              <w:rPr>
                <w:rFonts w:ascii="Times New Roman" w:hAnsi="Times New Roman" w:cs="Times New Roman"/>
                <w:sz w:val="24"/>
                <w:szCs w:val="24"/>
              </w:rPr>
              <w:t>Компьютер</w:t>
            </w:r>
          </w:p>
        </w:tc>
      </w:tr>
    </w:tbl>
    <w:p w:rsidR="001F233B" w:rsidRPr="001F233B" w:rsidRDefault="001F233B" w:rsidP="007254C7">
      <w:pPr>
        <w:pStyle w:val="18TexstSPISOK1"/>
        <w:tabs>
          <w:tab w:val="clear" w:pos="360"/>
          <w:tab w:val="left" w:pos="286"/>
          <w:tab w:val="left" w:pos="572"/>
        </w:tabs>
        <w:spacing w:line="240" w:lineRule="auto"/>
        <w:ind w:left="0" w:firstLine="0"/>
        <w:jc w:val="center"/>
        <w:rPr>
          <w:rFonts w:ascii="Times New Roman" w:hAnsi="Times New Roman" w:cs="Times New Roman"/>
          <w:sz w:val="24"/>
          <w:szCs w:val="24"/>
        </w:rPr>
      </w:pPr>
    </w:p>
    <w:sectPr w:rsidR="001F233B" w:rsidRPr="001F233B" w:rsidSect="001F233B">
      <w:footerReference w:type="default" r:id="rId35"/>
      <w:pgSz w:w="11906" w:h="16838"/>
      <w:pgMar w:top="567" w:right="567" w:bottom="567" w:left="56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CE" w:rsidRDefault="003916CE">
      <w:pPr>
        <w:spacing w:after="0" w:line="240" w:lineRule="auto"/>
      </w:pPr>
      <w:r>
        <w:separator/>
      </w:r>
    </w:p>
  </w:endnote>
  <w:endnote w:type="continuationSeparator" w:id="0">
    <w:p w:rsidR="003916CE" w:rsidRDefault="0039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auto"/>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DC" w:rsidRDefault="000D0BDC" w:rsidP="000C0F08">
    <w:pPr>
      <w:pStyle w:val="af5"/>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Pr>
        <w:rStyle w:val="aff2"/>
        <w:noProof/>
      </w:rPr>
      <w:t>3</w:t>
    </w:r>
    <w:r>
      <w:rPr>
        <w:rStyle w:val="aff2"/>
      </w:rPr>
      <w:fldChar w:fldCharType="end"/>
    </w:r>
  </w:p>
  <w:p w:rsidR="000D0BDC" w:rsidRDefault="000D0BDC" w:rsidP="000C0F08">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DC" w:rsidRDefault="003916CE">
    <w:pPr>
      <w:pStyle w:val="af5"/>
      <w:jc w:val="center"/>
    </w:pPr>
    <w:r>
      <w:fldChar w:fldCharType="begin"/>
    </w:r>
    <w:r>
      <w:instrText xml:space="preserve"> PAGE   \* MERGEFORMAT </w:instrText>
    </w:r>
    <w:r>
      <w:fldChar w:fldCharType="separate"/>
    </w:r>
    <w:r w:rsidR="00180B2A">
      <w:rPr>
        <w:noProof/>
      </w:rPr>
      <w:t>9</w:t>
    </w:r>
    <w:r>
      <w:rPr>
        <w:noProof/>
      </w:rPr>
      <w:fldChar w:fldCharType="end"/>
    </w:r>
  </w:p>
  <w:p w:rsidR="000D0BDC" w:rsidRDefault="000D0BDC" w:rsidP="000C0F08">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DC" w:rsidRDefault="003916CE">
    <w:pPr>
      <w:pStyle w:val="af5"/>
      <w:jc w:val="center"/>
    </w:pPr>
    <w:r>
      <w:fldChar w:fldCharType="begin"/>
    </w:r>
    <w:r>
      <w:instrText xml:space="preserve"> PAGE   \* MERGEFORMAT </w:instrText>
    </w:r>
    <w:r>
      <w:fldChar w:fldCharType="separate"/>
    </w:r>
    <w:r w:rsidR="00180B2A">
      <w:rPr>
        <w:noProof/>
      </w:rPr>
      <w:t>84</w:t>
    </w:r>
    <w:r>
      <w:rPr>
        <w:noProof/>
      </w:rPr>
      <w:fldChar w:fldCharType="end"/>
    </w:r>
  </w:p>
  <w:p w:rsidR="000D0BDC" w:rsidRDefault="000D0BD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CE" w:rsidRDefault="003916CE">
      <w:pPr>
        <w:spacing w:after="0" w:line="240" w:lineRule="auto"/>
      </w:pPr>
      <w:r>
        <w:separator/>
      </w:r>
    </w:p>
  </w:footnote>
  <w:footnote w:type="continuationSeparator" w:id="0">
    <w:p w:rsidR="003916CE" w:rsidRDefault="003916CE">
      <w:pPr>
        <w:spacing w:after="0" w:line="240" w:lineRule="auto"/>
      </w:pPr>
      <w:r>
        <w:continuationSeparator/>
      </w:r>
    </w:p>
  </w:footnote>
  <w:footnote w:id="1">
    <w:p w:rsidR="000D0BDC" w:rsidRDefault="000D0BDC" w:rsidP="001F233B">
      <w:pPr>
        <w:spacing w:after="0" w:line="240" w:lineRule="auto"/>
        <w:jc w:val="both"/>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0D0BDC" w:rsidRDefault="000D0BDC" w:rsidP="001F233B">
      <w:pPr>
        <w:spacing w:before="120" w:after="120" w:line="240" w:lineRule="auto"/>
        <w:jc w:val="both"/>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0D0BDC" w:rsidRDefault="000D0BDC" w:rsidP="001F233B">
      <w:pPr>
        <w:pStyle w:val="ConsPlusNormal"/>
        <w:spacing w:before="120" w:after="120"/>
        <w:jc w:val="both"/>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0D0BDC" w:rsidRPr="004A6B41" w:rsidRDefault="000D0BDC" w:rsidP="001F233B">
      <w:pPr>
        <w:pStyle w:val="26"/>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a"/>
            <w:rFonts w:ascii="Times New Roman" w:hAnsi="Times New Roman"/>
            <w:color w:val="auto"/>
            <w:sz w:val="18"/>
          </w:rPr>
          <w:t>http://almanah.ikprao.ru/articles/almanah-5/rebenok-s-osobymi-obrazovatelnymi-potrebnostjami</w:t>
        </w:r>
      </w:hyperlink>
    </w:p>
    <w:p w:rsidR="000D0BDC" w:rsidRDefault="000D0BDC" w:rsidP="001F233B">
      <w:pPr>
        <w:pStyle w:val="26"/>
        <w:jc w:val="both"/>
      </w:pPr>
    </w:p>
  </w:footnote>
  <w:footnote w:id="5">
    <w:p w:rsidR="000D0BDC" w:rsidRPr="00271F9B" w:rsidRDefault="000D0BDC" w:rsidP="001F233B">
      <w:pPr>
        <w:pStyle w:val="af1"/>
        <w:ind w:firstLine="0"/>
        <w:rPr>
          <w:sz w:val="20"/>
          <w:szCs w:val="20"/>
        </w:rPr>
      </w:pPr>
      <w:r w:rsidRPr="00271F9B">
        <w:rPr>
          <w:sz w:val="20"/>
          <w:szCs w:val="20"/>
          <w:vertAlign w:val="superscript"/>
        </w:rPr>
        <w:footnoteRef/>
      </w:r>
      <w:r w:rsidRPr="00271F9B">
        <w:rPr>
          <w:rFonts w:ascii="Roman" w:eastAsia="Roman" w:hAnsi="Roman" w:cs="Roman"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0D0BDC" w:rsidRDefault="000D0BDC" w:rsidP="001F233B">
      <w:pPr>
        <w:pStyle w:val="af1"/>
        <w:ind w:firstLine="0"/>
      </w:pPr>
    </w:p>
  </w:footnote>
  <w:footnote w:id="6">
    <w:p w:rsidR="000D0BDC" w:rsidRDefault="000D0BDC" w:rsidP="001F233B">
      <w:pPr>
        <w:pStyle w:val="af1"/>
        <w:ind w:firstLine="0"/>
      </w:pPr>
      <w:r>
        <w:rPr>
          <w:vertAlign w:val="superscript"/>
        </w:rPr>
        <w:footnoteRef/>
      </w:r>
      <w:r>
        <w:rPr>
          <w:rFonts w:ascii="Roman" w:eastAsia="Roman" w:hAnsi="Roman" w:cs="Roman"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0D0BDC" w:rsidRDefault="000D0BDC" w:rsidP="001F233B">
      <w:pPr>
        <w:pStyle w:val="af1"/>
        <w:ind w:firstLine="0"/>
      </w:pPr>
    </w:p>
  </w:footnote>
  <w:footnote w:id="7">
    <w:p w:rsidR="000D0BDC" w:rsidRDefault="000D0BDC" w:rsidP="001F233B">
      <w:pPr>
        <w:pStyle w:val="af1"/>
        <w:spacing w:line="240" w:lineRule="auto"/>
        <w:ind w:firstLine="454"/>
      </w:pPr>
      <w:r w:rsidRPr="004B4FBB">
        <w:rPr>
          <w:rFonts w:ascii="Times New Roman" w:hAnsi="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w:t>
      </w:r>
      <w:r w:rsidRPr="004B4FBB">
        <w:rPr>
          <w:rFonts w:ascii="Times New Roman" w:hAnsi="Times New Roman"/>
          <w:sz w:val="20"/>
          <w:szCs w:val="20"/>
        </w:rPr>
        <w:t>а</w:t>
      </w:r>
      <w:r w:rsidRPr="004B4FBB">
        <w:rPr>
          <w:rFonts w:ascii="Times New Roman" w:hAnsi="Times New Roman"/>
          <w:sz w:val="20"/>
          <w:szCs w:val="20"/>
        </w:rPr>
        <w:t>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sz w:val="20"/>
          <w:szCs w:val="20"/>
        </w:rPr>
        <w:t>др.), материалы, используемые в декоративно­прикладном творч</w:t>
      </w:r>
      <w:r w:rsidRPr="004B4FBB">
        <w:rPr>
          <w:rFonts w:ascii="Times New Roman" w:hAnsi="Times New Roman"/>
          <w:sz w:val="20"/>
          <w:szCs w:val="20"/>
        </w:rPr>
        <w:t>е</w:t>
      </w:r>
      <w:r w:rsidRPr="004B4FBB">
        <w:rPr>
          <w:rFonts w:ascii="Times New Roman" w:hAnsi="Times New Roman"/>
          <w:sz w:val="20"/>
          <w:szCs w:val="20"/>
        </w:rPr>
        <w:t>стве региона, в котором проживают школьники.</w:t>
      </w:r>
    </w:p>
  </w:footnote>
  <w:footnote w:id="8">
    <w:p w:rsidR="000D0BDC" w:rsidRDefault="000D0BDC" w:rsidP="001F233B">
      <w:pPr>
        <w:pStyle w:val="a7"/>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9">
    <w:p w:rsidR="000D0BDC" w:rsidRDefault="000D0BDC" w:rsidP="007B3266">
      <w:pPr>
        <w:pStyle w:val="a7"/>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0D0BDC" w:rsidRPr="0084511D" w:rsidRDefault="000D0BDC" w:rsidP="008832E8">
      <w:pPr>
        <w:pStyle w:val="1"/>
        <w:keepLines/>
        <w:numPr>
          <w:ilvl w:val="0"/>
          <w:numId w:val="33"/>
        </w:numPr>
        <w:spacing w:before="0" w:after="0" w:line="240" w:lineRule="auto"/>
        <w:ind w:left="0" w:firstLine="0"/>
        <w:jc w:val="both"/>
        <w:rPr>
          <w:b w:val="0"/>
        </w:rPr>
      </w:pPr>
      <w:r w:rsidRPr="0084511D">
        <w:rPr>
          <w:rStyle w:val="a4"/>
          <w:rFonts w:ascii="Times New Roman" w:hAnsi="Times New Roman"/>
          <w:b w:val="0"/>
          <w:color w:val="auto"/>
          <w:sz w:val="20"/>
          <w:szCs w:val="20"/>
        </w:rPr>
        <w:footnoteRef/>
      </w:r>
      <w:r w:rsidRPr="0084511D">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cs="Times New Roman"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cs="Times New Roman"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cs="Times New Roman"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cs="Times New Roman" w:hint="default"/>
        <w:color w:val="auto"/>
        <w:kern w:val="1"/>
      </w:rPr>
    </w:lvl>
  </w:abstractNum>
  <w:abstractNum w:abstractNumId="9">
    <w:nsid w:val="00000027"/>
    <w:multiLevelType w:val="singleLevel"/>
    <w:tmpl w:val="00000027"/>
    <w:name w:val="WW8Num41"/>
    <w:lvl w:ilvl="0">
      <w:start w:val="1"/>
      <w:numFmt w:val="decimal"/>
      <w:lvlText w:val="%1)"/>
      <w:lvlJc w:val="left"/>
      <w:pPr>
        <w:tabs>
          <w:tab w:val="num" w:pos="708"/>
        </w:tabs>
        <w:ind w:firstLine="992"/>
      </w:pPr>
      <w:rPr>
        <w:rFonts w:cs="Times New Roman" w:hint="default"/>
        <w:b w:val="0"/>
        <w:kern w:val="1"/>
      </w:rPr>
    </w:lvl>
  </w:abstractNum>
  <w:abstractNum w:abstractNumId="10">
    <w:nsid w:val="00000028"/>
    <w:multiLevelType w:val="multilevel"/>
    <w:tmpl w:val="235CE27A"/>
    <w:lvl w:ilvl="0">
      <w:start w:val="1"/>
      <w:numFmt w:val="decimal"/>
      <w:lvlText w:val="%1."/>
      <w:lvlJc w:val="left"/>
      <w:pPr>
        <w:tabs>
          <w:tab w:val="num" w:pos="708"/>
        </w:tabs>
      </w:pPr>
      <w:rPr>
        <w:rFonts w:ascii="Times New Roman" w:hAnsi="Times New Roman" w:cs="Times New Roman" w:hint="default"/>
        <w:caps w:val="0"/>
        <w:smallCaps w:val="0"/>
        <w:sz w:val="28"/>
        <w:szCs w:val="28"/>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1">
    <w:nsid w:val="0000002D"/>
    <w:multiLevelType w:val="singleLevel"/>
    <w:tmpl w:val="9BC685F4"/>
    <w:name w:val="WW8Num47"/>
    <w:lvl w:ilvl="0">
      <w:start w:val="1"/>
      <w:numFmt w:val="decimal"/>
      <w:lvlText w:val="%1)"/>
      <w:lvlJc w:val="left"/>
      <w:pPr>
        <w:tabs>
          <w:tab w:val="num" w:pos="1165"/>
        </w:tabs>
        <w:ind w:left="88" w:firstLine="992"/>
      </w:pPr>
      <w:rPr>
        <w:rFonts w:cs="Times New Roman" w:hint="default"/>
        <w:b w:val="0"/>
        <w:color w:val="auto"/>
        <w:kern w:val="1"/>
      </w:rPr>
    </w:lvl>
  </w:abstractNum>
  <w:abstractNum w:abstractNumId="12">
    <w:nsid w:val="00000038"/>
    <w:multiLevelType w:val="singleLevel"/>
    <w:tmpl w:val="00000038"/>
    <w:name w:val="WW8Num59"/>
    <w:lvl w:ilvl="0">
      <w:start w:val="1"/>
      <w:numFmt w:val="decimal"/>
      <w:lvlText w:val="%1)"/>
      <w:lvlJc w:val="left"/>
      <w:pPr>
        <w:tabs>
          <w:tab w:val="num" w:pos="1165"/>
        </w:tabs>
        <w:ind w:left="88" w:firstLine="992"/>
      </w:pPr>
      <w:rPr>
        <w:rFonts w:cs="Times New Roman" w:hint="default"/>
        <w:color w:val="auto"/>
        <w:kern w:val="1"/>
      </w:rPr>
    </w:lvl>
  </w:abstractNum>
  <w:abstractNum w:abstractNumId="1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056B141F"/>
    <w:multiLevelType w:val="hybridMultilevel"/>
    <w:tmpl w:val="602E49D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57E5F08"/>
    <w:multiLevelType w:val="hybridMultilevel"/>
    <w:tmpl w:val="BCA6D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705839"/>
    <w:multiLevelType w:val="hybridMultilevel"/>
    <w:tmpl w:val="A8B0E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15C21FE"/>
    <w:multiLevelType w:val="hybridMultilevel"/>
    <w:tmpl w:val="AAAAD01C"/>
    <w:lvl w:ilvl="0" w:tplc="0419000F">
      <w:start w:val="1"/>
      <w:numFmt w:val="decimal"/>
      <w:lvlText w:val="%1."/>
      <w:lvlJc w:val="left"/>
      <w:pPr>
        <w:ind w:left="540" w:hanging="360"/>
      </w:pPr>
      <w:rPr>
        <w:rFonts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21F5C17"/>
    <w:multiLevelType w:val="hybridMultilevel"/>
    <w:tmpl w:val="663EEF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A101005"/>
    <w:multiLevelType w:val="hybridMultilevel"/>
    <w:tmpl w:val="1494E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10C0256"/>
    <w:multiLevelType w:val="hybridMultilevel"/>
    <w:tmpl w:val="90908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EB31E60"/>
    <w:multiLevelType w:val="multilevel"/>
    <w:tmpl w:val="F85CAD32"/>
    <w:lvl w:ilvl="0">
      <w:start w:val="1"/>
      <w:numFmt w:val="upperRoman"/>
      <w:lvlText w:val="%1."/>
      <w:lvlJc w:val="left"/>
      <w:pPr>
        <w:ind w:left="1080" w:hanging="720"/>
      </w:pPr>
      <w:rPr>
        <w:rFonts w:hint="default"/>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F5F54A0"/>
    <w:multiLevelType w:val="hybridMultilevel"/>
    <w:tmpl w:val="3EC4313E"/>
    <w:lvl w:ilvl="0" w:tplc="61324D88">
      <w:start w:val="1"/>
      <w:numFmt w:val="decimal"/>
      <w:lvlText w:val="%1."/>
      <w:lvlJc w:val="left"/>
      <w:pPr>
        <w:ind w:left="1069" w:hanging="360"/>
      </w:pPr>
      <w:rPr>
        <w:rFonts w:cs="Times New Roman" w:hint="default"/>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4A98663F"/>
    <w:multiLevelType w:val="hybridMultilevel"/>
    <w:tmpl w:val="B936E4FE"/>
    <w:lvl w:ilvl="0" w:tplc="27AAEFE4">
      <w:start w:val="1"/>
      <w:numFmt w:val="bullet"/>
      <w:lvlText w:val=""/>
      <w:lvlJc w:val="left"/>
      <w:pPr>
        <w:tabs>
          <w:tab w:val="num" w:pos="3686"/>
        </w:tabs>
        <w:ind w:left="3686"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50F57A77"/>
    <w:multiLevelType w:val="hybridMultilevel"/>
    <w:tmpl w:val="0F36D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16024DC"/>
    <w:multiLevelType w:val="singleLevel"/>
    <w:tmpl w:val="0419000F"/>
    <w:lvl w:ilvl="0">
      <w:start w:val="1"/>
      <w:numFmt w:val="decimal"/>
      <w:lvlText w:val="%1."/>
      <w:lvlJc w:val="left"/>
      <w:pPr>
        <w:tabs>
          <w:tab w:val="num" w:pos="360"/>
        </w:tabs>
        <w:ind w:left="360" w:hanging="360"/>
      </w:pPr>
    </w:lvl>
  </w:abstractNum>
  <w:abstractNum w:abstractNumId="37">
    <w:nsid w:val="521C32A2"/>
    <w:multiLevelType w:val="hybridMultilevel"/>
    <w:tmpl w:val="8180A568"/>
    <w:lvl w:ilvl="0" w:tplc="16BC7A16">
      <w:start w:val="1"/>
      <w:numFmt w:val="bullet"/>
      <w:lvlText w:val="–"/>
      <w:lvlJc w:val="left"/>
      <w:pPr>
        <w:ind w:left="0" w:firstLine="680"/>
      </w:pPr>
      <w:rPr>
        <w:rFonts w:ascii="Times New Roman" w:hAnsi="Times New Roman" w:cs="Times New Roman" w:hint="default"/>
      </w:rPr>
    </w:lvl>
    <w:lvl w:ilvl="1" w:tplc="1CC076EC" w:tentative="1">
      <w:start w:val="1"/>
      <w:numFmt w:val="bullet"/>
      <w:lvlText w:val="o"/>
      <w:lvlJc w:val="left"/>
      <w:pPr>
        <w:ind w:left="1894" w:hanging="360"/>
      </w:pPr>
      <w:rPr>
        <w:rFonts w:ascii="Courier New" w:hAnsi="Courier New" w:cs="Courier New" w:hint="default"/>
      </w:rPr>
    </w:lvl>
    <w:lvl w:ilvl="2" w:tplc="D7AECF92" w:tentative="1">
      <w:start w:val="1"/>
      <w:numFmt w:val="bullet"/>
      <w:lvlText w:val=""/>
      <w:lvlJc w:val="left"/>
      <w:pPr>
        <w:ind w:left="2614" w:hanging="360"/>
      </w:pPr>
      <w:rPr>
        <w:rFonts w:ascii="Wingdings" w:hAnsi="Wingdings" w:hint="default"/>
      </w:rPr>
    </w:lvl>
    <w:lvl w:ilvl="3" w:tplc="A072C074" w:tentative="1">
      <w:start w:val="1"/>
      <w:numFmt w:val="bullet"/>
      <w:lvlText w:val=""/>
      <w:lvlJc w:val="left"/>
      <w:pPr>
        <w:ind w:left="3334" w:hanging="360"/>
      </w:pPr>
      <w:rPr>
        <w:rFonts w:ascii="Symbol" w:hAnsi="Symbol" w:hint="default"/>
      </w:rPr>
    </w:lvl>
    <w:lvl w:ilvl="4" w:tplc="AF12B636" w:tentative="1">
      <w:start w:val="1"/>
      <w:numFmt w:val="bullet"/>
      <w:lvlText w:val="o"/>
      <w:lvlJc w:val="left"/>
      <w:pPr>
        <w:ind w:left="4054" w:hanging="360"/>
      </w:pPr>
      <w:rPr>
        <w:rFonts w:ascii="Courier New" w:hAnsi="Courier New" w:cs="Courier New" w:hint="default"/>
      </w:rPr>
    </w:lvl>
    <w:lvl w:ilvl="5" w:tplc="ABA44992" w:tentative="1">
      <w:start w:val="1"/>
      <w:numFmt w:val="bullet"/>
      <w:lvlText w:val=""/>
      <w:lvlJc w:val="left"/>
      <w:pPr>
        <w:ind w:left="4774" w:hanging="360"/>
      </w:pPr>
      <w:rPr>
        <w:rFonts w:ascii="Wingdings" w:hAnsi="Wingdings" w:hint="default"/>
      </w:rPr>
    </w:lvl>
    <w:lvl w:ilvl="6" w:tplc="B630C75A" w:tentative="1">
      <w:start w:val="1"/>
      <w:numFmt w:val="bullet"/>
      <w:lvlText w:val=""/>
      <w:lvlJc w:val="left"/>
      <w:pPr>
        <w:ind w:left="5494" w:hanging="360"/>
      </w:pPr>
      <w:rPr>
        <w:rFonts w:ascii="Symbol" w:hAnsi="Symbol" w:hint="default"/>
      </w:rPr>
    </w:lvl>
    <w:lvl w:ilvl="7" w:tplc="6A44235A" w:tentative="1">
      <w:start w:val="1"/>
      <w:numFmt w:val="bullet"/>
      <w:lvlText w:val="o"/>
      <w:lvlJc w:val="left"/>
      <w:pPr>
        <w:ind w:left="6214" w:hanging="360"/>
      </w:pPr>
      <w:rPr>
        <w:rFonts w:ascii="Courier New" w:hAnsi="Courier New" w:cs="Courier New" w:hint="default"/>
      </w:rPr>
    </w:lvl>
    <w:lvl w:ilvl="8" w:tplc="BC662CA4" w:tentative="1">
      <w:start w:val="1"/>
      <w:numFmt w:val="bullet"/>
      <w:lvlText w:val=""/>
      <w:lvlJc w:val="left"/>
      <w:pPr>
        <w:ind w:left="6934" w:hanging="360"/>
      </w:pPr>
      <w:rPr>
        <w:rFonts w:ascii="Wingdings" w:hAnsi="Wingdings" w:hint="default"/>
      </w:rPr>
    </w:lvl>
  </w:abstractNum>
  <w:abstractNum w:abstractNumId="38">
    <w:nsid w:val="525B35EC"/>
    <w:multiLevelType w:val="singleLevel"/>
    <w:tmpl w:val="00000027"/>
    <w:lvl w:ilvl="0">
      <w:start w:val="1"/>
      <w:numFmt w:val="decimal"/>
      <w:lvlText w:val="%1)"/>
      <w:lvlJc w:val="left"/>
      <w:pPr>
        <w:tabs>
          <w:tab w:val="num" w:pos="708"/>
        </w:tabs>
        <w:ind w:firstLine="992"/>
      </w:pPr>
      <w:rPr>
        <w:rFonts w:cs="Times New Roman" w:hint="default"/>
        <w:b w:val="0"/>
        <w:kern w:val="1"/>
      </w:rPr>
    </w:lvl>
  </w:abstractNum>
  <w:abstractNum w:abstractNumId="39">
    <w:nsid w:val="598518C3"/>
    <w:multiLevelType w:val="singleLevel"/>
    <w:tmpl w:val="00000027"/>
    <w:lvl w:ilvl="0">
      <w:start w:val="1"/>
      <w:numFmt w:val="decimal"/>
      <w:lvlText w:val="%1)"/>
      <w:lvlJc w:val="left"/>
      <w:pPr>
        <w:tabs>
          <w:tab w:val="num" w:pos="708"/>
        </w:tabs>
        <w:ind w:firstLine="992"/>
      </w:pPr>
      <w:rPr>
        <w:rFonts w:cs="Times New Roman" w:hint="default"/>
        <w:b w:val="0"/>
        <w:kern w:val="1"/>
      </w:rPr>
    </w:lvl>
  </w:abstractNum>
  <w:abstractNum w:abstractNumId="40">
    <w:nsid w:val="5FB567FB"/>
    <w:multiLevelType w:val="hybridMultilevel"/>
    <w:tmpl w:val="B746AB7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E8C5053"/>
    <w:multiLevelType w:val="hybridMultilevel"/>
    <w:tmpl w:val="777C44D6"/>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A17B76"/>
    <w:multiLevelType w:val="hybridMultilevel"/>
    <w:tmpl w:val="833E6EAE"/>
    <w:lvl w:ilvl="0" w:tplc="1662F5C6">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764A4200"/>
    <w:multiLevelType w:val="hybridMultilevel"/>
    <w:tmpl w:val="76B0C106"/>
    <w:lvl w:ilvl="0" w:tplc="30186F8A">
      <w:start w:val="4"/>
      <w:numFmt w:val="upperRoman"/>
      <w:lvlText w:val="%1."/>
      <w:lvlJc w:val="left"/>
      <w:pPr>
        <w:tabs>
          <w:tab w:val="num" w:pos="2568"/>
        </w:tabs>
        <w:ind w:left="2568" w:hanging="720"/>
      </w:pPr>
      <w:rPr>
        <w:rFonts w:hint="default"/>
      </w:rPr>
    </w:lvl>
    <w:lvl w:ilvl="1" w:tplc="04190019" w:tentative="1">
      <w:start w:val="1"/>
      <w:numFmt w:val="lowerLetter"/>
      <w:lvlText w:val="%2."/>
      <w:lvlJc w:val="left"/>
      <w:pPr>
        <w:tabs>
          <w:tab w:val="num" w:pos="2928"/>
        </w:tabs>
        <w:ind w:left="2928" w:hanging="360"/>
      </w:pPr>
    </w:lvl>
    <w:lvl w:ilvl="2" w:tplc="0419001B" w:tentative="1">
      <w:start w:val="1"/>
      <w:numFmt w:val="lowerRoman"/>
      <w:lvlText w:val="%3."/>
      <w:lvlJc w:val="right"/>
      <w:pPr>
        <w:tabs>
          <w:tab w:val="num" w:pos="3648"/>
        </w:tabs>
        <w:ind w:left="3648" w:hanging="180"/>
      </w:pPr>
    </w:lvl>
    <w:lvl w:ilvl="3" w:tplc="0419000F" w:tentative="1">
      <w:start w:val="1"/>
      <w:numFmt w:val="decimal"/>
      <w:lvlText w:val="%4."/>
      <w:lvlJc w:val="left"/>
      <w:pPr>
        <w:tabs>
          <w:tab w:val="num" w:pos="4368"/>
        </w:tabs>
        <w:ind w:left="4368" w:hanging="360"/>
      </w:pPr>
    </w:lvl>
    <w:lvl w:ilvl="4" w:tplc="04190019" w:tentative="1">
      <w:start w:val="1"/>
      <w:numFmt w:val="lowerLetter"/>
      <w:lvlText w:val="%5."/>
      <w:lvlJc w:val="left"/>
      <w:pPr>
        <w:tabs>
          <w:tab w:val="num" w:pos="5088"/>
        </w:tabs>
        <w:ind w:left="5088" w:hanging="360"/>
      </w:pPr>
    </w:lvl>
    <w:lvl w:ilvl="5" w:tplc="0419001B" w:tentative="1">
      <w:start w:val="1"/>
      <w:numFmt w:val="lowerRoman"/>
      <w:lvlText w:val="%6."/>
      <w:lvlJc w:val="right"/>
      <w:pPr>
        <w:tabs>
          <w:tab w:val="num" w:pos="5808"/>
        </w:tabs>
        <w:ind w:left="5808" w:hanging="180"/>
      </w:pPr>
    </w:lvl>
    <w:lvl w:ilvl="6" w:tplc="0419000F" w:tentative="1">
      <w:start w:val="1"/>
      <w:numFmt w:val="decimal"/>
      <w:lvlText w:val="%7."/>
      <w:lvlJc w:val="left"/>
      <w:pPr>
        <w:tabs>
          <w:tab w:val="num" w:pos="6528"/>
        </w:tabs>
        <w:ind w:left="6528" w:hanging="360"/>
      </w:pPr>
    </w:lvl>
    <w:lvl w:ilvl="7" w:tplc="04190019" w:tentative="1">
      <w:start w:val="1"/>
      <w:numFmt w:val="lowerLetter"/>
      <w:lvlText w:val="%8."/>
      <w:lvlJc w:val="left"/>
      <w:pPr>
        <w:tabs>
          <w:tab w:val="num" w:pos="7248"/>
        </w:tabs>
        <w:ind w:left="7248" w:hanging="360"/>
      </w:pPr>
    </w:lvl>
    <w:lvl w:ilvl="8" w:tplc="0419001B" w:tentative="1">
      <w:start w:val="1"/>
      <w:numFmt w:val="lowerRoman"/>
      <w:lvlText w:val="%9."/>
      <w:lvlJc w:val="right"/>
      <w:pPr>
        <w:tabs>
          <w:tab w:val="num" w:pos="7968"/>
        </w:tabs>
        <w:ind w:left="7968" w:hanging="180"/>
      </w:pPr>
    </w:lvl>
  </w:abstractNum>
  <w:abstractNum w:abstractNumId="4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7D3F2875"/>
    <w:multiLevelType w:val="hybridMultilevel"/>
    <w:tmpl w:val="87EAB10E"/>
    <w:lvl w:ilvl="0" w:tplc="0419000F">
      <w:start w:val="1"/>
      <w:numFmt w:val="bullet"/>
      <w:lvlText w:val="–"/>
      <w:lvlJc w:val="left"/>
      <w:pPr>
        <w:ind w:left="454"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num w:numId="1">
    <w:abstractNumId w:val="27"/>
  </w:num>
  <w:num w:numId="2">
    <w:abstractNumId w:val="3"/>
  </w:num>
  <w:num w:numId="3">
    <w:abstractNumId w:val="4"/>
  </w:num>
  <w:num w:numId="4">
    <w:abstractNumId w:val="8"/>
  </w:num>
  <w:num w:numId="5">
    <w:abstractNumId w:val="9"/>
  </w:num>
  <w:num w:numId="6">
    <w:abstractNumId w:val="11"/>
  </w:num>
  <w:num w:numId="7">
    <w:abstractNumId w:val="12"/>
  </w:num>
  <w:num w:numId="8">
    <w:abstractNumId w:val="39"/>
  </w:num>
  <w:num w:numId="9">
    <w:abstractNumId w:val="38"/>
  </w:num>
  <w:num w:numId="10">
    <w:abstractNumId w:val="45"/>
  </w:num>
  <w:num w:numId="11">
    <w:abstractNumId w:val="10"/>
  </w:num>
  <w:num w:numId="12">
    <w:abstractNumId w:val="31"/>
  </w:num>
  <w:num w:numId="13">
    <w:abstractNumId w:val="0"/>
  </w:num>
  <w:num w:numId="14">
    <w:abstractNumId w:val="41"/>
  </w:num>
  <w:num w:numId="15">
    <w:abstractNumId w:val="46"/>
  </w:num>
  <w:num w:numId="16">
    <w:abstractNumId w:val="28"/>
  </w:num>
  <w:num w:numId="17">
    <w:abstractNumId w:val="34"/>
  </w:num>
  <w:num w:numId="18">
    <w:abstractNumId w:val="18"/>
  </w:num>
  <w:num w:numId="19">
    <w:abstractNumId w:val="20"/>
  </w:num>
  <w:num w:numId="20">
    <w:abstractNumId w:val="21"/>
  </w:num>
  <w:num w:numId="21">
    <w:abstractNumId w:val="32"/>
  </w:num>
  <w:num w:numId="22">
    <w:abstractNumId w:val="37"/>
  </w:num>
  <w:num w:numId="23">
    <w:abstractNumId w:val="40"/>
  </w:num>
  <w:num w:numId="24">
    <w:abstractNumId w:val="29"/>
  </w:num>
  <w:num w:numId="25">
    <w:abstractNumId w:val="26"/>
  </w:num>
  <w:num w:numId="26">
    <w:abstractNumId w:val="13"/>
  </w:num>
  <w:num w:numId="27">
    <w:abstractNumId w:val="24"/>
  </w:num>
  <w:num w:numId="28">
    <w:abstractNumId w:val="23"/>
  </w:num>
  <w:num w:numId="29">
    <w:abstractNumId w:val="43"/>
  </w:num>
  <w:num w:numId="30">
    <w:abstractNumId w:val="5"/>
  </w:num>
  <w:num w:numId="31">
    <w:abstractNumId w:val="6"/>
  </w:num>
  <w:num w:numId="32">
    <w:abstractNumId w:val="36"/>
  </w:num>
  <w:num w:numId="33">
    <w:abstractNumId w:val="1"/>
  </w:num>
  <w:num w:numId="34">
    <w:abstractNumId w:val="22"/>
  </w:num>
  <w:num w:numId="35">
    <w:abstractNumId w:val="33"/>
  </w:num>
  <w:num w:numId="36">
    <w:abstractNumId w:val="17"/>
  </w:num>
  <w:num w:numId="37">
    <w:abstractNumId w:val="16"/>
  </w:num>
  <w:num w:numId="38">
    <w:abstractNumId w:val="42"/>
  </w:num>
  <w:num w:numId="39">
    <w:abstractNumId w:val="14"/>
  </w:num>
  <w:num w:numId="40">
    <w:abstractNumId w:val="19"/>
  </w:num>
  <w:num w:numId="41">
    <w:abstractNumId w:val="15"/>
  </w:num>
  <w:num w:numId="42">
    <w:abstractNumId w:val="35"/>
  </w:num>
  <w:num w:numId="43">
    <w:abstractNumId w:val="25"/>
  </w:num>
  <w:num w:numId="44">
    <w:abstractNumId w:val="30"/>
  </w:num>
  <w:num w:numId="45">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550D"/>
    <w:rsid w:val="0000440E"/>
    <w:rsid w:val="00046F78"/>
    <w:rsid w:val="00047484"/>
    <w:rsid w:val="00061B7D"/>
    <w:rsid w:val="00077BEF"/>
    <w:rsid w:val="000B2D03"/>
    <w:rsid w:val="000C0F08"/>
    <w:rsid w:val="000D0BDC"/>
    <w:rsid w:val="000E65C2"/>
    <w:rsid w:val="00110E60"/>
    <w:rsid w:val="00125C03"/>
    <w:rsid w:val="00133E18"/>
    <w:rsid w:val="00170FCA"/>
    <w:rsid w:val="00180B2A"/>
    <w:rsid w:val="001839E9"/>
    <w:rsid w:val="001B28CA"/>
    <w:rsid w:val="001B472A"/>
    <w:rsid w:val="001B6015"/>
    <w:rsid w:val="001C53B7"/>
    <w:rsid w:val="001C63BE"/>
    <w:rsid w:val="001D481D"/>
    <w:rsid w:val="001F233B"/>
    <w:rsid w:val="00204B55"/>
    <w:rsid w:val="00206ABD"/>
    <w:rsid w:val="00251ADC"/>
    <w:rsid w:val="00262DB4"/>
    <w:rsid w:val="002B263E"/>
    <w:rsid w:val="002B53AD"/>
    <w:rsid w:val="002D6368"/>
    <w:rsid w:val="002D67A4"/>
    <w:rsid w:val="003108B2"/>
    <w:rsid w:val="00374722"/>
    <w:rsid w:val="003916CE"/>
    <w:rsid w:val="003A2225"/>
    <w:rsid w:val="003A49B0"/>
    <w:rsid w:val="003B0EA5"/>
    <w:rsid w:val="003E015B"/>
    <w:rsid w:val="00404FCF"/>
    <w:rsid w:val="00412AE2"/>
    <w:rsid w:val="00414048"/>
    <w:rsid w:val="00416D2A"/>
    <w:rsid w:val="004415AA"/>
    <w:rsid w:val="00507216"/>
    <w:rsid w:val="005231B0"/>
    <w:rsid w:val="00527010"/>
    <w:rsid w:val="005326A0"/>
    <w:rsid w:val="00541C97"/>
    <w:rsid w:val="005517C7"/>
    <w:rsid w:val="005761E5"/>
    <w:rsid w:val="005A3F4F"/>
    <w:rsid w:val="005F2503"/>
    <w:rsid w:val="0060279B"/>
    <w:rsid w:val="00604BCD"/>
    <w:rsid w:val="006325C3"/>
    <w:rsid w:val="006359BF"/>
    <w:rsid w:val="00650BB3"/>
    <w:rsid w:val="0066093A"/>
    <w:rsid w:val="006856EB"/>
    <w:rsid w:val="00686CF1"/>
    <w:rsid w:val="006B0CF0"/>
    <w:rsid w:val="006B3621"/>
    <w:rsid w:val="006D3CEC"/>
    <w:rsid w:val="006D78A8"/>
    <w:rsid w:val="006E5827"/>
    <w:rsid w:val="007009AC"/>
    <w:rsid w:val="00711188"/>
    <w:rsid w:val="00711A86"/>
    <w:rsid w:val="007168FD"/>
    <w:rsid w:val="007254C7"/>
    <w:rsid w:val="00744208"/>
    <w:rsid w:val="00764C5A"/>
    <w:rsid w:val="00770B59"/>
    <w:rsid w:val="00773AFD"/>
    <w:rsid w:val="0079793D"/>
    <w:rsid w:val="007A7545"/>
    <w:rsid w:val="007B3266"/>
    <w:rsid w:val="007C1B82"/>
    <w:rsid w:val="007E69CD"/>
    <w:rsid w:val="007F27C6"/>
    <w:rsid w:val="007F56E3"/>
    <w:rsid w:val="00881972"/>
    <w:rsid w:val="008832E8"/>
    <w:rsid w:val="008B701A"/>
    <w:rsid w:val="008C7BB7"/>
    <w:rsid w:val="008E4E5A"/>
    <w:rsid w:val="008F02E7"/>
    <w:rsid w:val="00936C39"/>
    <w:rsid w:val="009544D4"/>
    <w:rsid w:val="009A5F3C"/>
    <w:rsid w:val="009B7E2C"/>
    <w:rsid w:val="009D0B37"/>
    <w:rsid w:val="00A176AD"/>
    <w:rsid w:val="00A42342"/>
    <w:rsid w:val="00A62A3A"/>
    <w:rsid w:val="00A62D63"/>
    <w:rsid w:val="00A70009"/>
    <w:rsid w:val="00A72035"/>
    <w:rsid w:val="00AB1E75"/>
    <w:rsid w:val="00AB68E3"/>
    <w:rsid w:val="00AC16C0"/>
    <w:rsid w:val="00AE2D92"/>
    <w:rsid w:val="00AF11A1"/>
    <w:rsid w:val="00B07FC0"/>
    <w:rsid w:val="00B127FA"/>
    <w:rsid w:val="00B25159"/>
    <w:rsid w:val="00B32773"/>
    <w:rsid w:val="00B76022"/>
    <w:rsid w:val="00B868A2"/>
    <w:rsid w:val="00C03869"/>
    <w:rsid w:val="00C17E83"/>
    <w:rsid w:val="00C30499"/>
    <w:rsid w:val="00C34161"/>
    <w:rsid w:val="00C4550D"/>
    <w:rsid w:val="00C61233"/>
    <w:rsid w:val="00C74125"/>
    <w:rsid w:val="00CA582D"/>
    <w:rsid w:val="00CA6E50"/>
    <w:rsid w:val="00CB136B"/>
    <w:rsid w:val="00CB6AA7"/>
    <w:rsid w:val="00CD3049"/>
    <w:rsid w:val="00CF11A4"/>
    <w:rsid w:val="00CF5188"/>
    <w:rsid w:val="00D21F28"/>
    <w:rsid w:val="00D30888"/>
    <w:rsid w:val="00D42F2E"/>
    <w:rsid w:val="00D44422"/>
    <w:rsid w:val="00D57C70"/>
    <w:rsid w:val="00D755C5"/>
    <w:rsid w:val="00D92E11"/>
    <w:rsid w:val="00DD67A0"/>
    <w:rsid w:val="00DE6E6E"/>
    <w:rsid w:val="00DF31D9"/>
    <w:rsid w:val="00E00837"/>
    <w:rsid w:val="00E26C85"/>
    <w:rsid w:val="00E5430A"/>
    <w:rsid w:val="00E739FC"/>
    <w:rsid w:val="00E876D3"/>
    <w:rsid w:val="00E93211"/>
    <w:rsid w:val="00EA3A63"/>
    <w:rsid w:val="00F0694C"/>
    <w:rsid w:val="00F07DB9"/>
    <w:rsid w:val="00F23A67"/>
    <w:rsid w:val="00F53A4F"/>
    <w:rsid w:val="00F54849"/>
    <w:rsid w:val="00F97B3D"/>
    <w:rsid w:val="00FB1AD9"/>
    <w:rsid w:val="00FD74C0"/>
    <w:rsid w:val="00FF5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3B"/>
    <w:pPr>
      <w:suppressAutoHyphens/>
      <w:spacing w:after="200" w:line="276" w:lineRule="auto"/>
    </w:pPr>
    <w:rPr>
      <w:rFonts w:ascii="Calibri" w:hAnsi="Calibri" w:cs="Calibri"/>
      <w:color w:val="00000A"/>
      <w:kern w:val="1"/>
      <w:sz w:val="22"/>
      <w:szCs w:val="22"/>
      <w:lang w:eastAsia="en-US"/>
    </w:rPr>
  </w:style>
  <w:style w:type="paragraph" w:styleId="1">
    <w:name w:val="heading 1"/>
    <w:basedOn w:val="a"/>
    <w:next w:val="a"/>
    <w:link w:val="10"/>
    <w:qFormat/>
    <w:rsid w:val="001F233B"/>
    <w:pPr>
      <w:keepNext/>
      <w:spacing w:before="240" w:after="60"/>
      <w:outlineLvl w:val="0"/>
    </w:pPr>
    <w:rPr>
      <w:rFonts w:ascii="Cambria" w:hAnsi="Cambria"/>
      <w:b/>
      <w:kern w:val="32"/>
      <w:sz w:val="32"/>
    </w:rPr>
  </w:style>
  <w:style w:type="paragraph" w:styleId="2">
    <w:name w:val="heading 2"/>
    <w:basedOn w:val="a"/>
    <w:next w:val="a"/>
    <w:link w:val="20"/>
    <w:qFormat/>
    <w:rsid w:val="001F233B"/>
    <w:pPr>
      <w:keepNext/>
      <w:spacing w:before="240" w:after="60"/>
      <w:outlineLvl w:val="1"/>
    </w:pPr>
    <w:rPr>
      <w:rFonts w:ascii="Cambria" w:hAnsi="Cambria"/>
      <w:b/>
      <w:i/>
      <w:sz w:val="28"/>
    </w:rPr>
  </w:style>
  <w:style w:type="paragraph" w:styleId="3">
    <w:name w:val="heading 3"/>
    <w:basedOn w:val="a"/>
    <w:next w:val="a"/>
    <w:qFormat/>
    <w:rsid w:val="001F233B"/>
    <w:pPr>
      <w:keepNext/>
      <w:suppressAutoHyphens w:val="0"/>
      <w:spacing w:before="240" w:after="60" w:line="240" w:lineRule="auto"/>
      <w:jc w:val="center"/>
      <w:outlineLvl w:val="2"/>
    </w:pPr>
    <w:rPr>
      <w:rFonts w:ascii="Times New Roman" w:hAnsi="Times New Roman" w:cs="Arial"/>
      <w:b/>
      <w:bCs/>
      <w:i/>
      <w:color w:val="auto"/>
      <w:kern w:val="0"/>
      <w:sz w:val="28"/>
      <w:szCs w:val="28"/>
      <w:lang w:eastAsia="ru-RU"/>
    </w:rPr>
  </w:style>
  <w:style w:type="paragraph" w:styleId="4">
    <w:name w:val="heading 4"/>
    <w:basedOn w:val="a"/>
    <w:next w:val="a"/>
    <w:link w:val="40"/>
    <w:uiPriority w:val="9"/>
    <w:semiHidden/>
    <w:unhideWhenUsed/>
    <w:qFormat/>
    <w:rsid w:val="00A62A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62A3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7D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62A3A"/>
    <w:pPr>
      <w:keepNext/>
      <w:keepLines/>
      <w:suppressAutoHyphens w:val="0"/>
      <w:spacing w:before="200" w:after="0" w:line="240" w:lineRule="auto"/>
      <w:outlineLvl w:val="6"/>
    </w:pPr>
    <w:rPr>
      <w:rFonts w:asciiTheme="majorHAnsi" w:eastAsiaTheme="majorEastAsia" w:hAnsiTheme="majorHAnsi" w:cstheme="majorBidi"/>
      <w:i/>
      <w:iCs/>
      <w:color w:val="404040" w:themeColor="text1" w:themeTint="BF"/>
      <w:kern w:val="0"/>
      <w:sz w:val="24"/>
      <w:szCs w:val="24"/>
      <w:lang w:eastAsia="ru-RU"/>
    </w:rPr>
  </w:style>
  <w:style w:type="paragraph" w:styleId="8">
    <w:name w:val="heading 8"/>
    <w:basedOn w:val="a"/>
    <w:next w:val="a"/>
    <w:link w:val="80"/>
    <w:unhideWhenUsed/>
    <w:qFormat/>
    <w:rsid w:val="00A62A3A"/>
    <w:pPr>
      <w:keepNext/>
      <w:keepLines/>
      <w:suppressAutoHyphens w:val="0"/>
      <w:spacing w:before="200" w:after="0" w:line="240" w:lineRule="auto"/>
      <w:outlineLvl w:val="7"/>
    </w:pPr>
    <w:rPr>
      <w:rFonts w:asciiTheme="majorHAnsi" w:eastAsiaTheme="majorEastAsia" w:hAnsiTheme="majorHAnsi" w:cstheme="majorBidi"/>
      <w:color w:val="404040" w:themeColor="text1" w:themeTint="BF"/>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233B"/>
    <w:rPr>
      <w:rFonts w:ascii="Cambria" w:hAnsi="Cambria" w:cs="Calibri"/>
      <w:b/>
      <w:color w:val="00000A"/>
      <w:kern w:val="32"/>
      <w:sz w:val="32"/>
      <w:szCs w:val="22"/>
      <w:lang w:eastAsia="en-US" w:bidi="ar-SA"/>
    </w:rPr>
  </w:style>
  <w:style w:type="character" w:customStyle="1" w:styleId="20">
    <w:name w:val="Заголовок 2 Знак"/>
    <w:link w:val="2"/>
    <w:rsid w:val="001F233B"/>
    <w:rPr>
      <w:rFonts w:ascii="Cambria" w:hAnsi="Cambria" w:cs="Calibri"/>
      <w:b/>
      <w:i/>
      <w:color w:val="00000A"/>
      <w:kern w:val="1"/>
      <w:sz w:val="28"/>
      <w:szCs w:val="22"/>
      <w:lang w:eastAsia="en-US" w:bidi="ar-SA"/>
    </w:rPr>
  </w:style>
  <w:style w:type="paragraph" w:customStyle="1" w:styleId="11">
    <w:name w:val="Абзац списка1"/>
    <w:basedOn w:val="a"/>
    <w:rsid w:val="001F233B"/>
    <w:pPr>
      <w:spacing w:after="0" w:line="360" w:lineRule="auto"/>
      <w:ind w:left="720"/>
    </w:pPr>
    <w:rPr>
      <w:rFonts w:ascii="Times New Roman" w:hAnsi="Times New Roman" w:cs="Times New Roman"/>
      <w:color w:val="auto"/>
      <w:sz w:val="24"/>
      <w:szCs w:val="24"/>
      <w:lang w:eastAsia="ar-SA"/>
    </w:rPr>
  </w:style>
  <w:style w:type="paragraph" w:customStyle="1" w:styleId="ConsPlusNormal">
    <w:name w:val="ConsPlusNormal"/>
    <w:rsid w:val="001F233B"/>
    <w:pPr>
      <w:widowControl w:val="0"/>
      <w:autoSpaceDE w:val="0"/>
      <w:autoSpaceDN w:val="0"/>
      <w:adjustRightInd w:val="0"/>
    </w:pPr>
    <w:rPr>
      <w:rFonts w:ascii="Arial" w:hAnsi="Arial" w:cs="Arial"/>
    </w:rPr>
  </w:style>
  <w:style w:type="paragraph" w:customStyle="1" w:styleId="a3">
    <w:name w:val="Абзац"/>
    <w:basedOn w:val="a"/>
    <w:rsid w:val="001F233B"/>
    <w:pPr>
      <w:suppressAutoHyphens w:val="0"/>
      <w:spacing w:after="0" w:line="312" w:lineRule="auto"/>
      <w:ind w:firstLine="567"/>
      <w:jc w:val="both"/>
    </w:pPr>
    <w:rPr>
      <w:rFonts w:ascii="Times New Roman" w:hAnsi="Times New Roman" w:cs="Times New Roman"/>
      <w:color w:val="auto"/>
      <w:kern w:val="0"/>
      <w:sz w:val="24"/>
      <w:szCs w:val="20"/>
      <w:lang w:eastAsia="ru-RU"/>
    </w:rPr>
  </w:style>
  <w:style w:type="character" w:styleId="a4">
    <w:name w:val="footnote reference"/>
    <w:basedOn w:val="a0"/>
    <w:semiHidden/>
    <w:rsid w:val="001F233B"/>
    <w:rPr>
      <w:vertAlign w:val="superscript"/>
    </w:rPr>
  </w:style>
  <w:style w:type="paragraph" w:styleId="a5">
    <w:name w:val="Normal (Web)"/>
    <w:basedOn w:val="a"/>
    <w:uiPriority w:val="99"/>
    <w:rsid w:val="001F233B"/>
    <w:pPr>
      <w:suppressAutoHyphens w:val="0"/>
      <w:autoSpaceDE w:val="0"/>
      <w:autoSpaceDN w:val="0"/>
      <w:adjustRightInd w:val="0"/>
      <w:spacing w:before="130" w:after="130" w:line="360" w:lineRule="auto"/>
    </w:pPr>
    <w:rPr>
      <w:rFonts w:ascii="Times New Roman" w:hAnsi="Times New Roman" w:cs="Times New Roman"/>
      <w:color w:val="auto"/>
      <w:kern w:val="0"/>
      <w:sz w:val="24"/>
      <w:szCs w:val="24"/>
      <w:lang w:eastAsia="ru-RU"/>
    </w:rPr>
  </w:style>
  <w:style w:type="paragraph" w:customStyle="1" w:styleId="14TexstOSNOVA1012">
    <w:name w:val="14TexstOSNOVA_10/12"/>
    <w:basedOn w:val="a"/>
    <w:rsid w:val="001F233B"/>
    <w:pPr>
      <w:suppressAutoHyphens w:val="0"/>
      <w:autoSpaceDE w:val="0"/>
      <w:autoSpaceDN w:val="0"/>
      <w:adjustRightInd w:val="0"/>
      <w:spacing w:after="0" w:line="240" w:lineRule="atLeast"/>
      <w:ind w:firstLine="340"/>
      <w:jc w:val="both"/>
      <w:textAlignment w:val="center"/>
    </w:pPr>
    <w:rPr>
      <w:rFonts w:ascii="PragmaticaC" w:hAnsi="PragmaticaC" w:cs="PragmaticaC"/>
      <w:color w:val="000000"/>
      <w:kern w:val="0"/>
      <w:sz w:val="20"/>
      <w:szCs w:val="20"/>
      <w:lang w:eastAsia="ru-RU"/>
    </w:rPr>
  </w:style>
  <w:style w:type="character" w:customStyle="1" w:styleId="a6">
    <w:name w:val="Символ сноски"/>
    <w:rsid w:val="001F233B"/>
    <w:rPr>
      <w:vertAlign w:val="superscript"/>
    </w:rPr>
  </w:style>
  <w:style w:type="character" w:customStyle="1" w:styleId="12">
    <w:name w:val="Знак сноски1"/>
    <w:rsid w:val="001F233B"/>
    <w:rPr>
      <w:vertAlign w:val="superscript"/>
    </w:rPr>
  </w:style>
  <w:style w:type="paragraph" w:customStyle="1" w:styleId="13">
    <w:name w:val="Основной текст с отступом1"/>
    <w:aliases w:val="Знак"/>
    <w:basedOn w:val="a"/>
    <w:link w:val="BodyTextIndentChar1"/>
    <w:rsid w:val="001F233B"/>
    <w:pPr>
      <w:suppressAutoHyphens w:val="0"/>
      <w:spacing w:after="0" w:line="240" w:lineRule="auto"/>
      <w:ind w:firstLine="340"/>
    </w:pPr>
    <w:rPr>
      <w:sz w:val="24"/>
      <w:lang w:eastAsia="ru-RU"/>
    </w:rPr>
  </w:style>
  <w:style w:type="character" w:customStyle="1" w:styleId="BodyTextIndentChar1">
    <w:name w:val="Body Text Indent Char1"/>
    <w:aliases w:val="Знак Char"/>
    <w:link w:val="13"/>
    <w:rsid w:val="001F233B"/>
    <w:rPr>
      <w:rFonts w:ascii="Calibri" w:hAnsi="Calibri" w:cs="Calibri"/>
      <w:color w:val="00000A"/>
      <w:kern w:val="1"/>
      <w:sz w:val="24"/>
      <w:szCs w:val="22"/>
      <w:lang w:val="ru-RU" w:eastAsia="ru-RU" w:bidi="ar-SA"/>
    </w:rPr>
  </w:style>
  <w:style w:type="paragraph" w:styleId="a7">
    <w:name w:val="footnote text"/>
    <w:aliases w:val="Основной текст с отступом11,Основной текст с отступом111,Body Text Indent1,Знак1,Body Text Indent11"/>
    <w:basedOn w:val="a"/>
    <w:link w:val="a8"/>
    <w:semiHidden/>
    <w:rsid w:val="001F233B"/>
    <w:pPr>
      <w:suppressAutoHyphens w:val="0"/>
      <w:spacing w:after="0" w:line="240" w:lineRule="auto"/>
    </w:pPr>
    <w:rPr>
      <w:sz w:val="24"/>
      <w:lang w:eastAsia="ru-RU"/>
    </w:rPr>
  </w:style>
  <w:style w:type="character" w:customStyle="1" w:styleId="a8">
    <w:name w:val="Текст сноски Знак"/>
    <w:aliases w:val="Основной текст с отступом11 Знак,Основной текст с отступом111 Знак,Body Text Indent1 Знак,Знак1 Знак,Body Text Indent11 Знак"/>
    <w:link w:val="a7"/>
    <w:rsid w:val="001F233B"/>
    <w:rPr>
      <w:rFonts w:ascii="Calibri" w:hAnsi="Calibri" w:cs="Calibri"/>
      <w:color w:val="00000A"/>
      <w:kern w:val="1"/>
      <w:sz w:val="24"/>
      <w:szCs w:val="22"/>
      <w:lang w:val="ru-RU" w:eastAsia="ru-RU" w:bidi="ar-SA"/>
    </w:rPr>
  </w:style>
  <w:style w:type="character" w:customStyle="1" w:styleId="dash041e0431044b0447043d044b0439char1">
    <w:name w:val="dash041e_0431_044b_0447_043d_044b_0439__char1"/>
    <w:rsid w:val="001F233B"/>
    <w:rPr>
      <w:rFonts w:ascii="Times New Roman" w:hAnsi="Times New Roman"/>
      <w:sz w:val="24"/>
      <w:u w:val="none"/>
      <w:effect w:val="none"/>
    </w:rPr>
  </w:style>
  <w:style w:type="paragraph" w:customStyle="1" w:styleId="western">
    <w:name w:val="western"/>
    <w:basedOn w:val="a"/>
    <w:rsid w:val="001F233B"/>
    <w:pPr>
      <w:suppressAutoHyphens w:val="0"/>
      <w:spacing w:before="100" w:beforeAutospacing="1" w:after="0" w:line="240" w:lineRule="auto"/>
    </w:pPr>
    <w:rPr>
      <w:rFonts w:ascii="Times New Roman" w:hAnsi="Times New Roman" w:cs="Times New Roman"/>
      <w:color w:val="000000"/>
      <w:kern w:val="0"/>
      <w:sz w:val="24"/>
      <w:szCs w:val="24"/>
      <w:lang w:eastAsia="ru-RU"/>
    </w:rPr>
  </w:style>
  <w:style w:type="paragraph" w:styleId="a9">
    <w:name w:val="Body Text Indent"/>
    <w:basedOn w:val="a"/>
    <w:rsid w:val="001F233B"/>
    <w:pPr>
      <w:suppressAutoHyphens w:val="0"/>
      <w:spacing w:after="120" w:line="480" w:lineRule="auto"/>
    </w:pPr>
    <w:rPr>
      <w:rFonts w:ascii="Times New Roman" w:hAnsi="Times New Roman" w:cs="Times New Roman"/>
      <w:color w:val="auto"/>
      <w:kern w:val="0"/>
      <w:sz w:val="24"/>
      <w:szCs w:val="24"/>
      <w:lang w:eastAsia="ru-RU"/>
    </w:rPr>
  </w:style>
  <w:style w:type="paragraph" w:styleId="14">
    <w:name w:val="toc 1"/>
    <w:basedOn w:val="a"/>
    <w:next w:val="a"/>
    <w:autoRedefine/>
    <w:semiHidden/>
    <w:rsid w:val="001F233B"/>
  </w:style>
  <w:style w:type="paragraph" w:styleId="30">
    <w:name w:val="toc 3"/>
    <w:basedOn w:val="a"/>
    <w:next w:val="a"/>
    <w:autoRedefine/>
    <w:semiHidden/>
    <w:rsid w:val="001F233B"/>
    <w:pPr>
      <w:tabs>
        <w:tab w:val="right" w:leader="dot" w:pos="9628"/>
      </w:tabs>
      <w:ind w:left="426"/>
    </w:pPr>
  </w:style>
  <w:style w:type="character" w:styleId="aa">
    <w:name w:val="Hyperlink"/>
    <w:basedOn w:val="a0"/>
    <w:rsid w:val="001F233B"/>
    <w:rPr>
      <w:color w:val="0000FF"/>
      <w:u w:val="single"/>
    </w:rPr>
  </w:style>
  <w:style w:type="paragraph" w:styleId="22">
    <w:name w:val="toc 2"/>
    <w:basedOn w:val="a"/>
    <w:next w:val="a"/>
    <w:autoRedefine/>
    <w:semiHidden/>
    <w:rsid w:val="001F233B"/>
    <w:pPr>
      <w:ind w:left="220"/>
    </w:pPr>
  </w:style>
  <w:style w:type="paragraph" w:customStyle="1" w:styleId="p4">
    <w:name w:val="p4"/>
    <w:basedOn w:val="a"/>
    <w:rsid w:val="001F233B"/>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s1">
    <w:name w:val="s1"/>
    <w:rsid w:val="001F233B"/>
  </w:style>
  <w:style w:type="paragraph" w:customStyle="1" w:styleId="110">
    <w:name w:val="Абзац списка11"/>
    <w:basedOn w:val="a"/>
    <w:rsid w:val="001F233B"/>
    <w:pPr>
      <w:suppressAutoHyphens w:val="0"/>
      <w:ind w:left="720"/>
    </w:pPr>
    <w:rPr>
      <w:rFonts w:cs="Times New Roman"/>
      <w:color w:val="auto"/>
      <w:kern w:val="0"/>
      <w:lang w:eastAsia="ru-RU"/>
    </w:rPr>
  </w:style>
  <w:style w:type="paragraph" w:customStyle="1" w:styleId="18TexstSPISOK1">
    <w:name w:val="18TexstSPISOK_1"/>
    <w:aliases w:val="1"/>
    <w:basedOn w:val="a"/>
    <w:rsid w:val="001F233B"/>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hAnsi="PragmaticaC" w:cs="PragmaticaC"/>
      <w:color w:val="000000"/>
      <w:kern w:val="0"/>
      <w:sz w:val="20"/>
      <w:szCs w:val="20"/>
      <w:lang w:eastAsia="ru-RU"/>
    </w:rPr>
  </w:style>
  <w:style w:type="paragraph" w:styleId="ab">
    <w:name w:val="Body Text"/>
    <w:basedOn w:val="a"/>
    <w:link w:val="ac"/>
    <w:semiHidden/>
    <w:rsid w:val="001F233B"/>
    <w:pPr>
      <w:spacing w:after="120"/>
    </w:pPr>
  </w:style>
  <w:style w:type="character" w:customStyle="1" w:styleId="ac">
    <w:name w:val="Основной текст Знак"/>
    <w:link w:val="ab"/>
    <w:semiHidden/>
    <w:rsid w:val="001F233B"/>
    <w:rPr>
      <w:rFonts w:ascii="Calibri" w:hAnsi="Calibri" w:cs="Calibri"/>
      <w:color w:val="00000A"/>
      <w:kern w:val="1"/>
      <w:sz w:val="22"/>
      <w:szCs w:val="22"/>
      <w:lang w:eastAsia="en-US" w:bidi="ar-SA"/>
    </w:rPr>
  </w:style>
  <w:style w:type="paragraph" w:customStyle="1" w:styleId="ad">
    <w:name w:val="Основной"/>
    <w:basedOn w:val="a"/>
    <w:link w:val="ae"/>
    <w:rsid w:val="001F233B"/>
    <w:pPr>
      <w:suppressAutoHyphens w:val="0"/>
      <w:autoSpaceDE w:val="0"/>
      <w:autoSpaceDN w:val="0"/>
      <w:adjustRightInd w:val="0"/>
      <w:spacing w:after="0" w:line="214" w:lineRule="atLeast"/>
      <w:ind w:firstLine="283"/>
      <w:jc w:val="both"/>
      <w:textAlignment w:val="center"/>
    </w:pPr>
    <w:rPr>
      <w:rFonts w:ascii="NewtonCSanPin" w:hAnsi="NewtonCSanPin"/>
      <w:color w:val="000000"/>
      <w:sz w:val="21"/>
    </w:rPr>
  </w:style>
  <w:style w:type="character" w:customStyle="1" w:styleId="ae">
    <w:name w:val="Основной Знак"/>
    <w:link w:val="ad"/>
    <w:rsid w:val="001F233B"/>
    <w:rPr>
      <w:rFonts w:ascii="NewtonCSanPin" w:hAnsi="NewtonCSanPin" w:cs="Calibri"/>
      <w:color w:val="000000"/>
      <w:kern w:val="1"/>
      <w:sz w:val="21"/>
      <w:szCs w:val="22"/>
      <w:lang w:val="ru-RU" w:eastAsia="en-US" w:bidi="ar-SA"/>
    </w:rPr>
  </w:style>
  <w:style w:type="paragraph" w:customStyle="1" w:styleId="af">
    <w:name w:val="Буллит"/>
    <w:basedOn w:val="ad"/>
    <w:link w:val="af0"/>
    <w:rsid w:val="001F233B"/>
    <w:pPr>
      <w:ind w:firstLine="244"/>
    </w:pPr>
    <w:rPr>
      <w:rFonts w:cs="Times New Roman"/>
    </w:rPr>
  </w:style>
  <w:style w:type="paragraph" w:customStyle="1" w:styleId="23">
    <w:name w:val="Абзац списка2"/>
    <w:basedOn w:val="a"/>
    <w:rsid w:val="001F233B"/>
    <w:pPr>
      <w:suppressAutoHyphens w:val="0"/>
      <w:spacing w:after="0" w:line="360" w:lineRule="auto"/>
      <w:ind w:left="720"/>
    </w:pPr>
    <w:rPr>
      <w:rFonts w:ascii="Times New Roman" w:hAnsi="Times New Roman" w:cs="Times New Roman"/>
      <w:caps/>
      <w:color w:val="auto"/>
      <w:kern w:val="0"/>
      <w:sz w:val="24"/>
      <w:szCs w:val="24"/>
      <w:lang w:eastAsia="ru-RU"/>
    </w:rPr>
  </w:style>
  <w:style w:type="paragraph" w:styleId="24">
    <w:name w:val="Body Text Indent 2"/>
    <w:basedOn w:val="a"/>
    <w:link w:val="25"/>
    <w:semiHidden/>
    <w:rsid w:val="001F233B"/>
    <w:pPr>
      <w:spacing w:after="120" w:line="480" w:lineRule="auto"/>
      <w:ind w:left="283"/>
    </w:pPr>
  </w:style>
  <w:style w:type="character" w:customStyle="1" w:styleId="25">
    <w:name w:val="Основной текст с отступом 2 Знак"/>
    <w:link w:val="24"/>
    <w:semiHidden/>
    <w:rsid w:val="001F233B"/>
    <w:rPr>
      <w:rFonts w:ascii="Calibri" w:hAnsi="Calibri" w:cs="Calibri"/>
      <w:color w:val="00000A"/>
      <w:kern w:val="1"/>
      <w:sz w:val="22"/>
      <w:szCs w:val="22"/>
      <w:lang w:eastAsia="en-US" w:bidi="ar-SA"/>
    </w:rPr>
  </w:style>
  <w:style w:type="character" w:customStyle="1" w:styleId="15">
    <w:name w:val="Сноска1"/>
    <w:rsid w:val="001F233B"/>
    <w:rPr>
      <w:rFonts w:ascii="Times New Roman" w:hAnsi="Times New Roman"/>
      <w:vertAlign w:val="superscript"/>
    </w:rPr>
  </w:style>
  <w:style w:type="paragraph" w:customStyle="1" w:styleId="31">
    <w:name w:val="Заг 3"/>
    <w:basedOn w:val="a"/>
    <w:rsid w:val="001F233B"/>
    <w:pPr>
      <w:keepNext/>
      <w:suppressAutoHyphens w:val="0"/>
      <w:autoSpaceDE w:val="0"/>
      <w:autoSpaceDN w:val="0"/>
      <w:adjustRightInd w:val="0"/>
      <w:spacing w:before="255" w:after="113" w:line="240" w:lineRule="atLeast"/>
      <w:jc w:val="center"/>
      <w:textAlignment w:val="center"/>
    </w:pPr>
    <w:rPr>
      <w:rFonts w:ascii="PragmaticaC" w:hAnsi="PragmaticaC" w:cs="PragmaticaC"/>
      <w:b/>
      <w:bCs/>
      <w:i/>
      <w:iCs/>
      <w:color w:val="000000"/>
      <w:kern w:val="0"/>
      <w:sz w:val="23"/>
      <w:szCs w:val="23"/>
      <w:lang w:eastAsia="ru-RU"/>
    </w:rPr>
  </w:style>
  <w:style w:type="paragraph" w:customStyle="1" w:styleId="41">
    <w:name w:val="Заг 4"/>
    <w:basedOn w:val="31"/>
    <w:rsid w:val="001F233B"/>
    <w:rPr>
      <w:b w:val="0"/>
      <w:bCs w:val="0"/>
    </w:rPr>
  </w:style>
  <w:style w:type="paragraph" w:customStyle="1" w:styleId="af1">
    <w:name w:val="Сноска"/>
    <w:basedOn w:val="ad"/>
    <w:rsid w:val="001F233B"/>
    <w:pPr>
      <w:spacing w:line="174" w:lineRule="atLeast"/>
    </w:pPr>
    <w:rPr>
      <w:sz w:val="17"/>
      <w:szCs w:val="17"/>
    </w:rPr>
  </w:style>
  <w:style w:type="paragraph" w:customStyle="1" w:styleId="af2">
    <w:name w:val="Подзаг"/>
    <w:basedOn w:val="ad"/>
    <w:rsid w:val="001F233B"/>
    <w:pPr>
      <w:spacing w:before="113" w:after="28"/>
      <w:jc w:val="center"/>
    </w:pPr>
    <w:rPr>
      <w:b/>
      <w:bCs/>
      <w:i/>
      <w:iCs/>
    </w:rPr>
  </w:style>
  <w:style w:type="character" w:customStyle="1" w:styleId="c12">
    <w:name w:val="c12"/>
    <w:basedOn w:val="a0"/>
    <w:rsid w:val="001F233B"/>
    <w:rPr>
      <w:rFonts w:cs="Times New Roman"/>
    </w:rPr>
  </w:style>
  <w:style w:type="paragraph" w:customStyle="1" w:styleId="c11">
    <w:name w:val="c11"/>
    <w:basedOn w:val="a"/>
    <w:rsid w:val="001F233B"/>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16">
    <w:name w:val="Без интервала1"/>
    <w:rsid w:val="001F233B"/>
    <w:rPr>
      <w:rFonts w:ascii="Calibri" w:hAnsi="Calibri" w:cs="Calibri"/>
      <w:sz w:val="22"/>
      <w:szCs w:val="22"/>
      <w:lang w:eastAsia="en-US"/>
    </w:rPr>
  </w:style>
  <w:style w:type="paragraph" w:customStyle="1" w:styleId="Default">
    <w:name w:val="Default"/>
    <w:rsid w:val="001F233B"/>
    <w:pPr>
      <w:autoSpaceDE w:val="0"/>
      <w:autoSpaceDN w:val="0"/>
      <w:adjustRightInd w:val="0"/>
    </w:pPr>
    <w:rPr>
      <w:color w:val="000000"/>
      <w:sz w:val="24"/>
      <w:szCs w:val="24"/>
    </w:rPr>
  </w:style>
  <w:style w:type="character" w:customStyle="1" w:styleId="blk">
    <w:name w:val="blk"/>
    <w:basedOn w:val="a0"/>
    <w:rsid w:val="001F233B"/>
    <w:rPr>
      <w:rFonts w:cs="Times New Roman"/>
    </w:rPr>
  </w:style>
  <w:style w:type="paragraph" w:styleId="af3">
    <w:name w:val="header"/>
    <w:basedOn w:val="a"/>
    <w:link w:val="af4"/>
    <w:rsid w:val="001F233B"/>
    <w:pPr>
      <w:tabs>
        <w:tab w:val="center" w:pos="4677"/>
        <w:tab w:val="right" w:pos="9355"/>
      </w:tabs>
    </w:pPr>
  </w:style>
  <w:style w:type="character" w:customStyle="1" w:styleId="af4">
    <w:name w:val="Верхний колонтитул Знак"/>
    <w:link w:val="af3"/>
    <w:rsid w:val="001F233B"/>
    <w:rPr>
      <w:rFonts w:ascii="Calibri" w:hAnsi="Calibri" w:cs="Calibri"/>
      <w:color w:val="00000A"/>
      <w:kern w:val="1"/>
      <w:sz w:val="22"/>
      <w:szCs w:val="22"/>
      <w:lang w:eastAsia="en-US" w:bidi="ar-SA"/>
    </w:rPr>
  </w:style>
  <w:style w:type="paragraph" w:styleId="af5">
    <w:name w:val="footer"/>
    <w:basedOn w:val="a"/>
    <w:link w:val="af6"/>
    <w:uiPriority w:val="99"/>
    <w:rsid w:val="001F233B"/>
    <w:pPr>
      <w:tabs>
        <w:tab w:val="center" w:pos="4677"/>
        <w:tab w:val="right" w:pos="9355"/>
      </w:tabs>
    </w:pPr>
  </w:style>
  <w:style w:type="character" w:customStyle="1" w:styleId="af6">
    <w:name w:val="Нижний колонтитул Знак"/>
    <w:link w:val="af5"/>
    <w:uiPriority w:val="99"/>
    <w:rsid w:val="001F233B"/>
    <w:rPr>
      <w:rFonts w:ascii="Calibri" w:hAnsi="Calibri" w:cs="Calibri"/>
      <w:color w:val="00000A"/>
      <w:kern w:val="1"/>
      <w:sz w:val="22"/>
      <w:szCs w:val="22"/>
      <w:lang w:eastAsia="en-US" w:bidi="ar-SA"/>
    </w:rPr>
  </w:style>
  <w:style w:type="paragraph" w:styleId="af7">
    <w:name w:val="Balloon Text"/>
    <w:basedOn w:val="a"/>
    <w:link w:val="af8"/>
    <w:semiHidden/>
    <w:rsid w:val="001F233B"/>
    <w:pPr>
      <w:spacing w:after="0" w:line="240" w:lineRule="auto"/>
    </w:pPr>
    <w:rPr>
      <w:rFonts w:ascii="Segoe UI" w:hAnsi="Segoe UI"/>
      <w:sz w:val="18"/>
    </w:rPr>
  </w:style>
  <w:style w:type="character" w:customStyle="1" w:styleId="af8">
    <w:name w:val="Текст выноски Знак"/>
    <w:link w:val="af7"/>
    <w:semiHidden/>
    <w:rsid w:val="001F233B"/>
    <w:rPr>
      <w:rFonts w:ascii="Segoe UI" w:hAnsi="Segoe UI" w:cs="Calibri"/>
      <w:color w:val="00000A"/>
      <w:kern w:val="1"/>
      <w:sz w:val="18"/>
      <w:szCs w:val="22"/>
      <w:lang w:eastAsia="en-US" w:bidi="ar-SA"/>
    </w:rPr>
  </w:style>
  <w:style w:type="paragraph" w:customStyle="1" w:styleId="09PodZAG">
    <w:name w:val="09PodZAG_п/ж"/>
    <w:basedOn w:val="a"/>
    <w:rsid w:val="001F233B"/>
    <w:pPr>
      <w:suppressAutoHyphens w:val="0"/>
      <w:autoSpaceDE w:val="0"/>
      <w:autoSpaceDN w:val="0"/>
      <w:adjustRightInd w:val="0"/>
      <w:spacing w:after="113" w:line="240" w:lineRule="atLeast"/>
      <w:jc w:val="center"/>
      <w:textAlignment w:val="center"/>
    </w:pPr>
    <w:rPr>
      <w:rFonts w:ascii="FuturisC" w:hAnsi="FuturisC" w:cs="FuturisC"/>
      <w:b/>
      <w:bCs/>
      <w:caps/>
      <w:color w:val="000000"/>
      <w:kern w:val="0"/>
      <w:lang w:eastAsia="ru-RU"/>
    </w:rPr>
  </w:style>
  <w:style w:type="paragraph" w:customStyle="1" w:styleId="26">
    <w:name w:val="Без интервала2"/>
    <w:aliases w:val="основа"/>
    <w:rsid w:val="001F233B"/>
    <w:rPr>
      <w:rFonts w:ascii="Calibri" w:hAnsi="Calibri"/>
      <w:sz w:val="22"/>
      <w:szCs w:val="22"/>
      <w:lang w:eastAsia="en-US"/>
    </w:rPr>
  </w:style>
  <w:style w:type="paragraph" w:customStyle="1" w:styleId="af9">
    <w:name w:val="А ОСН ТЕКСТ"/>
    <w:basedOn w:val="a"/>
    <w:link w:val="afa"/>
    <w:rsid w:val="001F233B"/>
    <w:pPr>
      <w:suppressAutoHyphens w:val="0"/>
      <w:spacing w:after="0" w:line="360" w:lineRule="auto"/>
      <w:ind w:firstLine="454"/>
      <w:jc w:val="both"/>
    </w:pPr>
    <w:rPr>
      <w:caps/>
      <w:color w:val="000000"/>
      <w:sz w:val="28"/>
    </w:rPr>
  </w:style>
  <w:style w:type="character" w:customStyle="1" w:styleId="afa">
    <w:name w:val="А ОСН ТЕКСТ Знак"/>
    <w:link w:val="af9"/>
    <w:rsid w:val="001F233B"/>
    <w:rPr>
      <w:rFonts w:ascii="Calibri" w:hAnsi="Calibri" w:cs="Calibri"/>
      <w:caps/>
      <w:color w:val="000000"/>
      <w:kern w:val="1"/>
      <w:sz w:val="28"/>
      <w:szCs w:val="22"/>
      <w:lang w:val="ru-RU" w:eastAsia="en-US" w:bidi="ar-SA"/>
    </w:rPr>
  </w:style>
  <w:style w:type="paragraph" w:customStyle="1" w:styleId="Standard">
    <w:name w:val="Standard"/>
    <w:link w:val="Standard1"/>
    <w:rsid w:val="001F233B"/>
    <w:pPr>
      <w:widowControl w:val="0"/>
      <w:suppressAutoHyphens/>
      <w:autoSpaceDN w:val="0"/>
      <w:textAlignment w:val="baseline"/>
    </w:pPr>
    <w:rPr>
      <w:rFonts w:ascii="Arial" w:eastAsia="SimSun" w:hAnsi="Arial" w:cs="Calibri"/>
      <w:color w:val="00000A"/>
      <w:kern w:val="3"/>
      <w:sz w:val="24"/>
      <w:szCs w:val="22"/>
      <w:lang w:eastAsia="zh-CN"/>
    </w:rPr>
  </w:style>
  <w:style w:type="character" w:customStyle="1" w:styleId="Standard1">
    <w:name w:val="Standard Знак1"/>
    <w:link w:val="Standard"/>
    <w:rsid w:val="001F233B"/>
    <w:rPr>
      <w:rFonts w:ascii="Arial" w:eastAsia="SimSun" w:hAnsi="Arial" w:cs="Calibri"/>
      <w:color w:val="00000A"/>
      <w:kern w:val="3"/>
      <w:sz w:val="24"/>
      <w:szCs w:val="22"/>
      <w:lang w:val="ru-RU" w:eastAsia="zh-CN" w:bidi="ar-SA"/>
    </w:rPr>
  </w:style>
  <w:style w:type="paragraph" w:customStyle="1" w:styleId="Footnote">
    <w:name w:val="Footnote"/>
    <w:basedOn w:val="Standard"/>
    <w:rsid w:val="001F233B"/>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rPr>
  </w:style>
  <w:style w:type="character" w:customStyle="1" w:styleId="27">
    <w:name w:val="Знак сноски2"/>
    <w:rsid w:val="001F233B"/>
    <w:rPr>
      <w:vertAlign w:val="superscript"/>
    </w:rPr>
  </w:style>
  <w:style w:type="paragraph" w:customStyle="1" w:styleId="28">
    <w:name w:val="Знак2"/>
    <w:basedOn w:val="a"/>
    <w:rsid w:val="001F233B"/>
    <w:pPr>
      <w:suppressAutoHyphens w:val="0"/>
      <w:spacing w:after="160" w:line="240" w:lineRule="exact"/>
    </w:pPr>
    <w:rPr>
      <w:rFonts w:ascii="Verdana" w:hAnsi="Verdana" w:cs="Times New Roman"/>
      <w:color w:val="auto"/>
      <w:kern w:val="0"/>
      <w:sz w:val="20"/>
      <w:szCs w:val="20"/>
      <w:lang w:val="en-US"/>
    </w:rPr>
  </w:style>
  <w:style w:type="character" w:customStyle="1" w:styleId="17">
    <w:name w:val="Основной текст + Курсив1"/>
    <w:rsid w:val="001F233B"/>
    <w:rPr>
      <w:rFonts w:ascii="Times New Roman" w:eastAsia="Times New Roman" w:hAnsi="Times New Roman"/>
      <w:i/>
      <w:caps/>
      <w:color w:val="00000A"/>
      <w:spacing w:val="0"/>
      <w:kern w:val="1"/>
      <w:sz w:val="22"/>
      <w:lang w:val="ru-RU" w:eastAsia="ru-RU"/>
    </w:rPr>
  </w:style>
  <w:style w:type="paragraph" w:customStyle="1" w:styleId="30Snoska">
    <w:name w:val="30Snoska"/>
    <w:basedOn w:val="a"/>
    <w:rsid w:val="001F233B"/>
    <w:pPr>
      <w:autoSpaceDE w:val="0"/>
      <w:spacing w:after="0" w:line="180" w:lineRule="atLeast"/>
      <w:jc w:val="both"/>
      <w:textAlignment w:val="center"/>
    </w:pPr>
    <w:rPr>
      <w:rFonts w:ascii="PragmaticaC" w:hAnsi="PragmaticaC" w:cs="PragmaticaC"/>
      <w:color w:val="000000"/>
      <w:kern w:val="0"/>
      <w:sz w:val="16"/>
      <w:szCs w:val="16"/>
      <w:lang w:eastAsia="ar-SA"/>
    </w:rPr>
  </w:style>
  <w:style w:type="character" w:customStyle="1" w:styleId="18">
    <w:name w:val="Текст сноски Знак1"/>
    <w:rsid w:val="001F233B"/>
    <w:rPr>
      <w:caps/>
      <w:lang w:eastAsia="ar-SA" w:bidi="ar-SA"/>
    </w:rPr>
  </w:style>
  <w:style w:type="character" w:customStyle="1" w:styleId="afb">
    <w:name w:val="Сноска_"/>
    <w:rsid w:val="001F233B"/>
    <w:rPr>
      <w:sz w:val="16"/>
    </w:rPr>
  </w:style>
  <w:style w:type="character" w:customStyle="1" w:styleId="CenturySchoolbook">
    <w:name w:val="Сноска + Century Schoolbook"/>
    <w:aliases w:val="9 pt,Курсив,Основной текст + Полужирный26"/>
    <w:semiHidden/>
    <w:rsid w:val="001F233B"/>
    <w:rPr>
      <w:rFonts w:ascii="Century Schoolbook" w:hAnsi="Century Schoolbook"/>
      <w:i/>
      <w:sz w:val="18"/>
    </w:rPr>
  </w:style>
  <w:style w:type="character" w:customStyle="1" w:styleId="210">
    <w:name w:val="Основной текст + Полужирный21"/>
    <w:rsid w:val="001F233B"/>
    <w:rPr>
      <w:rFonts w:ascii="Times New Roman" w:hAnsi="Times New Roman"/>
      <w:b/>
      <w:spacing w:val="0"/>
      <w:sz w:val="22"/>
    </w:rPr>
  </w:style>
  <w:style w:type="character" w:customStyle="1" w:styleId="200">
    <w:name w:val="Основной текст + Полужирный20"/>
    <w:aliases w:val="Курсив17"/>
    <w:rsid w:val="001F233B"/>
    <w:rPr>
      <w:rFonts w:ascii="Times New Roman" w:hAnsi="Times New Roman"/>
      <w:b/>
      <w:i/>
      <w:spacing w:val="0"/>
      <w:sz w:val="22"/>
    </w:rPr>
  </w:style>
  <w:style w:type="character" w:customStyle="1" w:styleId="32">
    <w:name w:val="Основной текст + Курсив3"/>
    <w:rsid w:val="001F233B"/>
    <w:rPr>
      <w:rFonts w:ascii="Times New Roman" w:hAnsi="Times New Roman"/>
      <w:i/>
      <w:spacing w:val="0"/>
      <w:sz w:val="22"/>
    </w:rPr>
  </w:style>
  <w:style w:type="character" w:customStyle="1" w:styleId="111">
    <w:name w:val="Основной текст (11) + Не курсив"/>
    <w:rsid w:val="001F233B"/>
    <w:rPr>
      <w:rFonts w:ascii="Times New Roman" w:hAnsi="Times New Roman"/>
      <w:b/>
      <w:i/>
      <w:spacing w:val="0"/>
      <w:sz w:val="22"/>
    </w:rPr>
  </w:style>
  <w:style w:type="character" w:customStyle="1" w:styleId="1116">
    <w:name w:val="Основной текст (11)16"/>
    <w:rsid w:val="001F233B"/>
    <w:rPr>
      <w:rFonts w:ascii="Times New Roman" w:hAnsi="Times New Roman"/>
      <w:b/>
      <w:i/>
      <w:spacing w:val="0"/>
      <w:sz w:val="22"/>
    </w:rPr>
  </w:style>
  <w:style w:type="character" w:customStyle="1" w:styleId="afc">
    <w:name w:val="Основной текст + Полужирный"/>
    <w:semiHidden/>
    <w:rsid w:val="001F233B"/>
    <w:rPr>
      <w:rFonts w:ascii="Century Schoolbook" w:hAnsi="Century Schoolbook"/>
      <w:b/>
      <w:sz w:val="24"/>
    </w:rPr>
  </w:style>
  <w:style w:type="paragraph" w:customStyle="1" w:styleId="211">
    <w:name w:val="Абзац списка21"/>
    <w:basedOn w:val="a"/>
    <w:rsid w:val="001F233B"/>
    <w:pPr>
      <w:spacing w:after="0" w:line="360" w:lineRule="auto"/>
      <w:ind w:left="720"/>
    </w:pPr>
    <w:rPr>
      <w:rFonts w:ascii="Times New Roman" w:hAnsi="Times New Roman" w:cs="Times New Roman"/>
      <w:color w:val="auto"/>
      <w:sz w:val="24"/>
      <w:szCs w:val="24"/>
      <w:lang w:eastAsia="ar-SA"/>
    </w:rPr>
  </w:style>
  <w:style w:type="character" w:styleId="afd">
    <w:name w:val="annotation reference"/>
    <w:basedOn w:val="a0"/>
    <w:semiHidden/>
    <w:rsid w:val="001F233B"/>
    <w:rPr>
      <w:sz w:val="16"/>
    </w:rPr>
  </w:style>
  <w:style w:type="paragraph" w:customStyle="1" w:styleId="WW-12">
    <w:name w:val="WW-????????12"/>
    <w:basedOn w:val="a"/>
    <w:rsid w:val="001F233B"/>
    <w:pPr>
      <w:widowControl w:val="0"/>
      <w:overflowPunct w:val="0"/>
      <w:autoSpaceDE w:val="0"/>
      <w:autoSpaceDN w:val="0"/>
      <w:adjustRightInd w:val="0"/>
      <w:spacing w:after="0" w:line="214" w:lineRule="atLeast"/>
      <w:ind w:firstLine="283"/>
      <w:jc w:val="both"/>
      <w:textAlignment w:val="baseline"/>
    </w:pPr>
    <w:rPr>
      <w:rFonts w:ascii="NewtonCSanPin" w:hAnsi="NewtonCSanPin" w:cs="Times New Roman"/>
      <w:color w:val="000000"/>
      <w:sz w:val="21"/>
      <w:szCs w:val="20"/>
      <w:lang w:eastAsia="ru-RU"/>
    </w:rPr>
  </w:style>
  <w:style w:type="paragraph" w:customStyle="1" w:styleId="afe">
    <w:name w:val="??????"/>
    <w:basedOn w:val="WW-12"/>
    <w:rsid w:val="001F233B"/>
    <w:pPr>
      <w:ind w:firstLine="244"/>
    </w:pPr>
  </w:style>
  <w:style w:type="character" w:customStyle="1" w:styleId="Standard0">
    <w:name w:val="Standard Знак"/>
    <w:rsid w:val="001F233B"/>
    <w:rPr>
      <w:rFonts w:ascii="Times New Roman" w:hAnsi="Times New Roman"/>
      <w:kern w:val="3"/>
      <w:sz w:val="24"/>
    </w:rPr>
  </w:style>
  <w:style w:type="paragraph" w:customStyle="1" w:styleId="212">
    <w:name w:val="Без интервала21"/>
    <w:rsid w:val="001F233B"/>
    <w:rPr>
      <w:rFonts w:ascii="Calibri" w:hAnsi="Calibri" w:cs="Calibri"/>
      <w:sz w:val="22"/>
      <w:szCs w:val="22"/>
      <w:lang w:eastAsia="en-US"/>
    </w:rPr>
  </w:style>
  <w:style w:type="character" w:customStyle="1" w:styleId="33">
    <w:name w:val="Основной текст + Полужирный3"/>
    <w:aliases w:val="Курсив7"/>
    <w:rsid w:val="001F233B"/>
    <w:rPr>
      <w:rFonts w:ascii="Times New Roman" w:hAnsi="Times New Roman"/>
      <w:b/>
      <w:i/>
      <w:spacing w:val="0"/>
      <w:sz w:val="22"/>
    </w:rPr>
  </w:style>
  <w:style w:type="character" w:customStyle="1" w:styleId="527">
    <w:name w:val="Заголовок №527"/>
    <w:rsid w:val="001F233B"/>
    <w:rPr>
      <w:rFonts w:ascii="Times New Roman" w:hAnsi="Times New Roman"/>
      <w:i/>
      <w:spacing w:val="0"/>
      <w:sz w:val="22"/>
    </w:rPr>
  </w:style>
  <w:style w:type="character" w:customStyle="1" w:styleId="51">
    <w:name w:val="Заголовок №5 + Не полужирный1"/>
    <w:aliases w:val="Не курсив9"/>
    <w:rsid w:val="001F233B"/>
    <w:rPr>
      <w:rFonts w:ascii="Times New Roman" w:hAnsi="Times New Roman"/>
      <w:i/>
      <w:spacing w:val="0"/>
      <w:sz w:val="22"/>
    </w:rPr>
  </w:style>
  <w:style w:type="character" w:customStyle="1" w:styleId="submenu-table">
    <w:name w:val="submenu-table"/>
    <w:basedOn w:val="a0"/>
    <w:rsid w:val="001F233B"/>
    <w:rPr>
      <w:rFonts w:cs="Times New Roman"/>
    </w:rPr>
  </w:style>
  <w:style w:type="character" w:styleId="aff">
    <w:name w:val="Emphasis"/>
    <w:basedOn w:val="a0"/>
    <w:qFormat/>
    <w:rsid w:val="001F233B"/>
    <w:rPr>
      <w:rFonts w:cs="Times New Roman"/>
      <w:i/>
      <w:iCs/>
    </w:rPr>
  </w:style>
  <w:style w:type="paragraph" w:customStyle="1" w:styleId="21">
    <w:name w:val="Средняя сетка 21"/>
    <w:basedOn w:val="a"/>
    <w:qFormat/>
    <w:rsid w:val="001F233B"/>
    <w:pPr>
      <w:numPr>
        <w:numId w:val="13"/>
      </w:numPr>
      <w:suppressAutoHyphens w:val="0"/>
      <w:spacing w:after="0" w:line="360" w:lineRule="auto"/>
      <w:jc w:val="both"/>
      <w:outlineLvl w:val="1"/>
    </w:pPr>
    <w:rPr>
      <w:rFonts w:ascii="Times New Roman" w:hAnsi="Times New Roman" w:cs="Times New Roman"/>
      <w:color w:val="auto"/>
      <w:kern w:val="0"/>
      <w:sz w:val="28"/>
      <w:szCs w:val="24"/>
      <w:lang w:eastAsia="ru-RU"/>
    </w:rPr>
  </w:style>
  <w:style w:type="paragraph" w:styleId="aff0">
    <w:name w:val="Title"/>
    <w:basedOn w:val="a"/>
    <w:next w:val="a"/>
    <w:link w:val="aff1"/>
    <w:qFormat/>
    <w:rsid w:val="001F233B"/>
    <w:pPr>
      <w:suppressAutoHyphens w:val="0"/>
      <w:spacing w:before="240" w:after="60" w:line="240" w:lineRule="auto"/>
      <w:jc w:val="center"/>
      <w:outlineLvl w:val="0"/>
    </w:pPr>
    <w:rPr>
      <w:rFonts w:ascii="Cambria" w:hAnsi="Cambria" w:cs="Times New Roman"/>
      <w:b/>
      <w:bCs/>
      <w:kern w:val="28"/>
      <w:sz w:val="32"/>
      <w:szCs w:val="32"/>
    </w:rPr>
  </w:style>
  <w:style w:type="character" w:customStyle="1" w:styleId="aff1">
    <w:name w:val="Название Знак"/>
    <w:basedOn w:val="a0"/>
    <w:link w:val="aff0"/>
    <w:rsid w:val="001F233B"/>
    <w:rPr>
      <w:rFonts w:ascii="Cambria" w:hAnsi="Cambria"/>
      <w:b/>
      <w:bCs/>
      <w:color w:val="00000A"/>
      <w:kern w:val="28"/>
      <w:sz w:val="32"/>
      <w:szCs w:val="32"/>
      <w:lang w:val="ru-RU" w:eastAsia="en-US" w:bidi="ar-SA"/>
    </w:rPr>
  </w:style>
  <w:style w:type="character" w:customStyle="1" w:styleId="af0">
    <w:name w:val="Буллит Знак"/>
    <w:link w:val="af"/>
    <w:rsid w:val="00AB68E3"/>
    <w:rPr>
      <w:rFonts w:ascii="NewtonCSanPin" w:hAnsi="NewtonCSanPin" w:cs="Calibri"/>
      <w:color w:val="000000"/>
      <w:kern w:val="1"/>
      <w:sz w:val="21"/>
      <w:szCs w:val="22"/>
      <w:lang w:eastAsia="en-US"/>
    </w:rPr>
  </w:style>
  <w:style w:type="character" w:customStyle="1" w:styleId="Zag11">
    <w:name w:val="Zag_11"/>
    <w:rsid w:val="00AB68E3"/>
    <w:rPr>
      <w:color w:val="000000"/>
      <w:w w:val="100"/>
    </w:rPr>
  </w:style>
  <w:style w:type="character" w:styleId="aff2">
    <w:name w:val="page number"/>
    <w:rsid w:val="00AB68E3"/>
  </w:style>
  <w:style w:type="paragraph" w:styleId="aff3">
    <w:name w:val="Subtitle"/>
    <w:basedOn w:val="a"/>
    <w:next w:val="a"/>
    <w:link w:val="aff4"/>
    <w:qFormat/>
    <w:rsid w:val="00AB68E3"/>
    <w:pPr>
      <w:suppressAutoHyphens w:val="0"/>
      <w:spacing w:after="0" w:line="360" w:lineRule="auto"/>
      <w:outlineLvl w:val="1"/>
    </w:pPr>
    <w:rPr>
      <w:rFonts w:ascii="Times New Roman" w:eastAsia="MS Gothic" w:hAnsi="Times New Roman" w:cs="Times New Roman"/>
      <w:b/>
      <w:color w:val="auto"/>
      <w:kern w:val="0"/>
      <w:sz w:val="28"/>
      <w:szCs w:val="24"/>
      <w:lang w:eastAsia="ru-RU"/>
    </w:rPr>
  </w:style>
  <w:style w:type="character" w:customStyle="1" w:styleId="aff4">
    <w:name w:val="Подзаголовок Знак"/>
    <w:basedOn w:val="a0"/>
    <w:link w:val="aff3"/>
    <w:rsid w:val="00AB68E3"/>
    <w:rPr>
      <w:rFonts w:eastAsia="MS Gothic"/>
      <w:b/>
      <w:sz w:val="28"/>
      <w:szCs w:val="24"/>
    </w:rPr>
  </w:style>
  <w:style w:type="paragraph" w:customStyle="1" w:styleId="Zag3">
    <w:name w:val="Zag_3"/>
    <w:basedOn w:val="a"/>
    <w:rsid w:val="00AB68E3"/>
    <w:pPr>
      <w:widowControl w:val="0"/>
      <w:suppressAutoHyphens w:val="0"/>
      <w:autoSpaceDE w:val="0"/>
      <w:autoSpaceDN w:val="0"/>
      <w:adjustRightInd w:val="0"/>
      <w:spacing w:after="68" w:line="282" w:lineRule="exact"/>
      <w:jc w:val="center"/>
    </w:pPr>
    <w:rPr>
      <w:rFonts w:ascii="Times New Roman" w:hAnsi="Times New Roman" w:cs="Times New Roman"/>
      <w:i/>
      <w:iCs/>
      <w:color w:val="000000"/>
      <w:kern w:val="0"/>
      <w:sz w:val="24"/>
      <w:szCs w:val="24"/>
      <w:lang w:val="en-US" w:eastAsia="ru-RU"/>
    </w:rPr>
  </w:style>
  <w:style w:type="paragraph" w:customStyle="1" w:styleId="aff5">
    <w:name w:val="Ξαϋχνϋι"/>
    <w:basedOn w:val="a"/>
    <w:rsid w:val="00AB68E3"/>
    <w:pPr>
      <w:widowControl w:val="0"/>
      <w:suppressAutoHyphens w:val="0"/>
      <w:autoSpaceDE w:val="0"/>
      <w:autoSpaceDN w:val="0"/>
      <w:adjustRightInd w:val="0"/>
      <w:spacing w:after="0" w:line="240" w:lineRule="auto"/>
    </w:pPr>
    <w:rPr>
      <w:rFonts w:ascii="Times New Roman" w:hAnsi="Times New Roman" w:cs="Times New Roman"/>
      <w:color w:val="000000"/>
      <w:kern w:val="0"/>
      <w:sz w:val="24"/>
      <w:szCs w:val="24"/>
      <w:lang w:val="en-US" w:eastAsia="ru-RU"/>
    </w:rPr>
  </w:style>
  <w:style w:type="paragraph" w:styleId="aff6">
    <w:name w:val="List Paragraph"/>
    <w:basedOn w:val="a"/>
    <w:link w:val="aff7"/>
    <w:qFormat/>
    <w:rsid w:val="00374722"/>
    <w:pPr>
      <w:suppressAutoHyphens w:val="0"/>
      <w:ind w:left="720"/>
      <w:contextualSpacing/>
    </w:pPr>
    <w:rPr>
      <w:rFonts w:eastAsia="Calibri" w:cs="Times New Roman"/>
      <w:color w:val="auto"/>
      <w:kern w:val="0"/>
    </w:rPr>
  </w:style>
  <w:style w:type="character" w:customStyle="1" w:styleId="aff7">
    <w:name w:val="Абзац списка Знак"/>
    <w:link w:val="aff6"/>
    <w:uiPriority w:val="34"/>
    <w:locked/>
    <w:rsid w:val="00374722"/>
    <w:rPr>
      <w:rFonts w:ascii="Calibri" w:eastAsia="Calibri" w:hAnsi="Calibri"/>
      <w:sz w:val="22"/>
      <w:szCs w:val="22"/>
      <w:lang w:eastAsia="en-US"/>
    </w:rPr>
  </w:style>
  <w:style w:type="character" w:customStyle="1" w:styleId="240">
    <w:name w:val="Основной текст + Полужирный24"/>
    <w:aliases w:val="Курсив19"/>
    <w:rsid w:val="007B3266"/>
    <w:rPr>
      <w:rFonts w:ascii="Times New Roman" w:hAnsi="Times New Roman" w:cs="Times New Roman"/>
      <w:b/>
      <w:bCs/>
      <w:i/>
      <w:iCs/>
      <w:spacing w:val="0"/>
      <w:sz w:val="22"/>
      <w:szCs w:val="22"/>
      <w:shd w:val="clear" w:color="auto" w:fill="FFFFFF"/>
      <w:lang w:bidi="ar-SA"/>
    </w:rPr>
  </w:style>
  <w:style w:type="table" w:styleId="aff8">
    <w:name w:val="Table Grid"/>
    <w:basedOn w:val="a1"/>
    <w:uiPriority w:val="59"/>
    <w:rsid w:val="00725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62A3A"/>
    <w:rPr>
      <w:rFonts w:asciiTheme="majorHAnsi" w:eastAsiaTheme="majorEastAsia" w:hAnsiTheme="majorHAnsi" w:cstheme="majorBidi"/>
      <w:color w:val="243F60" w:themeColor="accent1" w:themeShade="7F"/>
      <w:kern w:val="1"/>
      <w:sz w:val="22"/>
      <w:szCs w:val="22"/>
      <w:lang w:eastAsia="en-US"/>
    </w:rPr>
  </w:style>
  <w:style w:type="character" w:customStyle="1" w:styleId="70">
    <w:name w:val="Заголовок 7 Знак"/>
    <w:basedOn w:val="a0"/>
    <w:link w:val="7"/>
    <w:rsid w:val="00A62A3A"/>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rsid w:val="00A62A3A"/>
    <w:rPr>
      <w:rFonts w:asciiTheme="majorHAnsi" w:eastAsiaTheme="majorEastAsia" w:hAnsiTheme="majorHAnsi" w:cstheme="majorBidi"/>
      <w:color w:val="404040" w:themeColor="text1" w:themeTint="BF"/>
    </w:rPr>
  </w:style>
  <w:style w:type="paragraph" w:styleId="29">
    <w:name w:val="Body Text 2"/>
    <w:basedOn w:val="a"/>
    <w:link w:val="2a"/>
    <w:rsid w:val="00A62A3A"/>
    <w:pPr>
      <w:suppressAutoHyphens w:val="0"/>
      <w:spacing w:after="120" w:line="480" w:lineRule="auto"/>
    </w:pPr>
    <w:rPr>
      <w:rFonts w:ascii="Times New Roman" w:hAnsi="Times New Roman" w:cs="Times New Roman"/>
      <w:color w:val="auto"/>
      <w:kern w:val="0"/>
      <w:sz w:val="24"/>
      <w:szCs w:val="24"/>
      <w:lang w:eastAsia="ru-RU"/>
    </w:rPr>
  </w:style>
  <w:style w:type="character" w:customStyle="1" w:styleId="2a">
    <w:name w:val="Основной текст 2 Знак"/>
    <w:basedOn w:val="a0"/>
    <w:link w:val="29"/>
    <w:rsid w:val="00A62A3A"/>
    <w:rPr>
      <w:sz w:val="24"/>
      <w:szCs w:val="24"/>
    </w:rPr>
  </w:style>
  <w:style w:type="paragraph" w:styleId="aff9">
    <w:name w:val="List Bullet"/>
    <w:basedOn w:val="a"/>
    <w:rsid w:val="00A62A3A"/>
    <w:pPr>
      <w:tabs>
        <w:tab w:val="num" w:pos="360"/>
      </w:tabs>
      <w:suppressAutoHyphens w:val="0"/>
      <w:spacing w:after="0" w:line="240" w:lineRule="auto"/>
      <w:ind w:left="360" w:hanging="360"/>
    </w:pPr>
    <w:rPr>
      <w:rFonts w:ascii="Times New Roman" w:hAnsi="Times New Roman" w:cs="Times New Roman"/>
      <w:color w:val="auto"/>
      <w:kern w:val="0"/>
      <w:sz w:val="24"/>
      <w:szCs w:val="24"/>
      <w:lang w:eastAsia="ru-RU"/>
    </w:rPr>
  </w:style>
  <w:style w:type="paragraph" w:styleId="2b">
    <w:name w:val="List Bullet 2"/>
    <w:basedOn w:val="a"/>
    <w:rsid w:val="00A62A3A"/>
    <w:pPr>
      <w:tabs>
        <w:tab w:val="num" w:pos="643"/>
      </w:tabs>
      <w:suppressAutoHyphens w:val="0"/>
      <w:spacing w:after="0" w:line="240" w:lineRule="auto"/>
      <w:ind w:left="643" w:hanging="360"/>
    </w:pPr>
    <w:rPr>
      <w:rFonts w:ascii="Times New Roman" w:hAnsi="Times New Roman" w:cs="Times New Roman"/>
      <w:color w:val="auto"/>
      <w:kern w:val="0"/>
      <w:sz w:val="24"/>
      <w:szCs w:val="24"/>
      <w:lang w:eastAsia="ru-RU"/>
    </w:rPr>
  </w:style>
  <w:style w:type="character" w:customStyle="1" w:styleId="40">
    <w:name w:val="Заголовок 4 Знак"/>
    <w:basedOn w:val="a0"/>
    <w:link w:val="4"/>
    <w:uiPriority w:val="9"/>
    <w:semiHidden/>
    <w:rsid w:val="00A62A3A"/>
    <w:rPr>
      <w:rFonts w:asciiTheme="majorHAnsi" w:eastAsiaTheme="majorEastAsia" w:hAnsiTheme="majorHAnsi" w:cstheme="majorBidi"/>
      <w:b/>
      <w:bCs/>
      <w:i/>
      <w:iCs/>
      <w:color w:val="4F81BD" w:themeColor="accent1"/>
      <w:kern w:val="1"/>
      <w:sz w:val="22"/>
      <w:szCs w:val="22"/>
      <w:lang w:eastAsia="en-US"/>
    </w:rPr>
  </w:style>
  <w:style w:type="character" w:customStyle="1" w:styleId="60">
    <w:name w:val="Заголовок 6 Знак"/>
    <w:basedOn w:val="a0"/>
    <w:link w:val="6"/>
    <w:uiPriority w:val="9"/>
    <w:semiHidden/>
    <w:rsid w:val="00F07DB9"/>
    <w:rPr>
      <w:rFonts w:asciiTheme="majorHAnsi" w:eastAsiaTheme="majorEastAsia" w:hAnsiTheme="majorHAnsi" w:cstheme="majorBidi"/>
      <w:i/>
      <w:iCs/>
      <w:color w:val="243F60" w:themeColor="accent1" w:themeShade="7F"/>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31novoch.ucoz.ru/publ" TargetMode="External"/><Relationship Id="rId18" Type="http://schemas.openxmlformats.org/officeDocument/2006/relationships/hyperlink" Target="http://www.pedsovet.org" TargetMode="External"/><Relationship Id="rId26" Type="http://schemas.openxmlformats.org/officeDocument/2006/relationships/hyperlink" Target="http://www.akademkniga.ru/-" TargetMode="External"/><Relationship Id="rId21" Type="http://schemas.openxmlformats.org/officeDocument/2006/relationships/hyperlink" Target="http://nachalka.info.ru/" TargetMode="External"/><Relationship Id="rId34" Type="http://schemas.openxmlformats.org/officeDocument/2006/relationships/hyperlink" Target="http://www.internet-school.ru" TargetMode="External"/><Relationship Id="rId7" Type="http://schemas.openxmlformats.org/officeDocument/2006/relationships/footnotes" Target="footnotes.xml"/><Relationship Id="rId12" Type="http://schemas.openxmlformats.org/officeDocument/2006/relationships/hyperlink" Target="http://school31novoch.ucoz.ru/load" TargetMode="External"/><Relationship Id="rId17" Type="http://schemas.openxmlformats.org/officeDocument/2006/relationships/hyperlink" Target="http://www.openklass.ru" TargetMode="External"/><Relationship Id="rId25" Type="http://schemas.openxmlformats.org/officeDocument/2006/relationships/hyperlink" Target="http://www.polimedia.ru/" TargetMode="External"/><Relationship Id="rId33"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www.zankov.ru/" TargetMode="External"/><Relationship Id="rId29" Type="http://schemas.openxmlformats.org/officeDocument/2006/relationships/hyperlink" Target="http://www.planeta-oblepih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ikipedia.org/" TargetMode="External"/><Relationship Id="rId32" Type="http://schemas.openxmlformats.org/officeDocument/2006/relationships/hyperlink" Target="http://www.ruchnayarabota.e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cior.edu.ru/" TargetMode="External"/><Relationship Id="rId23" Type="http://schemas.openxmlformats.org/officeDocument/2006/relationships/hyperlink" Target="http://www.1september.ru/" TargetMode="External"/><Relationship Id="rId28" Type="http://schemas.openxmlformats.org/officeDocument/2006/relationships/hyperlink" Target="http://www.stranamasterov.r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dCompass.com" TargetMode="External"/><Relationship Id="rId31" Type="http://schemas.openxmlformats.org/officeDocument/2006/relationships/hyperlink" Target="http://www.lobzik.pri.ee.modul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htanniknat.ucoz.ru/load/material_k_uroku/18" TargetMode="External"/><Relationship Id="rId22" Type="http://schemas.openxmlformats.org/officeDocument/2006/relationships/hyperlink" Target="http://www.gramota.ru/" TargetMode="External"/><Relationship Id="rId27" Type="http://schemas.openxmlformats.org/officeDocument/2006/relationships/hyperlink" Target="http://www.politoring.ru/-" TargetMode="External"/><Relationship Id="rId30" Type="http://schemas.openxmlformats.org/officeDocument/2006/relationships/hyperlink" Target="http://www.solnet.ee/" TargetMode="Externa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13F7-960E-4B8A-A72F-443FE55E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Pages>
  <Words>31495</Words>
  <Characters>179526</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ОДОБРЕНА</vt:lpstr>
    </vt:vector>
  </TitlesOfParts>
  <Company>школа31</Company>
  <LinksUpToDate>false</LinksUpToDate>
  <CharactersWithSpaces>210600</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ОДОБРЕНА</dc:title>
  <dc:subject/>
  <dc:creator>Пользователь</dc:creator>
  <cp:keywords/>
  <dc:description/>
  <cp:lastModifiedBy>НаташкаБаштанник</cp:lastModifiedBy>
  <cp:revision>27</cp:revision>
  <cp:lastPrinted>2018-03-15T12:20:00Z</cp:lastPrinted>
  <dcterms:created xsi:type="dcterms:W3CDTF">2017-11-10T12:39:00Z</dcterms:created>
  <dcterms:modified xsi:type="dcterms:W3CDTF">2018-03-31T22:42:00Z</dcterms:modified>
</cp:coreProperties>
</file>